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7496929"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326412a7-2759-4e4f-bde6-d270fe4a688f" w:id="1"/>
      <w:r>
        <w:rPr>
          <w:rFonts w:ascii="Times New Roman" w:hAnsi="Times New Roman"/>
          <w:b/>
          <w:i w:val="false"/>
          <w:color w:val="000000"/>
          <w:sz w:val="28"/>
        </w:rPr>
        <w:t>Министерство образования Иркутской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136dcea1-2d9e-4c3b-8c18-19bdf8f2b14a" w:id="2"/>
      <w:r>
        <w:rPr>
          <w:rFonts w:ascii="Times New Roman" w:hAnsi="Times New Roman"/>
          <w:b/>
          <w:i w:val="false"/>
          <w:color w:val="000000"/>
          <w:sz w:val="28"/>
        </w:rPr>
        <w:t>МКУ "Управление образования администрации муниципального образования "город Саянск"</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МОУ СОШ № 5</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Князева А. С. </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№116/5-26-277ах</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30</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августа</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1050511)</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«Иностранный (английский) язык»</w:t>
      </w:r>
    </w:p>
    <w:p>
      <w:pPr>
        <w:spacing w:before="0" w:after="0" w:line="408"/>
        <w:ind w:left="120"/>
        <w:jc w:val="center"/>
      </w:pPr>
      <w:r>
        <w:rPr>
          <w:rFonts w:ascii="Times New Roman" w:hAnsi="Times New Roman"/>
          <w:b w:val="false"/>
          <w:i w:val="false"/>
          <w:color w:val="000000"/>
          <w:sz w:val="28"/>
        </w:rPr>
        <w:t xml:space="preserve">для обучающихся 5 </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2ca4b822-b41b-4bca-a0ae-e8dae98d20bd" w:id="3"/>
      <w:r>
        <w:rPr>
          <w:rFonts w:ascii="Times New Roman" w:hAnsi="Times New Roman"/>
          <w:b/>
          <w:i w:val="false"/>
          <w:color w:val="000000"/>
          <w:sz w:val="28"/>
        </w:rPr>
        <w:t>Саянск</w:t>
      </w:r>
      <w:bookmarkEnd w:id="3"/>
      <w:r>
        <w:rPr>
          <w:rFonts w:ascii="Times New Roman" w:hAnsi="Times New Roman"/>
          <w:b/>
          <w:i w:val="false"/>
          <w:color w:val="000000"/>
          <w:sz w:val="28"/>
        </w:rPr>
        <w:t xml:space="preserve">‌ </w:t>
      </w:r>
      <w:bookmarkStart w:name="37890e0d-bf7f-43fe-815c-7a678ee14218"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7496929" w:id="5"/>
    <w:p>
      <w:pPr>
        <w:sectPr>
          <w:pgSz w:w="11906" w:h="16383" w:orient="portrait"/>
        </w:sectPr>
      </w:pPr>
    </w:p>
    <w:bookmarkEnd w:id="5"/>
    <w:bookmarkEnd w:id="0"/>
    <w:bookmarkStart w:name="block-7496930" w:id="6"/>
    <w:p>
      <w:pPr>
        <w:spacing w:before="0" w:after="0" w:line="264"/>
        <w:ind w:left="120"/>
        <w:jc w:val="both"/>
      </w:pPr>
      <w:r>
        <w:rPr>
          <w:rFonts w:ascii="Times New Roman" w:hAnsi="Times New Roman"/>
          <w:b/>
          <w:i w:val="false"/>
          <w:color w:val="000000"/>
          <w:sz w:val="28"/>
        </w:rPr>
        <w:t xml:space="preserve">ПОЯСНИТЕЛЬНАЯ </w:t>
      </w:r>
      <w:r>
        <w:rPr>
          <w:rFonts w:ascii="Times New Roman" w:hAnsi="Times New Roman"/>
          <w:b/>
          <w:i w:val="false"/>
          <w:color w:val="000000"/>
          <w:sz w:val="28"/>
        </w:rPr>
        <w:t>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w:t>
      </w:r>
      <w:r>
        <w:rPr>
          <w:rFonts w:ascii="Times New Roman" w:hAnsi="Times New Roman"/>
          <w:b w:val="false"/>
          <w:i w:val="false"/>
          <w:color w:val="000000"/>
          <w:sz w:val="28"/>
        </w:rPr>
        <w:t xml:space="preserve">рограмма по </w:t>
      </w:r>
      <w:r>
        <w:rPr>
          <w:rFonts w:ascii="Times New Roman" w:hAnsi="Times New Roman"/>
          <w:b w:val="false"/>
          <w:i w:val="false"/>
          <w:color w:val="000000"/>
          <w:sz w:val="28"/>
        </w:rPr>
        <w:t>иностранному (</w:t>
      </w:r>
      <w:r>
        <w:rPr>
          <w:rFonts w:ascii="Times New Roman" w:hAnsi="Times New Roman"/>
          <w:b w:val="false"/>
          <w:i w:val="false"/>
          <w:color w:val="000000"/>
          <w:sz w:val="28"/>
        </w:rPr>
        <w:t>английскому</w:t>
      </w:r>
      <w:r>
        <w:rPr>
          <w:rFonts w:ascii="Times New Roman" w:hAnsi="Times New Roman"/>
          <w:b w:val="false"/>
          <w:i w:val="false"/>
          <w:color w:val="000000"/>
          <w:sz w:val="28"/>
        </w:rPr>
        <w:t>)</w:t>
      </w:r>
      <w:r>
        <w:rPr>
          <w:rFonts w:ascii="Times New Roman" w:hAnsi="Times New Roman"/>
          <w:b w:val="false"/>
          <w:i w:val="false"/>
          <w:color w:val="000000"/>
          <w:sz w:val="28"/>
        </w:rPr>
        <w:t xml:space="preserve">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а </w:t>
      </w:r>
      <w:r>
        <w:rPr>
          <w:rFonts w:ascii="Times New Roman" w:hAnsi="Times New Roman"/>
          <w:b w:val="false"/>
          <w:i w:val="false"/>
          <w:color w:val="000000"/>
          <w:sz w:val="28"/>
        </w:rPr>
        <w:t xml:space="preserve">также на основе характеристики планируемых результатов духовно-нравственного развития, воспитания и социализации обучающихся, представленной в </w:t>
      </w:r>
      <w:r>
        <w:rPr>
          <w:rFonts w:ascii="Times New Roman" w:hAnsi="Times New Roman"/>
          <w:b w:val="false"/>
          <w:i w:val="false"/>
          <w:color w:val="000000"/>
          <w:sz w:val="28"/>
        </w:rPr>
        <w:t>федеральной</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рабочей </w:t>
      </w:r>
      <w:r>
        <w:rPr>
          <w:rFonts w:ascii="Times New Roman" w:hAnsi="Times New Roman"/>
          <w:b w:val="false"/>
          <w:i w:val="false"/>
          <w:color w:val="000000"/>
          <w:sz w:val="28"/>
        </w:rPr>
        <w:t>программе воспитания.</w:t>
      </w:r>
    </w:p>
    <w:p>
      <w:pPr>
        <w:spacing w:before="0" w:after="0" w:line="264"/>
        <w:ind w:firstLine="600"/>
        <w:jc w:val="both"/>
      </w:pPr>
      <w:r>
        <w:rPr>
          <w:rFonts w:ascii="Times New Roman" w:hAnsi="Times New Roman"/>
          <w:b w:val="false"/>
          <w:i w:val="false"/>
          <w:color w:val="000000"/>
          <w:sz w:val="28"/>
        </w:rPr>
        <w:t>П</w:t>
      </w:r>
      <w:r>
        <w:rPr>
          <w:rFonts w:ascii="Times New Roman" w:hAnsi="Times New Roman"/>
          <w:b w:val="false"/>
          <w:i w:val="false"/>
          <w:color w:val="000000"/>
          <w:sz w:val="28"/>
        </w:rPr>
        <w:t xml:space="preserve">рограмма по </w:t>
      </w:r>
      <w:r>
        <w:rPr>
          <w:rFonts w:ascii="Times New Roman" w:hAnsi="Times New Roman"/>
          <w:b w:val="false"/>
          <w:i w:val="false"/>
          <w:color w:val="000000"/>
          <w:sz w:val="28"/>
        </w:rPr>
        <w:t>иностранному (</w:t>
      </w:r>
      <w:r>
        <w:rPr>
          <w:rFonts w:ascii="Times New Roman" w:hAnsi="Times New Roman"/>
          <w:b w:val="false"/>
          <w:i w:val="false"/>
          <w:color w:val="000000"/>
          <w:sz w:val="28"/>
        </w:rPr>
        <w:t>английскому</w:t>
      </w:r>
      <w:r>
        <w:rPr>
          <w:rFonts w:ascii="Times New Roman" w:hAnsi="Times New Roman"/>
          <w:b w:val="false"/>
          <w:i w:val="false"/>
          <w:color w:val="000000"/>
          <w:sz w:val="28"/>
        </w:rPr>
        <w:t>)</w:t>
      </w:r>
      <w:r>
        <w:rPr>
          <w:rFonts w:ascii="Times New Roman" w:hAnsi="Times New Roman"/>
          <w:b w:val="false"/>
          <w:i w:val="false"/>
          <w:color w:val="000000"/>
          <w:sz w:val="28"/>
        </w:rPr>
        <w:t xml:space="preserve"> языку разработана с целью оказания методической помощи учителю в создании рабочей программы по учебному предмету</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даёт представление о целях образования, развития и воспитания обучающихся на </w:t>
      </w:r>
      <w:r>
        <w:rPr>
          <w:rFonts w:ascii="Times New Roman" w:hAnsi="Times New Roman"/>
          <w:b w:val="false"/>
          <w:i w:val="false"/>
          <w:color w:val="000000"/>
          <w:sz w:val="28"/>
        </w:rPr>
        <w:t xml:space="preserve">уровне основного общего образования </w:t>
      </w:r>
      <w:r>
        <w:rPr>
          <w:rFonts w:ascii="Times New Roman" w:hAnsi="Times New Roman"/>
          <w:b w:val="false"/>
          <w:i w:val="false"/>
          <w:color w:val="000000"/>
          <w:sz w:val="28"/>
        </w:rPr>
        <w:t xml:space="preserve">средствами учебного предмета, </w:t>
      </w:r>
      <w:r>
        <w:rPr>
          <w:rFonts w:ascii="Times New Roman" w:hAnsi="Times New Roman"/>
          <w:b w:val="false"/>
          <w:i w:val="false"/>
          <w:color w:val="000000"/>
          <w:sz w:val="28"/>
        </w:rPr>
        <w:t>определяет обязательную (инвариантную) часть содержания программы по иностранному (английскому) языку.</w:t>
      </w:r>
      <w:r>
        <w:rPr>
          <w:rFonts w:ascii="Times New Roman" w:hAnsi="Times New Roman"/>
          <w:b w:val="false"/>
          <w:i w:val="false"/>
          <w:color w:val="000000"/>
          <w:sz w:val="28"/>
        </w:rPr>
        <w:t xml:space="preserve"> </w:t>
      </w:r>
      <w:r>
        <w:rPr>
          <w:rFonts w:ascii="Times New Roman" w:hAnsi="Times New Roman"/>
          <w:b w:val="false"/>
          <w:i w:val="false"/>
          <w:color w:val="000000"/>
          <w:sz w:val="28"/>
        </w:rPr>
        <w:t>П</w:t>
      </w:r>
      <w:r>
        <w:rPr>
          <w:rFonts w:ascii="Times New Roman" w:hAnsi="Times New Roman"/>
          <w:b w:val="false"/>
          <w:i w:val="false"/>
          <w:color w:val="000000"/>
          <w:sz w:val="28"/>
        </w:rPr>
        <w:t xml:space="preserve">рограмма по </w:t>
      </w:r>
      <w:r>
        <w:rPr>
          <w:rFonts w:ascii="Times New Roman" w:hAnsi="Times New Roman"/>
          <w:b w:val="false"/>
          <w:i w:val="false"/>
          <w:color w:val="000000"/>
          <w:sz w:val="28"/>
        </w:rPr>
        <w:t>иностранному (</w:t>
      </w:r>
      <w:r>
        <w:rPr>
          <w:rFonts w:ascii="Times New Roman" w:hAnsi="Times New Roman"/>
          <w:b w:val="false"/>
          <w:i w:val="false"/>
          <w:color w:val="000000"/>
          <w:sz w:val="28"/>
        </w:rPr>
        <w:t>английскому</w:t>
      </w:r>
      <w:r>
        <w:rPr>
          <w:rFonts w:ascii="Times New Roman" w:hAnsi="Times New Roman"/>
          <w:b w:val="false"/>
          <w:i w:val="false"/>
          <w:color w:val="000000"/>
          <w:sz w:val="28"/>
        </w:rPr>
        <w:t>)</w:t>
      </w:r>
      <w:r>
        <w:rPr>
          <w:rFonts w:ascii="Times New Roman" w:hAnsi="Times New Roman"/>
          <w:b w:val="false"/>
          <w:i w:val="false"/>
          <w:color w:val="000000"/>
          <w:sz w:val="28"/>
        </w:rPr>
        <w:t xml:space="preserve">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w:t>
      </w:r>
      <w:r>
        <w:rPr>
          <w:rFonts w:ascii="Times New Roman" w:hAnsi="Times New Roman"/>
          <w:b w:val="false"/>
          <w:i w:val="false"/>
          <w:color w:val="000000"/>
          <w:sz w:val="28"/>
        </w:rPr>
        <w:t>иностранного (</w:t>
      </w:r>
      <w:r>
        <w:rPr>
          <w:rFonts w:ascii="Times New Roman" w:hAnsi="Times New Roman"/>
          <w:b w:val="false"/>
          <w:i w:val="false"/>
          <w:color w:val="000000"/>
          <w:sz w:val="28"/>
        </w:rPr>
        <w:t>английского</w:t>
      </w:r>
      <w:r>
        <w:rPr>
          <w:rFonts w:ascii="Times New Roman" w:hAnsi="Times New Roman"/>
          <w:b w:val="false"/>
          <w:i w:val="false"/>
          <w:color w:val="000000"/>
          <w:sz w:val="28"/>
        </w:rPr>
        <w:t>)</w:t>
      </w:r>
      <w:r>
        <w:rPr>
          <w:rFonts w:ascii="Times New Roman" w:hAnsi="Times New Roman"/>
          <w:b w:val="false"/>
          <w:i w:val="false"/>
          <w:color w:val="000000"/>
          <w:sz w:val="28"/>
        </w:rPr>
        <w:t xml:space="preserve"> языка, межпредметных связей </w:t>
      </w:r>
      <w:r>
        <w:rPr>
          <w:rFonts w:ascii="Times New Roman" w:hAnsi="Times New Roman"/>
          <w:b w:val="false"/>
          <w:i w:val="false"/>
          <w:color w:val="000000"/>
          <w:sz w:val="28"/>
        </w:rPr>
        <w:t>иностранного (</w:t>
      </w:r>
      <w:r>
        <w:rPr>
          <w:rFonts w:ascii="Times New Roman" w:hAnsi="Times New Roman"/>
          <w:b w:val="false"/>
          <w:i w:val="false"/>
          <w:color w:val="000000"/>
          <w:sz w:val="28"/>
        </w:rPr>
        <w:t>английского</w:t>
      </w:r>
      <w:r>
        <w:rPr>
          <w:rFonts w:ascii="Times New Roman" w:hAnsi="Times New Roman"/>
          <w:b w:val="false"/>
          <w:i w:val="false"/>
          <w:color w:val="000000"/>
          <w:sz w:val="28"/>
        </w:rPr>
        <w:t>)</w:t>
      </w:r>
      <w:r>
        <w:rPr>
          <w:rFonts w:ascii="Times New Roman" w:hAnsi="Times New Roman"/>
          <w:b w:val="false"/>
          <w:i w:val="false"/>
          <w:color w:val="000000"/>
          <w:sz w:val="28"/>
        </w:rPr>
        <w:t xml:space="preserve"> языка с содержанием </w:t>
      </w:r>
      <w:r>
        <w:rPr>
          <w:rFonts w:ascii="Times New Roman" w:hAnsi="Times New Roman"/>
          <w:b w:val="false"/>
          <w:i w:val="false"/>
          <w:color w:val="000000"/>
          <w:sz w:val="28"/>
        </w:rPr>
        <w:t xml:space="preserve">учебных </w:t>
      </w:r>
      <w:r>
        <w:rPr>
          <w:rFonts w:ascii="Times New Roman" w:hAnsi="Times New Roman"/>
          <w:b w:val="false"/>
          <w:i w:val="false"/>
          <w:color w:val="000000"/>
          <w:sz w:val="28"/>
        </w:rPr>
        <w:t xml:space="preserve">предметов, изучаемых </w:t>
      </w:r>
      <w:r>
        <w:rPr>
          <w:rFonts w:ascii="Times New Roman" w:hAnsi="Times New Roman"/>
          <w:b w:val="false"/>
          <w:i w:val="false"/>
          <w:color w:val="000000"/>
          <w:sz w:val="28"/>
        </w:rPr>
        <w:t xml:space="preserve">на уровне основного общего образования, </w:t>
      </w:r>
      <w:r>
        <w:rPr>
          <w:rFonts w:ascii="Times New Roman" w:hAnsi="Times New Roman"/>
          <w:b w:val="false"/>
          <w:i w:val="false"/>
          <w:color w:val="000000"/>
          <w:sz w:val="28"/>
        </w:rPr>
        <w:t xml:space="preserve">с учётом возрастных особенностей обучающихся. В программе </w:t>
      </w:r>
      <w:r>
        <w:rPr>
          <w:rFonts w:ascii="Times New Roman" w:hAnsi="Times New Roman"/>
          <w:b w:val="false"/>
          <w:i w:val="false"/>
          <w:color w:val="000000"/>
          <w:sz w:val="28"/>
        </w:rPr>
        <w:t>по иностранному (английскому) языку</w:t>
      </w:r>
      <w:r>
        <w:rPr>
          <w:rFonts w:ascii="Times New Roman" w:hAnsi="Times New Roman"/>
          <w:b w:val="false"/>
          <w:i w:val="false"/>
          <w:color w:val="000000"/>
          <w:sz w:val="28"/>
        </w:rPr>
        <w:t xml:space="preserve"> для </w:t>
      </w:r>
      <w:r>
        <w:rPr>
          <w:rFonts w:ascii="Times New Roman" w:hAnsi="Times New Roman"/>
          <w:b w:val="false"/>
          <w:i w:val="false"/>
          <w:color w:val="000000"/>
          <w:sz w:val="28"/>
        </w:rPr>
        <w:t>основного общего образования</w:t>
      </w:r>
      <w:r>
        <w:rPr>
          <w:rFonts w:ascii="Times New Roman" w:hAnsi="Times New Roman"/>
          <w:b w:val="false"/>
          <w:i w:val="false"/>
          <w:color w:val="000000"/>
          <w:sz w:val="28"/>
        </w:rPr>
        <w:t xml:space="preserve"> предусмотрено развитие речевых умений и </w:t>
      </w:r>
      <w:r>
        <w:rPr>
          <w:rFonts w:ascii="Times New Roman" w:hAnsi="Times New Roman"/>
          <w:b w:val="false"/>
          <w:i w:val="false"/>
          <w:color w:val="000000"/>
          <w:sz w:val="28"/>
        </w:rPr>
        <w:t>языковых навыков</w:t>
      </w:r>
      <w:r>
        <w:rPr>
          <w:rFonts w:ascii="Times New Roman" w:hAnsi="Times New Roman"/>
          <w:b w:val="false"/>
          <w:i w:val="false"/>
          <w:color w:val="000000"/>
          <w:sz w:val="28"/>
        </w:rPr>
        <w:t>, представленны</w:t>
      </w:r>
      <w:r>
        <w:rPr>
          <w:rFonts w:ascii="Times New Roman" w:hAnsi="Times New Roman"/>
          <w:b w:val="false"/>
          <w:i w:val="false"/>
          <w:color w:val="000000"/>
          <w:sz w:val="28"/>
        </w:rPr>
        <w:t>х</w:t>
      </w:r>
      <w:r>
        <w:rPr>
          <w:rFonts w:ascii="Times New Roman" w:hAnsi="Times New Roman"/>
          <w:b w:val="false"/>
          <w:i w:val="false"/>
          <w:color w:val="000000"/>
          <w:sz w:val="28"/>
        </w:rPr>
        <w:t xml:space="preserve"> в </w:t>
      </w:r>
      <w:r>
        <w:rPr>
          <w:rFonts w:ascii="Times New Roman" w:hAnsi="Times New Roman"/>
          <w:b w:val="false"/>
          <w:i w:val="false"/>
          <w:color w:val="000000"/>
          <w:sz w:val="28"/>
        </w:rPr>
        <w:t>федеральной</w:t>
      </w:r>
      <w:r>
        <w:rPr>
          <w:rFonts w:ascii="Times New Roman" w:hAnsi="Times New Roman"/>
          <w:b w:val="false"/>
          <w:i w:val="false"/>
          <w:color w:val="000000"/>
          <w:sz w:val="28"/>
        </w:rPr>
        <w:t xml:space="preserve"> рабоч</w:t>
      </w:r>
      <w:r>
        <w:rPr>
          <w:rFonts w:ascii="Times New Roman" w:hAnsi="Times New Roman"/>
          <w:b w:val="false"/>
          <w:i w:val="false"/>
          <w:color w:val="000000"/>
          <w:sz w:val="28"/>
        </w:rPr>
        <w:t>ей</w:t>
      </w:r>
      <w:r>
        <w:rPr>
          <w:rFonts w:ascii="Times New Roman" w:hAnsi="Times New Roman"/>
          <w:b w:val="false"/>
          <w:i w:val="false"/>
          <w:color w:val="000000"/>
          <w:sz w:val="28"/>
        </w:rPr>
        <w:t xml:space="preserve"> программ</w:t>
      </w:r>
      <w:r>
        <w:rPr>
          <w:rFonts w:ascii="Times New Roman" w:hAnsi="Times New Roman"/>
          <w:b w:val="false"/>
          <w:i w:val="false"/>
          <w:color w:val="000000"/>
          <w:sz w:val="28"/>
        </w:rPr>
        <w:t>е по иностранному (английскому) языку</w:t>
      </w:r>
      <w:r>
        <w:rPr>
          <w:rFonts w:ascii="Times New Roman" w:hAnsi="Times New Roman"/>
          <w:b w:val="false"/>
          <w:i w:val="false"/>
          <w:color w:val="000000"/>
          <w:sz w:val="28"/>
        </w:rPr>
        <w:t xml:space="preserve"> начального общего образования, что обеспечивает преемственность между </w:t>
      </w:r>
      <w:r>
        <w:rPr>
          <w:rFonts w:ascii="Times New Roman" w:hAnsi="Times New Roman"/>
          <w:b w:val="false"/>
          <w:i w:val="false"/>
          <w:color w:val="000000"/>
          <w:sz w:val="28"/>
        </w:rPr>
        <w:t>уровнями</w:t>
      </w:r>
      <w:r>
        <w:rPr>
          <w:rFonts w:ascii="Times New Roman" w:hAnsi="Times New Roman"/>
          <w:b w:val="false"/>
          <w:i w:val="false"/>
          <w:color w:val="000000"/>
          <w:sz w:val="28"/>
        </w:rPr>
        <w:t xml:space="preserve"> </w:t>
      </w:r>
      <w:r>
        <w:rPr>
          <w:rFonts w:ascii="Times New Roman" w:hAnsi="Times New Roman"/>
          <w:b w:val="false"/>
          <w:i w:val="false"/>
          <w:color w:val="000000"/>
          <w:sz w:val="28"/>
        </w:rPr>
        <w:t>общего</w:t>
      </w:r>
      <w:r>
        <w:rPr>
          <w:rFonts w:ascii="Times New Roman" w:hAnsi="Times New Roman"/>
          <w:b w:val="false"/>
          <w:i w:val="false"/>
          <w:color w:val="000000"/>
          <w:sz w:val="28"/>
        </w:rPr>
        <w:t xml:space="preserve"> образования.</w:t>
      </w:r>
    </w:p>
    <w:p>
      <w:pPr>
        <w:spacing w:before="0" w:after="0" w:line="264"/>
        <w:ind w:firstLine="600"/>
        <w:jc w:val="both"/>
      </w:pPr>
      <w:r>
        <w:rPr>
          <w:rFonts w:ascii="Times New Roman" w:hAnsi="Times New Roman"/>
          <w:b w:val="false"/>
          <w:i w:val="false"/>
          <w:color w:val="000000"/>
          <w:sz w:val="28"/>
        </w:rPr>
        <w:t xml:space="preserve">Изучение иностранного </w:t>
      </w:r>
      <w:r>
        <w:rPr>
          <w:rFonts w:ascii="Times New Roman" w:hAnsi="Times New Roman"/>
          <w:b w:val="false"/>
          <w:i w:val="false"/>
          <w:color w:val="000000"/>
          <w:sz w:val="28"/>
        </w:rPr>
        <w:t xml:space="preserve">(английского) </w:t>
      </w:r>
      <w:r>
        <w:rPr>
          <w:rFonts w:ascii="Times New Roman" w:hAnsi="Times New Roman"/>
          <w:b w:val="false"/>
          <w:i w:val="false"/>
          <w:color w:val="000000"/>
          <w:sz w:val="28"/>
        </w:rPr>
        <w:t xml:space="preserve">языка направлено на формирование коммуникативной культуры обучающихся, осознание роли </w:t>
      </w:r>
      <w:r>
        <w:rPr>
          <w:rFonts w:ascii="Times New Roman" w:hAnsi="Times New Roman"/>
          <w:b w:val="false"/>
          <w:i w:val="false"/>
          <w:color w:val="000000"/>
          <w:sz w:val="28"/>
        </w:rPr>
        <w:t xml:space="preserve">иностранного </w:t>
      </w:r>
      <w:r>
        <w:rPr>
          <w:rFonts w:ascii="Times New Roman" w:hAnsi="Times New Roman"/>
          <w:b w:val="false"/>
          <w:i w:val="false"/>
          <w:color w:val="000000"/>
          <w:sz w:val="28"/>
        </w:rPr>
        <w:t>язык</w:t>
      </w:r>
      <w:r>
        <w:rPr>
          <w:rFonts w:ascii="Times New Roman" w:hAnsi="Times New Roman"/>
          <w:b w:val="false"/>
          <w:i w:val="false"/>
          <w:color w:val="000000"/>
          <w:sz w:val="28"/>
        </w:rPr>
        <w:t>а</w:t>
      </w:r>
      <w:r>
        <w:rPr>
          <w:rFonts w:ascii="Times New Roman" w:hAnsi="Times New Roman"/>
          <w:b w:val="false"/>
          <w:i w:val="false"/>
          <w:color w:val="000000"/>
          <w:sz w:val="28"/>
        </w:rPr>
        <w:t xml:space="preserve"> как инструмента межличностного и межкультурного взаимодействия, способствует общему речевому развитию</w:t>
      </w:r>
      <w:r>
        <w:rPr>
          <w:rFonts w:ascii="Times New Roman" w:hAnsi="Times New Roman"/>
          <w:b w:val="false"/>
          <w:i w:val="false"/>
          <w:color w:val="000000"/>
          <w:sz w:val="28"/>
        </w:rPr>
        <w:t xml:space="preserve"> обучающихся</w:t>
      </w:r>
      <w:r>
        <w:rPr>
          <w:rFonts w:ascii="Times New Roman" w:hAnsi="Times New Roman"/>
          <w:b w:val="false"/>
          <w:i w:val="false"/>
          <w:color w:val="000000"/>
          <w:sz w:val="28"/>
        </w:rPr>
        <w:t xml:space="preserve">, воспитанию гражданской идентичности, расширению кругозора, воспитанию чувств и эмоций. </w:t>
      </w:r>
    </w:p>
    <w:p>
      <w:pPr>
        <w:spacing w:before="0" w:after="0" w:line="264"/>
        <w:ind w:firstLine="600"/>
        <w:jc w:val="both"/>
      </w:pPr>
      <w:r>
        <w:rPr>
          <w:rFonts w:ascii="Times New Roman" w:hAnsi="Times New Roman"/>
          <w:b w:val="false"/>
          <w:i w:val="false"/>
          <w:color w:val="000000"/>
          <w:sz w:val="28"/>
        </w:rPr>
        <w:t xml:space="preserve">Построение программы </w:t>
      </w:r>
      <w:r>
        <w:rPr>
          <w:rFonts w:ascii="Times New Roman" w:hAnsi="Times New Roman"/>
          <w:b w:val="false"/>
          <w:i w:val="false"/>
          <w:color w:val="000000"/>
          <w:sz w:val="28"/>
        </w:rPr>
        <w:t>по иностранному (английскому) языку</w:t>
      </w:r>
      <w:r>
        <w:rPr>
          <w:rFonts w:ascii="Times New Roman" w:hAnsi="Times New Roman"/>
          <w:b w:val="false"/>
          <w:i w:val="false"/>
          <w:color w:val="000000"/>
          <w:sz w:val="28"/>
        </w:rPr>
        <w:t xml:space="preserve"> имеет нелинейный характер и основано на концентрическом принципе. В каждом классе даются новые элементы содержания и </w:t>
      </w:r>
      <w:r>
        <w:rPr>
          <w:rFonts w:ascii="Times New Roman" w:hAnsi="Times New Roman"/>
          <w:b w:val="false"/>
          <w:i w:val="false"/>
          <w:color w:val="000000"/>
          <w:sz w:val="28"/>
        </w:rPr>
        <w:t xml:space="preserve">определяются </w:t>
      </w:r>
      <w:r>
        <w:rPr>
          <w:rFonts w:ascii="Times New Roman" w:hAnsi="Times New Roman"/>
          <w:b w:val="false"/>
          <w:i w:val="false"/>
          <w:color w:val="000000"/>
          <w:sz w:val="28"/>
        </w:rPr>
        <w:t>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pPr>
        <w:spacing w:before="0" w:after="0" w:line="264"/>
        <w:ind w:firstLine="600"/>
        <w:jc w:val="both"/>
      </w:pPr>
      <w:r>
        <w:rPr>
          <w:rFonts w:ascii="Times New Roman" w:hAnsi="Times New Roman"/>
          <w:b w:val="false"/>
          <w:i w:val="false"/>
          <w:color w:val="000000"/>
          <w:sz w:val="28"/>
        </w:rPr>
        <w:t>В</w:t>
      </w:r>
      <w:r>
        <w:rPr>
          <w:rFonts w:ascii="Times New Roman" w:hAnsi="Times New Roman"/>
          <w:b w:val="false"/>
          <w:i w:val="false"/>
          <w:color w:val="000000"/>
          <w:sz w:val="28"/>
        </w:rPr>
        <w:t xml:space="preserve">озрастание значимости владения иностранными языками приводит к переосмыслению целей и содержания обучения </w:t>
      </w:r>
      <w:r>
        <w:rPr>
          <w:rFonts w:ascii="Times New Roman" w:hAnsi="Times New Roman"/>
          <w:b w:val="false"/>
          <w:i w:val="false"/>
          <w:color w:val="000000"/>
          <w:sz w:val="28"/>
        </w:rPr>
        <w:t>иностранному (английскому) языку</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Ц</w:t>
      </w:r>
      <w:r>
        <w:rPr>
          <w:rFonts w:ascii="Times New Roman" w:hAnsi="Times New Roman"/>
          <w:b w:val="false"/>
          <w:i w:val="false"/>
          <w:color w:val="000000"/>
          <w:sz w:val="28"/>
        </w:rPr>
        <w:t>ели иноязычного образования формулируются на ценностном, когнитивном и прагматическом уровнях и</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воплощаются в личностных, метапредметных и предметных результатах обучения. </w:t>
      </w:r>
      <w:r>
        <w:rPr>
          <w:rFonts w:ascii="Times New Roman" w:hAnsi="Times New Roman"/>
          <w:b w:val="false"/>
          <w:i w:val="false"/>
          <w:color w:val="000000"/>
          <w:sz w:val="28"/>
        </w:rPr>
        <w:t>И</w:t>
      </w:r>
      <w:r>
        <w:rPr>
          <w:rFonts w:ascii="Times New Roman" w:hAnsi="Times New Roman"/>
          <w:b w:val="false"/>
          <w:i w:val="false"/>
          <w:color w:val="000000"/>
          <w:sz w:val="28"/>
        </w:rPr>
        <w:t xml:space="preserve">ностранные языки </w:t>
      </w:r>
      <w:r>
        <w:rPr>
          <w:rFonts w:ascii="Times New Roman" w:hAnsi="Times New Roman"/>
          <w:b w:val="false"/>
          <w:i w:val="false"/>
          <w:color w:val="000000"/>
          <w:sz w:val="28"/>
        </w:rPr>
        <w:t xml:space="preserve">являются </w:t>
      </w:r>
      <w:r>
        <w:rPr>
          <w:rFonts w:ascii="Times New Roman" w:hAnsi="Times New Roman"/>
          <w:b w:val="false"/>
          <w:i w:val="false"/>
          <w:color w:val="000000"/>
          <w:sz w:val="28"/>
        </w:rPr>
        <w:t>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Ц</w:t>
      </w:r>
      <w:r>
        <w:rPr>
          <w:rFonts w:ascii="Times New Roman" w:hAnsi="Times New Roman"/>
          <w:b w:val="false"/>
          <w:i w:val="false"/>
          <w:color w:val="000000"/>
          <w:sz w:val="28"/>
        </w:rPr>
        <w:t xml:space="preserve">елью иноязычного образования </w:t>
      </w:r>
      <w:r>
        <w:rPr>
          <w:rFonts w:ascii="Times New Roman" w:hAnsi="Times New Roman"/>
          <w:b w:val="false"/>
          <w:i w:val="false"/>
          <w:color w:val="000000"/>
          <w:sz w:val="28"/>
        </w:rPr>
        <w:t xml:space="preserve">является </w:t>
      </w:r>
      <w:r>
        <w:rPr>
          <w:rFonts w:ascii="Times New Roman" w:hAnsi="Times New Roman"/>
          <w:b w:val="false"/>
          <w:i w:val="false"/>
          <w:color w:val="000000"/>
          <w:sz w:val="28"/>
        </w:rPr>
        <w:t>формирование коммуникативной компетенции обучающихся в единстве таких её составляющих, как</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речевая компетенция – развитие коммуникативных умений в четырёх основных видах речевой деятельности (говорении, аудировании, чтении, письме);</w:t>
      </w:r>
    </w:p>
    <w:p>
      <w:pPr>
        <w:spacing w:before="0" w:after="0" w:line="264"/>
        <w:ind w:firstLine="600"/>
        <w:jc w:val="both"/>
      </w:pPr>
      <w:r>
        <w:rPr>
          <w:rFonts w:ascii="Times New Roman" w:hAnsi="Times New Roman"/>
          <w:b w:val="false"/>
          <w:i w:val="false"/>
          <w:color w:val="000000"/>
          <w:sz w:val="28"/>
        </w:rPr>
        <w:t>языковая компетенция – овладение новыми языковыми средствами (фонетическими, орфографическими, лексическими, грамматическими) в соответствии c отобранными темами общения; освоение знаний о языковых явлениях изучаемого языка, разных способах выражения мысли в родном и иностранном языках;</w:t>
      </w:r>
    </w:p>
    <w:p>
      <w:pPr>
        <w:spacing w:before="0" w:after="0" w:line="264"/>
        <w:ind w:firstLine="600"/>
        <w:jc w:val="both"/>
      </w:pPr>
      <w:r>
        <w:rPr>
          <w:rFonts w:ascii="Times New Roman" w:hAnsi="Times New Roman"/>
          <w:b w:val="false"/>
          <w:i w:val="false"/>
          <w:color w:val="000000"/>
          <w:sz w:val="28"/>
        </w:rPr>
        <w:t>социокультурная (межкультурная</w:t>
      </w:r>
      <w:r>
        <w:rPr>
          <w:rFonts w:ascii="Times New Roman" w:hAnsi="Times New Roman"/>
          <w:b w:val="false"/>
          <w:i w:val="false"/>
          <w:color w:val="000000"/>
          <w:sz w:val="28"/>
        </w:rPr>
        <w:t>)</w:t>
      </w:r>
      <w:r>
        <w:rPr>
          <w:rFonts w:ascii="Times New Roman" w:hAnsi="Times New Roman"/>
          <w:b w:val="false"/>
          <w:i w:val="false"/>
          <w:color w:val="000000"/>
          <w:sz w:val="28"/>
        </w:rPr>
        <w:t xml:space="preserve"> компетенция – приобщение к культуре, традициям</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стран (страны) изучаемого языка в рамках тем и ситуаций общения, отвечающих опыту, интересам, психологическим особенностям </w:t>
      </w:r>
      <w:r>
        <w:rPr>
          <w:rFonts w:ascii="Times New Roman" w:hAnsi="Times New Roman"/>
          <w:b w:val="false"/>
          <w:i w:val="false"/>
          <w:color w:val="000000"/>
          <w:sz w:val="28"/>
        </w:rPr>
        <w:t>об</w:t>
      </w:r>
      <w:r>
        <w:rPr>
          <w:rFonts w:ascii="Times New Roman" w:hAnsi="Times New Roman"/>
          <w:b w:val="false"/>
          <w:i w:val="false"/>
          <w:color w:val="000000"/>
          <w:sz w:val="28"/>
        </w:rPr>
        <w:t>уча</w:t>
      </w:r>
      <w:r>
        <w:rPr>
          <w:rFonts w:ascii="Times New Roman" w:hAnsi="Times New Roman"/>
          <w:b w:val="false"/>
          <w:i w:val="false"/>
          <w:color w:val="000000"/>
          <w:sz w:val="28"/>
        </w:rPr>
        <w:t>ю</w:t>
      </w:r>
      <w:r>
        <w:rPr>
          <w:rFonts w:ascii="Times New Roman" w:hAnsi="Times New Roman"/>
          <w:b w:val="false"/>
          <w:i w:val="false"/>
          <w:color w:val="000000"/>
          <w:sz w:val="28"/>
        </w:rPr>
        <w:t xml:space="preserve">щихся </w:t>
      </w:r>
      <w:r>
        <w:rPr>
          <w:rFonts w:ascii="Times New Roman" w:hAnsi="Times New Roman"/>
          <w:b w:val="false"/>
          <w:i w:val="false"/>
          <w:color w:val="000000"/>
          <w:sz w:val="28"/>
        </w:rPr>
        <w:t>5–9 классов на разных этапах (5–7 и 8–9 классы)</w:t>
      </w:r>
      <w:r>
        <w:rPr>
          <w:rFonts w:ascii="Times New Roman" w:hAnsi="Times New Roman"/>
          <w:b w:val="false"/>
          <w:i w:val="false"/>
          <w:color w:val="000000"/>
          <w:sz w:val="28"/>
        </w:rPr>
        <w:t>, формирование умения представлять свою страну, её культуру в условиях межкультурного общения;</w:t>
      </w:r>
    </w:p>
    <w:p>
      <w:pPr>
        <w:spacing w:before="0" w:after="0" w:line="264"/>
        <w:ind w:firstLine="600"/>
        <w:jc w:val="both"/>
      </w:pPr>
      <w:r>
        <w:rPr>
          <w:rFonts w:ascii="Times New Roman" w:hAnsi="Times New Roman"/>
          <w:b w:val="false"/>
          <w:i w:val="false"/>
          <w:color w:val="000000"/>
          <w:sz w:val="28"/>
        </w:rPr>
        <w:t>свою страну, её культуру в условиях межкультурного общения;</w:t>
      </w:r>
    </w:p>
    <w:p>
      <w:pPr>
        <w:spacing w:before="0" w:after="0" w:line="264"/>
        <w:ind w:firstLine="600"/>
        <w:jc w:val="both"/>
      </w:pPr>
      <w:r>
        <w:rPr>
          <w:rFonts w:ascii="Times New Roman" w:hAnsi="Times New Roman"/>
          <w:b w:val="false"/>
          <w:i w:val="false"/>
          <w:color w:val="000000"/>
          <w:sz w:val="28"/>
        </w:rPr>
        <w:t>компенсаторная компетенция – развитие умений выходить из положения в условиях дефицита языковых средств при получении и передаче инф</w:t>
      </w:r>
      <w:r>
        <w:rPr>
          <w:rFonts w:ascii="Times New Roman" w:hAnsi="Times New Roman"/>
          <w:b w:val="false"/>
          <w:i w:val="false"/>
          <w:color w:val="000000"/>
          <w:sz w:val="28"/>
        </w:rPr>
        <w:t>ормации.</w:t>
      </w:r>
    </w:p>
    <w:p>
      <w:pPr>
        <w:spacing w:before="0" w:after="0" w:line="264"/>
        <w:ind w:firstLine="600"/>
        <w:jc w:val="both"/>
      </w:pPr>
      <w:r>
        <w:rPr>
          <w:rFonts w:ascii="Times New Roman" w:hAnsi="Times New Roman"/>
          <w:b w:val="false"/>
          <w:i w:val="false"/>
          <w:color w:val="000000"/>
          <w:sz w:val="28"/>
        </w:rPr>
        <w:t xml:space="preserve">Наряду с иноязычной коммуникативной компетенцией средствами иностранного </w:t>
      </w:r>
      <w:r>
        <w:rPr>
          <w:rFonts w:ascii="Times New Roman" w:hAnsi="Times New Roman"/>
          <w:b w:val="false"/>
          <w:i w:val="false"/>
          <w:color w:val="000000"/>
          <w:sz w:val="28"/>
        </w:rPr>
        <w:t xml:space="preserve">(английского) </w:t>
      </w:r>
      <w:r>
        <w:rPr>
          <w:rFonts w:ascii="Times New Roman" w:hAnsi="Times New Roman"/>
          <w:b w:val="false"/>
          <w:i w:val="false"/>
          <w:color w:val="000000"/>
          <w:sz w:val="28"/>
        </w:rPr>
        <w:t>языка формируются компетенции</w:t>
      </w:r>
      <w:r>
        <w:rPr>
          <w:rFonts w:ascii="Times New Roman" w:hAnsi="Times New Roman"/>
          <w:b w:val="false"/>
          <w:i w:val="false"/>
          <w:color w:val="000000"/>
          <w:sz w:val="28"/>
        </w:rPr>
        <w:t>:</w:t>
      </w:r>
      <w:r>
        <w:rPr>
          <w:rFonts w:ascii="Times New Roman" w:hAnsi="Times New Roman"/>
          <w:b w:val="false"/>
          <w:i w:val="false"/>
          <w:color w:val="000000"/>
          <w:sz w:val="28"/>
        </w:rPr>
        <w:t xml:space="preserve"> образовательн</w:t>
      </w:r>
      <w:r>
        <w:rPr>
          <w:rFonts w:ascii="Times New Roman" w:hAnsi="Times New Roman"/>
          <w:b w:val="false"/>
          <w:i w:val="false"/>
          <w:color w:val="000000"/>
          <w:sz w:val="28"/>
        </w:rPr>
        <w:t>ая</w:t>
      </w:r>
      <w:r>
        <w:rPr>
          <w:rFonts w:ascii="Times New Roman" w:hAnsi="Times New Roman"/>
          <w:b w:val="false"/>
          <w:i w:val="false"/>
          <w:color w:val="000000"/>
          <w:sz w:val="28"/>
        </w:rPr>
        <w:t>, ценностно-ориентационн</w:t>
      </w:r>
      <w:r>
        <w:rPr>
          <w:rFonts w:ascii="Times New Roman" w:hAnsi="Times New Roman"/>
          <w:b w:val="false"/>
          <w:i w:val="false"/>
          <w:color w:val="000000"/>
          <w:sz w:val="28"/>
        </w:rPr>
        <w:t>ая</w:t>
      </w:r>
      <w:r>
        <w:rPr>
          <w:rFonts w:ascii="Times New Roman" w:hAnsi="Times New Roman"/>
          <w:b w:val="false"/>
          <w:i w:val="false"/>
          <w:color w:val="000000"/>
          <w:sz w:val="28"/>
        </w:rPr>
        <w:t>, общекультурн</w:t>
      </w:r>
      <w:r>
        <w:rPr>
          <w:rFonts w:ascii="Times New Roman" w:hAnsi="Times New Roman"/>
          <w:b w:val="false"/>
          <w:i w:val="false"/>
          <w:color w:val="000000"/>
          <w:sz w:val="28"/>
        </w:rPr>
        <w:t>ая</w:t>
      </w:r>
      <w:r>
        <w:rPr>
          <w:rFonts w:ascii="Times New Roman" w:hAnsi="Times New Roman"/>
          <w:b w:val="false"/>
          <w:i w:val="false"/>
          <w:color w:val="000000"/>
          <w:sz w:val="28"/>
        </w:rPr>
        <w:t>, учебно-познавательн</w:t>
      </w:r>
      <w:r>
        <w:rPr>
          <w:rFonts w:ascii="Times New Roman" w:hAnsi="Times New Roman"/>
          <w:b w:val="false"/>
          <w:i w:val="false"/>
          <w:color w:val="000000"/>
          <w:sz w:val="28"/>
        </w:rPr>
        <w:t>ая</w:t>
      </w:r>
      <w:r>
        <w:rPr>
          <w:rFonts w:ascii="Times New Roman" w:hAnsi="Times New Roman"/>
          <w:b w:val="false"/>
          <w:i w:val="false"/>
          <w:color w:val="000000"/>
          <w:sz w:val="28"/>
        </w:rPr>
        <w:t>, информационн</w:t>
      </w:r>
      <w:r>
        <w:rPr>
          <w:rFonts w:ascii="Times New Roman" w:hAnsi="Times New Roman"/>
          <w:b w:val="false"/>
          <w:i w:val="false"/>
          <w:color w:val="000000"/>
          <w:sz w:val="28"/>
        </w:rPr>
        <w:t>ая</w:t>
      </w:r>
      <w:r>
        <w:rPr>
          <w:rFonts w:ascii="Times New Roman" w:hAnsi="Times New Roman"/>
          <w:b w:val="false"/>
          <w:i w:val="false"/>
          <w:color w:val="000000"/>
          <w:sz w:val="28"/>
        </w:rPr>
        <w:t>, социально-трудов</w:t>
      </w:r>
      <w:r>
        <w:rPr>
          <w:rFonts w:ascii="Times New Roman" w:hAnsi="Times New Roman"/>
          <w:b w:val="false"/>
          <w:i w:val="false"/>
          <w:color w:val="000000"/>
          <w:sz w:val="28"/>
        </w:rPr>
        <w:t>ая</w:t>
      </w:r>
      <w:r>
        <w:rPr>
          <w:rFonts w:ascii="Times New Roman" w:hAnsi="Times New Roman"/>
          <w:b w:val="false"/>
          <w:i w:val="false"/>
          <w:color w:val="000000"/>
          <w:sz w:val="28"/>
        </w:rPr>
        <w:t xml:space="preserve"> и компетенци</w:t>
      </w:r>
      <w:r>
        <w:rPr>
          <w:rFonts w:ascii="Times New Roman" w:hAnsi="Times New Roman"/>
          <w:b w:val="false"/>
          <w:i w:val="false"/>
          <w:color w:val="000000"/>
          <w:sz w:val="28"/>
        </w:rPr>
        <w:t>я</w:t>
      </w:r>
      <w:r>
        <w:rPr>
          <w:rFonts w:ascii="Times New Roman" w:hAnsi="Times New Roman"/>
          <w:b w:val="false"/>
          <w:i w:val="false"/>
          <w:color w:val="000000"/>
          <w:sz w:val="28"/>
        </w:rPr>
        <w:t xml:space="preserve"> личностного самосовершенствования.</w:t>
      </w:r>
    </w:p>
    <w:p>
      <w:pPr>
        <w:spacing w:before="0" w:after="0" w:line="264"/>
        <w:ind w:firstLine="600"/>
        <w:jc w:val="both"/>
      </w:pPr>
      <w:r>
        <w:rPr>
          <w:rFonts w:ascii="Times New Roman" w:hAnsi="Times New Roman"/>
          <w:b w:val="false"/>
          <w:i w:val="false"/>
          <w:color w:val="000000"/>
          <w:sz w:val="28"/>
        </w:rPr>
        <w:t>О</w:t>
      </w:r>
      <w:r>
        <w:rPr>
          <w:rFonts w:ascii="Times New Roman" w:hAnsi="Times New Roman"/>
          <w:b w:val="false"/>
          <w:i w:val="false"/>
          <w:color w:val="000000"/>
          <w:sz w:val="28"/>
        </w:rPr>
        <w:t>сновными подходами к обучению иностранн</w:t>
      </w:r>
      <w:r>
        <w:rPr>
          <w:rFonts w:ascii="Times New Roman" w:hAnsi="Times New Roman"/>
          <w:b w:val="false"/>
          <w:i w:val="false"/>
          <w:color w:val="000000"/>
          <w:sz w:val="28"/>
        </w:rPr>
        <w:t>ому</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(английскому) </w:t>
      </w:r>
      <w:r>
        <w:rPr>
          <w:rFonts w:ascii="Times New Roman" w:hAnsi="Times New Roman"/>
          <w:b w:val="false"/>
          <w:i w:val="false"/>
          <w:color w:val="000000"/>
          <w:sz w:val="28"/>
        </w:rPr>
        <w:t>язык</w:t>
      </w:r>
      <w:r>
        <w:rPr>
          <w:rFonts w:ascii="Times New Roman" w:hAnsi="Times New Roman"/>
          <w:b w:val="false"/>
          <w:i w:val="false"/>
          <w:color w:val="000000"/>
          <w:sz w:val="28"/>
        </w:rPr>
        <w:t xml:space="preserve">у </w:t>
      </w:r>
      <w:r>
        <w:rPr>
          <w:rFonts w:ascii="Times New Roman" w:hAnsi="Times New Roman"/>
          <w:b w:val="false"/>
          <w:i w:val="false"/>
          <w:color w:val="000000"/>
          <w:sz w:val="28"/>
        </w:rPr>
        <w:t>признаются компетентностный, системно-деятельностный, межкультурный и коммуникативно-когнитивный</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что </w:t>
      </w:r>
      <w:r>
        <w:rPr>
          <w:rFonts w:ascii="Times New Roman" w:hAnsi="Times New Roman"/>
          <w:b w:val="false"/>
          <w:i w:val="false"/>
          <w:color w:val="000000"/>
          <w:sz w:val="28"/>
        </w:rPr>
        <w:t xml:space="preserve">предполагает возможность реализовать поставленные цели, добиться достижения планируемых результатов в рамках содержания, отобранного для </w:t>
      </w:r>
      <w:r>
        <w:rPr>
          <w:rFonts w:ascii="Times New Roman" w:hAnsi="Times New Roman"/>
          <w:b w:val="false"/>
          <w:i w:val="false"/>
          <w:color w:val="000000"/>
          <w:sz w:val="28"/>
        </w:rPr>
        <w:t>основного общего образования</w:t>
      </w:r>
      <w:r>
        <w:rPr>
          <w:rFonts w:ascii="Times New Roman" w:hAnsi="Times New Roman"/>
          <w:b w:val="false"/>
          <w:i w:val="false"/>
          <w:color w:val="000000"/>
          <w:sz w:val="28"/>
        </w:rPr>
        <w:t>, использования новых педагогических технологий (дифференциация, индивидуализация, проектная деятельность и други</w:t>
      </w:r>
      <w:r>
        <w:rPr>
          <w:rFonts w:ascii="Times New Roman" w:hAnsi="Times New Roman"/>
          <w:b w:val="false"/>
          <w:i w:val="false"/>
          <w:color w:val="000000"/>
          <w:sz w:val="28"/>
        </w:rPr>
        <w:t>е</w:t>
      </w:r>
      <w:r>
        <w:rPr>
          <w:rFonts w:ascii="Times New Roman" w:hAnsi="Times New Roman"/>
          <w:b w:val="false"/>
          <w:i w:val="false"/>
          <w:color w:val="000000"/>
          <w:sz w:val="28"/>
        </w:rPr>
        <w:t>) и использования современных средств обучения.</w:t>
      </w:r>
    </w:p>
    <w:p>
      <w:pPr>
        <w:spacing w:before="0" w:after="0" w:line="264"/>
        <w:ind w:firstLine="600"/>
        <w:jc w:val="both"/>
      </w:pPr>
      <w:r>
        <w:rPr>
          <w:rFonts w:ascii="Times New Roman" w:hAnsi="Times New Roman"/>
          <w:b w:val="false"/>
          <w:i w:val="false"/>
          <w:color w:val="000000"/>
          <w:sz w:val="28"/>
        </w:rPr>
        <w:t>‌</w:t>
      </w:r>
      <w:bookmarkStart w:name="6aa83e48-2cda-48be-be58-b7f32ebffe8c" w:id="7"/>
      <w:r>
        <w:rPr>
          <w:rFonts w:ascii="Times New Roman" w:hAnsi="Times New Roman"/>
          <w:b w:val="false"/>
          <w:i w:val="false"/>
          <w:color w:val="000000"/>
          <w:sz w:val="28"/>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7"/>
      <w:r>
        <w:rPr>
          <w:rFonts w:ascii="Times New Roman" w:hAnsi="Times New Roman"/>
          <w:b w:val="false"/>
          <w:i w:val="false"/>
          <w:color w:val="000000"/>
          <w:sz w:val="28"/>
        </w:rPr>
        <w:t>‌</w:t>
      </w:r>
    </w:p>
    <w:bookmarkStart w:name="block-7496930" w:id="8"/>
    <w:p>
      <w:pPr>
        <w:sectPr>
          <w:pgSz w:w="11906" w:h="16383" w:orient="portrait"/>
        </w:sectPr>
      </w:pPr>
    </w:p>
    <w:bookmarkEnd w:id="8"/>
    <w:bookmarkEnd w:id="6"/>
    <w:bookmarkStart w:name="block-7496931" w:id="9"/>
    <w:p>
      <w:pPr>
        <w:spacing w:before="0" w:after="0" w:line="264"/>
        <w:ind w:left="120"/>
        <w:jc w:val="both"/>
      </w:pPr>
      <w:r>
        <w:rPr>
          <w:rFonts w:ascii="Times New Roman" w:hAnsi="Times New Roman"/>
          <w:b w:val="false"/>
          <w:i w:val="false"/>
          <w:color w:val="000000"/>
          <w:sz w:val="28"/>
        </w:rPr>
        <w:t>​</w:t>
      </w: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5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Моя семья. Мои друзья. Семейные праздники: день рождения, Новый год.</w:t>
      </w:r>
    </w:p>
    <w:p>
      <w:pPr>
        <w:spacing w:before="0" w:after="0" w:line="264"/>
        <w:ind w:firstLine="600"/>
        <w:jc w:val="both"/>
      </w:pPr>
      <w:r>
        <w:rPr>
          <w:rFonts w:ascii="Times New Roman" w:hAnsi="Times New Roman"/>
          <w:b w:val="false"/>
          <w:i w:val="false"/>
          <w:color w:val="000000"/>
          <w:sz w:val="28"/>
        </w:rPr>
        <w:t>Внешность и характер человека (литературного персонажа).</w:t>
      </w:r>
    </w:p>
    <w:p>
      <w:pPr>
        <w:spacing w:before="0" w:after="0" w:line="264"/>
        <w:ind w:firstLine="600"/>
        <w:jc w:val="both"/>
      </w:pPr>
      <w:r>
        <w:rPr>
          <w:rFonts w:ascii="Times New Roman" w:hAnsi="Times New Roman"/>
          <w:b w:val="false"/>
          <w:i w:val="false"/>
          <w:color w:val="000000"/>
          <w:sz w:val="28"/>
        </w:rPr>
        <w:t>Досуг и увлечения (хобби) современного подростка (чтение,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кино, спорт).</w:t>
      </w:r>
    </w:p>
    <w:p>
      <w:pPr>
        <w:spacing w:before="0" w:after="0" w:line="264"/>
        <w:ind w:firstLine="600"/>
        <w:jc w:val="both"/>
      </w:pPr>
      <w:r>
        <w:rPr>
          <w:rFonts w:ascii="Times New Roman" w:hAnsi="Times New Roman"/>
          <w:b w:val="false"/>
          <w:i w:val="false"/>
          <w:color w:val="000000"/>
          <w:sz w:val="28"/>
        </w:rPr>
        <w:t>Здоровый образ жизни: режим труда и отдыха, здоровое питание.</w:t>
      </w:r>
    </w:p>
    <w:p>
      <w:pPr>
        <w:spacing w:before="0" w:after="0" w:line="264"/>
        <w:ind w:firstLine="600"/>
        <w:jc w:val="both"/>
      </w:pPr>
      <w:r>
        <w:rPr>
          <w:rFonts w:ascii="Times New Roman" w:hAnsi="Times New Roman"/>
          <w:b w:val="false"/>
          <w:i w:val="false"/>
          <w:color w:val="000000"/>
          <w:sz w:val="28"/>
        </w:rPr>
        <w:t>Покупки: одежда, обувь и продукты питания.</w:t>
      </w:r>
    </w:p>
    <w:p>
      <w:pPr>
        <w:spacing w:before="0" w:after="0" w:line="264"/>
        <w:ind w:firstLine="600"/>
        <w:jc w:val="both"/>
      </w:pPr>
      <w:r>
        <w:rPr>
          <w:rFonts w:ascii="Times New Roman" w:hAnsi="Times New Roman"/>
          <w:b w:val="false"/>
          <w:i w:val="false"/>
          <w:color w:val="000000"/>
          <w:sz w:val="28"/>
        </w:rPr>
        <w:t>Школа, школьная жизнь, школьная форма, изучаемые предметы. 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Каникулы в различное время года. Виды отдыха.</w:t>
      </w:r>
    </w:p>
    <w:p>
      <w:pPr>
        <w:spacing w:before="0" w:after="0" w:line="264"/>
        <w:ind w:firstLine="600"/>
        <w:jc w:val="both"/>
      </w:pPr>
      <w:r>
        <w:rPr>
          <w:rFonts w:ascii="Times New Roman" w:hAnsi="Times New Roman"/>
          <w:b w:val="false"/>
          <w:i w:val="false"/>
          <w:color w:val="000000"/>
          <w:sz w:val="28"/>
        </w:rPr>
        <w:t>Природа: дикие и домашние животные. Погода.</w:t>
      </w:r>
    </w:p>
    <w:p>
      <w:pPr>
        <w:spacing w:before="0" w:after="0" w:line="264"/>
        <w:ind w:firstLine="600"/>
        <w:jc w:val="both"/>
      </w:pPr>
      <w:r>
        <w:rPr>
          <w:rFonts w:ascii="Times New Roman" w:hAnsi="Times New Roman"/>
          <w:b w:val="false"/>
          <w:i w:val="false"/>
          <w:color w:val="000000"/>
          <w:sz w:val="28"/>
        </w:rPr>
        <w:t>Родной город (село). Транспорт.</w:t>
      </w:r>
    </w:p>
    <w:p>
      <w:pPr>
        <w:spacing w:before="0" w:after="0" w:line="264"/>
        <w:ind w:firstLine="600"/>
        <w:jc w:val="both"/>
      </w:pPr>
      <w:r>
        <w:rPr>
          <w:rFonts w:ascii="Times New Roman" w:hAnsi="Times New Roman"/>
          <w:b w:val="false"/>
          <w:i w:val="false"/>
          <w:color w:val="000000"/>
          <w:sz w:val="28"/>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 (стран) изучаемого языка: писатели, поэты.</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Развитие коммуникативных умений диалогической речи на базе умений, сформированных на уровне начального общего образования:</w:t>
      </w:r>
    </w:p>
    <w:p>
      <w:pPr>
        <w:spacing w:before="0" w:after="0" w:line="264"/>
        <w:ind w:firstLine="600"/>
        <w:jc w:val="both"/>
      </w:pPr>
      <w:r>
        <w:rPr>
          <w:rFonts w:ascii="Times New Roman" w:hAnsi="Times New Roman"/>
          <w:b w:val="false"/>
          <w:i w:val="false"/>
          <w:color w:val="000000"/>
          <w:sz w:val="28"/>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before="0" w:after="0" w:line="264"/>
        <w:ind w:firstLine="600"/>
        <w:jc w:val="both"/>
      </w:pPr>
      <w:r>
        <w:rPr>
          <w:rFonts w:ascii="Times New Roman" w:hAnsi="Times New Roman"/>
          <w:b w:val="false"/>
          <w:i w:val="false"/>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pPr>
        <w:spacing w:before="0" w:after="0" w:line="264"/>
        <w:ind w:firstLine="600"/>
        <w:jc w:val="both"/>
      </w:pPr>
      <w:r>
        <w:rPr>
          <w:rFonts w:ascii="Times New Roman" w:hAnsi="Times New Roman"/>
          <w:b w:val="false"/>
          <w:i w:val="false"/>
          <w:color w:val="000000"/>
          <w:sz w:val="28"/>
        </w:rPr>
        <w:t>диалог-расспрос: сообщать фактическую информацию, отвечая на вопросы разных видов; запрашивать интересующую информацию.</w:t>
      </w:r>
    </w:p>
    <w:p>
      <w:pPr>
        <w:spacing w:before="0" w:after="0" w:line="264"/>
        <w:ind w:firstLine="600"/>
        <w:jc w:val="both"/>
      </w:pPr>
      <w:r>
        <w:rPr>
          <w:rFonts w:ascii="Times New Roman" w:hAnsi="Times New Roman"/>
          <w:b w:val="false"/>
          <w:i w:val="false"/>
          <w:color w:val="000000"/>
          <w:sz w:val="28"/>
        </w:rPr>
        <w:t xml:space="preserve">Вышеперечисленные умения диалогической речи развиваются в стандартных ситуациях неофициального общения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речевы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ситуаци</w:t>
      </w:r>
      <w:r>
        <w:rPr>
          <w:rFonts w:ascii="Times New Roman" w:hAnsi="Times New Roman"/>
          <w:b w:val="false"/>
          <w:i w:val="false"/>
          <w:color w:val="000000"/>
          <w:sz w:val="28"/>
        </w:rPr>
        <w:t>й</w:t>
      </w:r>
      <w:r>
        <w:rPr>
          <w:rFonts w:ascii="Times New Roman" w:hAnsi="Times New Roman"/>
          <w:b w:val="false"/>
          <w:i w:val="false"/>
          <w:color w:val="000000"/>
          <w:sz w:val="28"/>
        </w:rPr>
        <w:t>,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й</w:t>
      </w:r>
      <w:r>
        <w:rPr>
          <w:rFonts w:ascii="Times New Roman" w:hAnsi="Times New Roman"/>
          <w:b w:val="false"/>
          <w:i w:val="false"/>
          <w:color w:val="000000"/>
          <w:sz w:val="28"/>
        </w:rPr>
        <w:t xml:space="preserve"> с соблюдением норм речевого этикета, принятых в стране (странах) изучаемого языка.</w:t>
      </w:r>
    </w:p>
    <w:p>
      <w:pPr>
        <w:spacing w:before="0" w:after="0" w:line="264"/>
        <w:ind w:firstLine="600"/>
        <w:jc w:val="both"/>
      </w:pPr>
      <w:r>
        <w:rPr>
          <w:rFonts w:ascii="Times New Roman" w:hAnsi="Times New Roman"/>
          <w:b w:val="false"/>
          <w:i w:val="false"/>
          <w:color w:val="000000"/>
          <w:sz w:val="28"/>
        </w:rPr>
        <w:t>Объём диалога – до 5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Развитие коммуникативных умений монологической речи на базе умений, сформированных на уровне начального общего образования:</w:t>
      </w:r>
    </w:p>
    <w:p>
      <w:pPr>
        <w:spacing w:before="0" w:after="0" w:line="264"/>
        <w:ind w:firstLine="600"/>
        <w:jc w:val="both"/>
      </w:pPr>
      <w:r>
        <w:rPr>
          <w:rFonts w:ascii="Times New Roman" w:hAnsi="Times New Roman"/>
          <w:b w:val="false"/>
          <w:i w:val="false"/>
          <w:color w:val="000000"/>
          <w:sz w:val="28"/>
        </w:rPr>
        <w:t>создание устных связных монологических высказываний с использованием основных коммуникативных типов речи:</w:t>
      </w:r>
    </w:p>
    <w:p>
      <w:pPr>
        <w:spacing w:before="0" w:after="0" w:line="264"/>
        <w:ind w:firstLine="600"/>
        <w:jc w:val="both"/>
      </w:pPr>
      <w:r>
        <w:rPr>
          <w:rFonts w:ascii="Times New Roman" w:hAnsi="Times New Roman"/>
          <w:b w:val="false"/>
          <w:i w:val="false"/>
          <w:color w:val="000000"/>
          <w:sz w:val="28"/>
        </w:rPr>
        <w:t>описание (предмета, внешности и одежды человека), в том числе характеристика (черты характера реального человека или литературного персонажа);</w:t>
      </w:r>
    </w:p>
    <w:p>
      <w:pPr>
        <w:spacing w:before="0" w:after="0" w:line="264"/>
        <w:ind w:firstLine="600"/>
        <w:jc w:val="both"/>
      </w:pPr>
      <w:r>
        <w:rPr>
          <w:rFonts w:ascii="Times New Roman" w:hAnsi="Times New Roman"/>
          <w:b w:val="false"/>
          <w:i w:val="false"/>
          <w:color w:val="000000"/>
          <w:sz w:val="28"/>
        </w:rPr>
        <w:t>повествование (сообщение);</w:t>
      </w:r>
    </w:p>
    <w:p>
      <w:pPr>
        <w:spacing w:before="0" w:after="0" w:line="264"/>
        <w:ind w:firstLine="600"/>
        <w:jc w:val="both"/>
      </w:pPr>
      <w:r>
        <w:rPr>
          <w:rFonts w:ascii="Times New Roman" w:hAnsi="Times New Roman"/>
          <w:b w:val="false"/>
          <w:i w:val="false"/>
          <w:color w:val="000000"/>
          <w:sz w:val="28"/>
        </w:rPr>
        <w:t>изложение (пересказ) основного содержания прочитанного текста;</w:t>
      </w:r>
    </w:p>
    <w:p>
      <w:pPr>
        <w:spacing w:before="0" w:after="0" w:line="264"/>
        <w:ind w:firstLine="600"/>
        <w:jc w:val="both"/>
      </w:pPr>
      <w:r>
        <w:rPr>
          <w:rFonts w:ascii="Times New Roman" w:hAnsi="Times New Roman"/>
          <w:b w:val="false"/>
          <w:i w:val="false"/>
          <w:color w:val="000000"/>
          <w:sz w:val="28"/>
        </w:rPr>
        <w:t>краткое изложение результатов выполненной проектной работы.</w:t>
      </w:r>
    </w:p>
    <w:p>
      <w:pPr>
        <w:spacing w:before="0" w:after="0" w:line="264"/>
        <w:ind w:firstLine="600"/>
        <w:jc w:val="both"/>
      </w:pPr>
      <w:r>
        <w:rPr>
          <w:rFonts w:ascii="Times New Roman" w:hAnsi="Times New Roman"/>
          <w:b w:val="false"/>
          <w:i w:val="false"/>
          <w:color w:val="000000"/>
          <w:sz w:val="28"/>
        </w:rPr>
        <w:t xml:space="preserve">Данные умения монологической речи развиваются в стандартных ситуациях неофициального общения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вопрос</w:t>
      </w:r>
      <w:r>
        <w:rPr>
          <w:rFonts w:ascii="Times New Roman" w:hAnsi="Times New Roman"/>
          <w:b w:val="false"/>
          <w:i w:val="false"/>
          <w:color w:val="000000"/>
          <w:sz w:val="28"/>
        </w:rPr>
        <w:t>ов</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xml:space="preserve">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Объём монологического высказывания – 5–6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аудирования на базе умений, сформированных </w:t>
      </w: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при непосредственном общении: понимание на слух речи учителя и одноклассников и вербальная (невербальная) реакция на услышанное;</w:t>
      </w:r>
    </w:p>
    <w:p>
      <w:pPr>
        <w:spacing w:before="0" w:after="0" w:line="264"/>
        <w:ind w:firstLine="600"/>
        <w:jc w:val="both"/>
      </w:pPr>
      <w:r>
        <w:rPr>
          <w:rFonts w:ascii="Times New Roman" w:hAnsi="Times New Roman"/>
          <w:b w:val="false"/>
          <w:i w:val="false"/>
          <w:color w:val="000000"/>
          <w:sz w:val="28"/>
        </w:rPr>
        <w:t xml:space="preserve">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w:t>
      </w:r>
      <w:r>
        <w:rPr>
          <w:rFonts w:ascii="Times New Roman" w:hAnsi="Times New Roman"/>
          <w:b w:val="false"/>
          <w:i w:val="false"/>
          <w:color w:val="000000"/>
          <w:sz w:val="28"/>
        </w:rPr>
        <w:t xml:space="preserve">использованием </w:t>
      </w:r>
      <w:r>
        <w:rPr>
          <w:rFonts w:ascii="Times New Roman" w:hAnsi="Times New Roman"/>
          <w:b w:val="false"/>
          <w:i w:val="false"/>
          <w:color w:val="000000"/>
          <w:sz w:val="28"/>
        </w:rPr>
        <w:t xml:space="preserve">и без </w:t>
      </w:r>
      <w:r>
        <w:rPr>
          <w:rFonts w:ascii="Times New Roman" w:hAnsi="Times New Roman"/>
          <w:b w:val="false"/>
          <w:i w:val="false"/>
          <w:color w:val="000000"/>
          <w:sz w:val="28"/>
        </w:rPr>
        <w:t>использования</w:t>
      </w:r>
      <w:r>
        <w:rPr>
          <w:rFonts w:ascii="Times New Roman" w:hAnsi="Times New Roman"/>
          <w:b w:val="false"/>
          <w:i w:val="false"/>
          <w:color w:val="000000"/>
          <w:sz w:val="28"/>
        </w:rPr>
        <w:t xml:space="preserve"> иллюстраци</w:t>
      </w:r>
      <w:r>
        <w:rPr>
          <w:rFonts w:ascii="Times New Roman" w:hAnsi="Times New Roman"/>
          <w:b w:val="false"/>
          <w:i w:val="false"/>
          <w:color w:val="000000"/>
          <w:sz w:val="28"/>
        </w:rPr>
        <w:t>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Время звучания текста (текстов) для аудирования – до 1 минуты.</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 xml:space="preserve">Развитие сформированных </w:t>
      </w: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 xml:space="preserve">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spacing w:before="0" w:after="0" w:line="264"/>
        <w:ind w:firstLine="600"/>
        <w:jc w:val="both"/>
      </w:pPr>
      <w:r>
        <w:rPr>
          <w:rFonts w:ascii="Times New Roman" w:hAnsi="Times New Roman"/>
          <w:b w:val="false"/>
          <w:i w:val="false"/>
          <w:color w:val="000000"/>
          <w:sz w:val="28"/>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pPr>
        <w:spacing w:before="0" w:after="0" w:line="264"/>
        <w:ind w:firstLine="600"/>
        <w:jc w:val="both"/>
      </w:pPr>
      <w:r>
        <w:rPr>
          <w:rFonts w:ascii="Times New Roman" w:hAnsi="Times New Roman"/>
          <w:b w:val="false"/>
          <w:i w:val="false"/>
          <w:color w:val="000000"/>
          <w:sz w:val="28"/>
        </w:rPr>
        <w:t>Чтение несплошных текстов (таблиц) и понимание представленной в них информации.</w:t>
      </w:r>
    </w:p>
    <w:p>
      <w:pPr>
        <w:spacing w:before="0" w:after="0" w:line="264"/>
        <w:ind w:firstLine="600"/>
        <w:jc w:val="both"/>
      </w:pPr>
      <w:r>
        <w:rPr>
          <w:rFonts w:ascii="Times New Roman" w:hAnsi="Times New Roman"/>
          <w:b w:val="false"/>
          <w:i w:val="false"/>
          <w:color w:val="000000"/>
          <w:sz w:val="28"/>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pPr>
        <w:spacing w:before="0" w:after="0" w:line="264"/>
        <w:ind w:firstLine="600"/>
        <w:jc w:val="both"/>
      </w:pPr>
      <w:r>
        <w:rPr>
          <w:rFonts w:ascii="Times New Roman" w:hAnsi="Times New Roman"/>
          <w:b w:val="false"/>
          <w:i w:val="false"/>
          <w:color w:val="000000"/>
          <w:sz w:val="28"/>
        </w:rPr>
        <w:t>Объём текста (текстов) для чтения – 180–200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 xml:space="preserve">Развитие умений письменной речи на базе умений, сформированных </w:t>
      </w: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списывание текста и выписывание из него слов, словосочетаний, предложений в соответствии с решаемой коммуникативной задачей;</w:t>
      </w:r>
    </w:p>
    <w:p>
      <w:pPr>
        <w:spacing w:before="0" w:after="0" w:line="264"/>
        <w:ind w:firstLine="600"/>
        <w:jc w:val="both"/>
      </w:pPr>
      <w:r>
        <w:rPr>
          <w:rFonts w:ascii="Times New Roman" w:hAnsi="Times New Roman"/>
          <w:b w:val="false"/>
          <w:i w:val="false"/>
          <w:color w:val="000000"/>
          <w:sz w:val="28"/>
        </w:rPr>
        <w:t xml:space="preserve">написание коротких поздравлений с праздниками (с Новым годом, Рождеством, </w:t>
      </w:r>
      <w:r>
        <w:rPr>
          <w:rFonts w:ascii="Times New Roman" w:hAnsi="Times New Roman"/>
          <w:b w:val="false"/>
          <w:i w:val="false"/>
          <w:color w:val="000000"/>
          <w:sz w:val="28"/>
        </w:rPr>
        <w:t>д</w:t>
      </w:r>
      <w:r>
        <w:rPr>
          <w:rFonts w:ascii="Times New Roman" w:hAnsi="Times New Roman"/>
          <w:b w:val="false"/>
          <w:i w:val="false"/>
          <w:color w:val="000000"/>
          <w:sz w:val="28"/>
        </w:rPr>
        <w:t>нём рождения);</w:t>
      </w:r>
    </w:p>
    <w:p>
      <w:pPr>
        <w:spacing w:before="0" w:after="0" w:line="264"/>
        <w:ind w:firstLine="600"/>
        <w:jc w:val="both"/>
      </w:pPr>
      <w:r>
        <w:rPr>
          <w:rFonts w:ascii="Times New Roman" w:hAnsi="Times New Roman"/>
          <w:b w:val="false"/>
          <w:i w:val="false"/>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pPr>
        <w:spacing w:before="0" w:after="0" w:line="264"/>
        <w:ind w:firstLine="600"/>
        <w:jc w:val="both"/>
      </w:pPr>
      <w:r>
        <w:rPr>
          <w:rFonts w:ascii="Times New Roman" w:hAnsi="Times New Roman"/>
          <w:b/>
          <w:i w:val="false"/>
          <w:color w:val="000000"/>
          <w:sz w:val="28"/>
        </w:rPr>
        <w:t>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before="0" w:after="0" w:line="264"/>
        <w:ind w:firstLine="600"/>
        <w:jc w:val="both"/>
      </w:pPr>
      <w:r>
        <w:rPr>
          <w:rFonts w:ascii="Times New Roman" w:hAnsi="Times New Roman"/>
          <w:b w:val="false"/>
          <w:i w:val="false"/>
          <w:color w:val="000000"/>
          <w:sz w:val="28"/>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беседа (диалог), рассказ, отрывок из статьи научно-популярного характера,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Объём текста для чтения вслух – до 90 слов.</w:t>
      </w:r>
    </w:p>
    <w:p>
      <w:pPr>
        <w:spacing w:before="0" w:after="0" w:line="264"/>
        <w:ind w:firstLine="600"/>
        <w:jc w:val="both"/>
      </w:pPr>
      <w:r>
        <w:rPr>
          <w:rFonts w:ascii="Times New Roman" w:hAnsi="Times New Roman"/>
          <w:b w:val="false"/>
          <w:i/>
          <w:color w:val="000000"/>
          <w:sz w:val="28"/>
        </w:rPr>
        <w:t>Графика, 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pPr>
        <w:spacing w:before="0" w:after="0" w:line="264"/>
        <w:ind w:firstLine="600"/>
        <w:jc w:val="both"/>
      </w:pPr>
      <w:r>
        <w:rPr>
          <w:rFonts w:ascii="Times New Roman" w:hAnsi="Times New Roman"/>
          <w:b w:val="false"/>
          <w:i w:val="false"/>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 xml:space="preserve">Объём изучаемой лексики: 625 лексических единиц для продуктивного использования (включая 500 лексических единиц, изученных в </w:t>
      </w:r>
      <w:r>
        <w:rPr>
          <w:rFonts w:ascii="Times New Roman" w:hAnsi="Times New Roman"/>
          <w:b w:val="false"/>
          <w:i w:val="false"/>
          <w:color w:val="000000"/>
          <w:sz w:val="28"/>
        </w:rPr>
        <w:t>2–4 классах</w:t>
      </w:r>
      <w:r>
        <w:rPr>
          <w:rFonts w:ascii="Times New Roman" w:hAnsi="Times New Roman"/>
          <w:b w:val="false"/>
          <w:i w:val="false"/>
          <w:color w:val="000000"/>
          <w:sz w:val="28"/>
        </w:rPr>
        <w:t>) и 675 лексических единиц для рецептивного усвоения (включая 625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Основные способы словообразования:</w:t>
      </w:r>
    </w:p>
    <w:p>
      <w:pPr>
        <w:spacing w:before="0" w:after="0" w:line="264"/>
        <w:ind w:firstLine="600"/>
        <w:jc w:val="both"/>
      </w:pPr>
      <w:r>
        <w:rPr>
          <w:rFonts w:ascii="Times New Roman" w:hAnsi="Times New Roman"/>
          <w:b w:val="false"/>
          <w:i w:val="false"/>
          <w:color w:val="000000"/>
          <w:sz w:val="28"/>
        </w:rPr>
        <w:t>аффиксация:</w:t>
      </w:r>
    </w:p>
    <w:p>
      <w:pPr>
        <w:spacing w:before="0" w:after="0" w:line="264"/>
        <w:ind w:firstLine="600"/>
        <w:jc w:val="both"/>
      </w:pPr>
      <w:r>
        <w:rPr>
          <w:rFonts w:ascii="Times New Roman" w:hAnsi="Times New Roman"/>
          <w:b w:val="false"/>
          <w:i w:val="false"/>
          <w:color w:val="000000"/>
          <w:sz w:val="28"/>
        </w:rPr>
        <w:t>образование имён существительных при помощи суффиксов</w:t>
      </w:r>
      <w:r>
        <w:rPr>
          <w:rFonts w:ascii="Times New Roman" w:hAnsi="Times New Roman"/>
          <w:b w:val="false"/>
          <w:i w:val="false"/>
          <w:color w:val="000000"/>
          <w:sz w:val="28"/>
        </w:rPr>
        <w:t xml:space="preserve"> </w:t>
      </w:r>
      <w:r>
        <w:rPr>
          <w:rFonts w:ascii="Times New Roman" w:hAnsi="Times New Roman"/>
          <w:b w:val="false"/>
          <w:i w:val="false"/>
          <w:color w:val="000000"/>
          <w:sz w:val="28"/>
        </w:rPr>
        <w:t>-er/-or (teacher/visitor), -ist (scientist, tourist), -sion/-tion (discussion/invitation);</w:t>
      </w:r>
    </w:p>
    <w:p>
      <w:pPr>
        <w:spacing w:before="0" w:after="0" w:line="264"/>
        <w:ind w:firstLine="600"/>
        <w:jc w:val="both"/>
      </w:pPr>
      <w:r>
        <w:rPr>
          <w:rFonts w:ascii="Times New Roman" w:hAnsi="Times New Roman"/>
          <w:b w:val="false"/>
          <w:i w:val="false"/>
          <w:color w:val="000000"/>
          <w:sz w:val="28"/>
        </w:rPr>
        <w:t>образование имён прилагательных при помощи суффиксов</w:t>
      </w:r>
      <w:r>
        <w:rPr>
          <w:rFonts w:ascii="Times New Roman" w:hAnsi="Times New Roman"/>
          <w:b w:val="false"/>
          <w:i w:val="false"/>
          <w:color w:val="000000"/>
          <w:sz w:val="28"/>
        </w:rPr>
        <w:t xml:space="preserve"> -ful (wonderful), -ian/-an (Russian/American);</w:t>
      </w:r>
    </w:p>
    <w:p>
      <w:pPr>
        <w:spacing w:before="0" w:after="0" w:line="264"/>
        <w:ind w:firstLine="600"/>
        <w:jc w:val="both"/>
      </w:pPr>
      <w:r>
        <w:rPr>
          <w:rFonts w:ascii="Times New Roman" w:hAnsi="Times New Roman"/>
          <w:b w:val="false"/>
          <w:i w:val="false"/>
          <w:color w:val="000000"/>
          <w:sz w:val="28"/>
        </w:rPr>
        <w:t>образование наречий при помощи суффикса -ly (recently);</w:t>
      </w:r>
    </w:p>
    <w:p>
      <w:pPr>
        <w:spacing w:before="0" w:after="0" w:line="264"/>
        <w:ind w:firstLine="600"/>
        <w:jc w:val="both"/>
      </w:pPr>
      <w:r>
        <w:rPr>
          <w:rFonts w:ascii="Times New Roman" w:hAnsi="Times New Roman"/>
          <w:b w:val="false"/>
          <w:i w:val="false"/>
          <w:color w:val="000000"/>
          <w:sz w:val="28"/>
        </w:rPr>
        <w:t>образование имён прилагательных, имён существительных и наречий при помощи отрицательного префикса un</w:t>
      </w:r>
      <w:r>
        <w:rPr>
          <w:rFonts w:ascii="Times New Roman" w:hAnsi="Times New Roman"/>
          <w:b w:val="false"/>
          <w:i w:val="false"/>
          <w:color w:val="000000"/>
          <w:sz w:val="28"/>
        </w:rPr>
        <w:t xml:space="preserve"> </w:t>
      </w:r>
      <w:r>
        <w:rPr>
          <w:rFonts w:ascii="Times New Roman" w:hAnsi="Times New Roman"/>
          <w:b w:val="false"/>
          <w:i w:val="false"/>
          <w:color w:val="000000"/>
          <w:sz w:val="28"/>
        </w:rPr>
        <w:t>(unhappy, unreality, unusually).</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pPr>
        <w:spacing w:before="0" w:after="0" w:line="264"/>
        <w:ind w:firstLine="600"/>
        <w:jc w:val="both"/>
      </w:pPr>
      <w:r>
        <w:rPr>
          <w:rFonts w:ascii="Times New Roman" w:hAnsi="Times New Roman"/>
          <w:b w:val="false"/>
          <w:i w:val="false"/>
          <w:color w:val="000000"/>
          <w:sz w:val="28"/>
        </w:rPr>
        <w:t>Предложения с несколькими обстоятельствами, следующими в определённом порядке.</w:t>
      </w:r>
    </w:p>
    <w:p>
      <w:pPr>
        <w:spacing w:before="0" w:after="0" w:line="264"/>
        <w:ind w:firstLine="600"/>
        <w:jc w:val="both"/>
      </w:pPr>
      <w:r>
        <w:rPr>
          <w:rFonts w:ascii="Times New Roman" w:hAnsi="Times New Roman"/>
          <w:b w:val="false"/>
          <w:i w:val="false"/>
          <w:color w:val="000000"/>
          <w:sz w:val="28"/>
        </w:rPr>
        <w:t>Вопросительные предложения (альтернативный и разделительный вопросы в Present/Past/Future Simple Tense).</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в Present Perfect Tense в повествовательных (утвердительных и отрицательных) и вопросительных предложениях.</w:t>
      </w:r>
    </w:p>
    <w:p>
      <w:pPr>
        <w:spacing w:before="0" w:after="0" w:line="264"/>
        <w:ind w:firstLine="600"/>
        <w:jc w:val="both"/>
      </w:pPr>
      <w:r>
        <w:rPr>
          <w:rFonts w:ascii="Times New Roman" w:hAnsi="Times New Roman"/>
          <w:b w:val="false"/>
          <w:i w:val="false"/>
          <w:color w:val="000000"/>
          <w:sz w:val="28"/>
        </w:rPr>
        <w:t>Имена существительные во множественном числе, в том числе имена существительные, имеющие форму только множественного числа.</w:t>
      </w:r>
    </w:p>
    <w:p>
      <w:pPr>
        <w:spacing w:before="0" w:after="0" w:line="264"/>
        <w:ind w:firstLine="600"/>
        <w:jc w:val="both"/>
      </w:pPr>
      <w:r>
        <w:rPr>
          <w:rFonts w:ascii="Times New Roman" w:hAnsi="Times New Roman"/>
          <w:b w:val="false"/>
          <w:i w:val="false"/>
          <w:color w:val="000000"/>
          <w:sz w:val="28"/>
        </w:rPr>
        <w:t>Имена существительные с причастиями настоящего и прошедшего времени.</w:t>
      </w:r>
    </w:p>
    <w:p>
      <w:pPr>
        <w:spacing w:before="0" w:after="0" w:line="264"/>
        <w:ind w:firstLine="600"/>
        <w:jc w:val="both"/>
      </w:pPr>
      <w:r>
        <w:rPr>
          <w:rFonts w:ascii="Times New Roman" w:hAnsi="Times New Roman"/>
          <w:b w:val="false"/>
          <w:i w:val="false"/>
          <w:color w:val="000000"/>
          <w:sz w:val="28"/>
        </w:rPr>
        <w:t>Наречия в положительной, сравнительной и превосходной степенях, образованные по правилу, и исключения.</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pPr>
        <w:spacing w:before="0" w:after="0" w:line="264"/>
        <w:ind w:firstLine="600"/>
        <w:jc w:val="both"/>
      </w:pPr>
      <w:r>
        <w:rPr>
          <w:rFonts w:ascii="Times New Roman" w:hAnsi="Times New Roman"/>
          <w:b w:val="false"/>
          <w:i w:val="false"/>
          <w:color w:val="000000"/>
          <w:sz w:val="28"/>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pPr>
        <w:spacing w:before="0" w:after="0" w:line="264"/>
        <w:ind w:firstLine="600"/>
        <w:jc w:val="both"/>
      </w:pPr>
      <w:r>
        <w:rPr>
          <w:rFonts w:ascii="Times New Roman" w:hAnsi="Times New Roman"/>
          <w:b w:val="false"/>
          <w:i w:val="false"/>
          <w:color w:val="000000"/>
          <w:sz w:val="28"/>
        </w:rPr>
        <w:t xml:space="preserve">Знание социокультурного портрета родной страны и страны </w:t>
      </w:r>
      <w:r>
        <w:rPr>
          <w:rFonts w:ascii="Times New Roman" w:hAnsi="Times New Roman"/>
          <w:b w:val="false"/>
          <w:i w:val="false"/>
          <w:color w:val="000000"/>
          <w:sz w:val="28"/>
        </w:rPr>
        <w:t>(</w:t>
      </w:r>
      <w:r>
        <w:rPr>
          <w:rFonts w:ascii="Times New Roman" w:hAnsi="Times New Roman"/>
          <w:b w:val="false"/>
          <w:i w:val="false"/>
          <w:color w:val="000000"/>
          <w:sz w:val="28"/>
        </w:rPr>
        <w:t>стран</w:t>
      </w:r>
      <w:r>
        <w:rPr>
          <w:rFonts w:ascii="Times New Roman" w:hAnsi="Times New Roman"/>
          <w:b w:val="false"/>
          <w:i w:val="false"/>
          <w:color w:val="000000"/>
          <w:sz w:val="28"/>
        </w:rPr>
        <w:t>)</w:t>
      </w:r>
      <w:r>
        <w:rPr>
          <w:rFonts w:ascii="Times New Roman" w:hAnsi="Times New Roman"/>
          <w:b w:val="false"/>
          <w:i w:val="false"/>
          <w:color w:val="000000"/>
          <w:sz w:val="28"/>
        </w:rPr>
        <w:t xml:space="preserve"> изучаемого языка: знакомство с традициями проведения основных национальных праздников (Рождества, Нового года и </w:t>
      </w:r>
      <w:r>
        <w:rPr>
          <w:rFonts w:ascii="Times New Roman" w:hAnsi="Times New Roman"/>
          <w:b w:val="false"/>
          <w:i w:val="false"/>
          <w:color w:val="000000"/>
          <w:sz w:val="28"/>
        </w:rPr>
        <w:t>других праздников</w:t>
      </w:r>
      <w:r>
        <w:rPr>
          <w:rFonts w:ascii="Times New Roman" w:hAnsi="Times New Roman"/>
          <w:b w:val="false"/>
          <w:i w:val="false"/>
          <w:color w:val="000000"/>
          <w:sz w:val="28"/>
        </w:rPr>
        <w:t>), с особенностями образа жизни и культуры страны (стран) изучаемого языка (достопримечательностя</w:t>
      </w:r>
      <w:r>
        <w:rPr>
          <w:rFonts w:ascii="Times New Roman" w:hAnsi="Times New Roman"/>
          <w:b w:val="false"/>
          <w:i w:val="false"/>
          <w:color w:val="000000"/>
          <w:sz w:val="28"/>
        </w:rPr>
        <w:t>ми</w:t>
      </w:r>
      <w:r>
        <w:rPr>
          <w:rFonts w:ascii="Times New Roman" w:hAnsi="Times New Roman"/>
          <w:b w:val="false"/>
          <w:i w:val="false"/>
          <w:color w:val="000000"/>
          <w:sz w:val="28"/>
        </w:rPr>
        <w:t>, выдающи</w:t>
      </w:r>
      <w:r>
        <w:rPr>
          <w:rFonts w:ascii="Times New Roman" w:hAnsi="Times New Roman"/>
          <w:b w:val="false"/>
          <w:i w:val="false"/>
          <w:color w:val="000000"/>
          <w:sz w:val="28"/>
        </w:rPr>
        <w:t>ми</w:t>
      </w:r>
      <w:r>
        <w:rPr>
          <w:rFonts w:ascii="Times New Roman" w:hAnsi="Times New Roman"/>
          <w:b w:val="false"/>
          <w:i w:val="false"/>
          <w:color w:val="000000"/>
          <w:sz w:val="28"/>
        </w:rPr>
        <w:t>ся люд</w:t>
      </w:r>
      <w:r>
        <w:rPr>
          <w:rFonts w:ascii="Times New Roman" w:hAnsi="Times New Roman"/>
          <w:b w:val="false"/>
          <w:i w:val="false"/>
          <w:color w:val="000000"/>
          <w:sz w:val="28"/>
        </w:rPr>
        <w:t>ьми и другое</w:t>
      </w:r>
      <w:r>
        <w:rPr>
          <w:rFonts w:ascii="Times New Roman" w:hAnsi="Times New Roman"/>
          <w:b w:val="false"/>
          <w:i w:val="false"/>
          <w:color w:val="000000"/>
          <w:sz w:val="28"/>
        </w:rPr>
        <w:t>), с доступными в языковом отношении образцами детской поэзии и прозы на английском языке.</w:t>
      </w:r>
    </w:p>
    <w:p>
      <w:pPr>
        <w:spacing w:before="0" w:after="0" w:line="264"/>
        <w:ind w:firstLine="600"/>
        <w:jc w:val="both"/>
      </w:pPr>
      <w:r>
        <w:rPr>
          <w:rFonts w:ascii="Times New Roman" w:hAnsi="Times New Roman"/>
          <w:b w:val="false"/>
          <w:i w:val="false"/>
          <w:color w:val="000000"/>
          <w:sz w:val="28"/>
        </w:rPr>
        <w:t>Формирование умений:</w:t>
      </w:r>
    </w:p>
    <w:p>
      <w:pPr>
        <w:spacing w:before="0" w:after="0" w:line="264"/>
        <w:ind w:firstLine="600"/>
        <w:jc w:val="both"/>
      </w:pPr>
      <w:r>
        <w:rPr>
          <w:rFonts w:ascii="Times New Roman" w:hAnsi="Times New Roman"/>
          <w:b w:val="false"/>
          <w:i w:val="false"/>
          <w:color w:val="000000"/>
          <w:sz w:val="28"/>
        </w:rPr>
        <w:t>писать свои имя и фамилию, а также имена и фамилии своих родственников и друзей на английском языке;</w:t>
      </w:r>
    </w:p>
    <w:p>
      <w:pPr>
        <w:spacing w:before="0" w:after="0" w:line="264"/>
        <w:ind w:firstLine="600"/>
        <w:jc w:val="both"/>
      </w:pPr>
      <w:r>
        <w:rPr>
          <w:rFonts w:ascii="Times New Roman" w:hAnsi="Times New Roman"/>
          <w:b w:val="false"/>
          <w:i w:val="false"/>
          <w:color w:val="000000"/>
          <w:sz w:val="28"/>
        </w:rPr>
        <w:t>правильно оформлять свой адрес на английском языке (в анкете, формуляре);</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Использование при чтении и аудировании языковой, в том числе контекстуальной, догадки.</w:t>
      </w:r>
    </w:p>
    <w:p>
      <w:pPr>
        <w:spacing w:before="0" w:after="0" w:line="264"/>
        <w:ind w:firstLine="600"/>
        <w:jc w:val="both"/>
      </w:pPr>
      <w:r>
        <w:rPr>
          <w:rFonts w:ascii="Times New Roman" w:hAnsi="Times New Roman"/>
          <w:b w:val="false"/>
          <w:i w:val="false"/>
          <w:color w:val="000000"/>
          <w:sz w:val="28"/>
        </w:rPr>
        <w:t xml:space="preserve">Использование при </w:t>
      </w:r>
      <w:r>
        <w:rPr>
          <w:rFonts w:ascii="Times New Roman" w:hAnsi="Times New Roman"/>
          <w:b w:val="false"/>
          <w:i w:val="false"/>
          <w:color w:val="000000"/>
          <w:sz w:val="28"/>
        </w:rPr>
        <w:t>формулировании</w:t>
      </w:r>
      <w:r>
        <w:rPr>
          <w:rFonts w:ascii="Times New Roman" w:hAnsi="Times New Roman"/>
          <w:b w:val="false"/>
          <w:i w:val="false"/>
          <w:color w:val="000000"/>
          <w:sz w:val="28"/>
        </w:rPr>
        <w:t xml:space="preserve"> собственных высказываний</w:t>
      </w:r>
      <w:r>
        <w:rPr>
          <w:rFonts w:ascii="Times New Roman" w:hAnsi="Times New Roman"/>
          <w:b w:val="false"/>
          <w:i w:val="false"/>
          <w:color w:val="000000"/>
          <w:sz w:val="28"/>
        </w:rPr>
        <w:t>,</w:t>
      </w:r>
      <w:r>
        <w:rPr>
          <w:rFonts w:ascii="Times New Roman" w:hAnsi="Times New Roman"/>
          <w:b w:val="false"/>
          <w:i w:val="false"/>
          <w:color w:val="000000"/>
          <w:sz w:val="28"/>
        </w:rPr>
        <w:t xml:space="preserve"> ключевых слов, плана.</w:t>
      </w:r>
    </w:p>
    <w:p>
      <w:pPr>
        <w:spacing w:before="0" w:after="0" w:line="264"/>
        <w:ind w:firstLine="600"/>
        <w:jc w:val="both"/>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Взаимоотношения в семье и с друзьями. Семейные праздники.</w:t>
      </w:r>
    </w:p>
    <w:p>
      <w:pPr>
        <w:spacing w:before="0" w:after="0" w:line="264"/>
        <w:ind w:firstLine="600"/>
        <w:jc w:val="both"/>
      </w:pPr>
      <w:r>
        <w:rPr>
          <w:rFonts w:ascii="Times New Roman" w:hAnsi="Times New Roman"/>
          <w:b w:val="false"/>
          <w:i w:val="false"/>
          <w:color w:val="000000"/>
          <w:sz w:val="28"/>
        </w:rPr>
        <w:t>Внешность и характер человека (литературного персонажа).</w:t>
      </w:r>
    </w:p>
    <w:p>
      <w:pPr>
        <w:spacing w:before="0" w:after="0" w:line="264"/>
        <w:ind w:firstLine="600"/>
        <w:jc w:val="both"/>
      </w:pPr>
      <w:r>
        <w:rPr>
          <w:rFonts w:ascii="Times New Roman" w:hAnsi="Times New Roman"/>
          <w:b w:val="false"/>
          <w:i w:val="false"/>
          <w:color w:val="000000"/>
          <w:sz w:val="28"/>
        </w:rPr>
        <w:t>Досуг и увлечения (хобби) современного подростка (чтение,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кино, театр, спорт).</w:t>
      </w:r>
    </w:p>
    <w:p>
      <w:pPr>
        <w:spacing w:before="0" w:after="0" w:line="264"/>
        <w:ind w:firstLine="600"/>
        <w:jc w:val="both"/>
      </w:pPr>
      <w:r>
        <w:rPr>
          <w:rFonts w:ascii="Times New Roman" w:hAnsi="Times New Roman"/>
          <w:b w:val="false"/>
          <w:i w:val="false"/>
          <w:color w:val="000000"/>
          <w:sz w:val="28"/>
        </w:rPr>
        <w:t>Здоровый образ жизни: режим труда и отдыха, фитнес, сбалансированное питание.</w:t>
      </w:r>
    </w:p>
    <w:p>
      <w:pPr>
        <w:spacing w:before="0" w:after="0" w:line="264"/>
        <w:ind w:firstLine="600"/>
        <w:jc w:val="both"/>
      </w:pPr>
      <w:r>
        <w:rPr>
          <w:rFonts w:ascii="Times New Roman" w:hAnsi="Times New Roman"/>
          <w:b w:val="false"/>
          <w:i w:val="false"/>
          <w:color w:val="000000"/>
          <w:sz w:val="28"/>
        </w:rPr>
        <w:t>Покупки: одежда, обувь и продукты питания.</w:t>
      </w:r>
    </w:p>
    <w:p>
      <w:pPr>
        <w:spacing w:before="0" w:after="0" w:line="264"/>
        <w:ind w:firstLine="600"/>
        <w:jc w:val="both"/>
      </w:pPr>
      <w:r>
        <w:rPr>
          <w:rFonts w:ascii="Times New Roman" w:hAnsi="Times New Roman"/>
          <w:b w:val="false"/>
          <w:i w:val="false"/>
          <w:color w:val="000000"/>
          <w:sz w:val="28"/>
        </w:rPr>
        <w:t>Школа, школьная жизнь, школьная форма, изучаемые предметы, любимый предмет, правила поведения в школе. 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Каникулы в различное время года. Виды отдыха.</w:t>
      </w:r>
    </w:p>
    <w:p>
      <w:pPr>
        <w:spacing w:before="0" w:after="0" w:line="264"/>
        <w:ind w:firstLine="600"/>
        <w:jc w:val="both"/>
      </w:pPr>
      <w:r>
        <w:rPr>
          <w:rFonts w:ascii="Times New Roman" w:hAnsi="Times New Roman"/>
          <w:b w:val="false"/>
          <w:i w:val="false"/>
          <w:color w:val="000000"/>
          <w:sz w:val="28"/>
        </w:rPr>
        <w:t>Путешествия по России и иностранным странам.</w:t>
      </w:r>
    </w:p>
    <w:p>
      <w:pPr>
        <w:spacing w:before="0" w:after="0" w:line="264"/>
        <w:ind w:firstLine="600"/>
        <w:jc w:val="both"/>
      </w:pPr>
      <w:r>
        <w:rPr>
          <w:rFonts w:ascii="Times New Roman" w:hAnsi="Times New Roman"/>
          <w:b w:val="false"/>
          <w:i w:val="false"/>
          <w:color w:val="000000"/>
          <w:sz w:val="28"/>
        </w:rPr>
        <w:t>Природа: дикие и домашние животные. Климат, погода.</w:t>
      </w:r>
    </w:p>
    <w:p>
      <w:pPr>
        <w:spacing w:before="0" w:after="0" w:line="264"/>
        <w:ind w:firstLine="600"/>
        <w:jc w:val="both"/>
      </w:pPr>
      <w:r>
        <w:rPr>
          <w:rFonts w:ascii="Times New Roman" w:hAnsi="Times New Roman"/>
          <w:b w:val="false"/>
          <w:i w:val="false"/>
          <w:color w:val="000000"/>
          <w:sz w:val="28"/>
        </w:rPr>
        <w:t>Жизнь в городе и сельской местности. Описание родного города (села</w:t>
      </w:r>
      <w:r>
        <w:rPr>
          <w:rFonts w:ascii="Times New Roman" w:hAnsi="Times New Roman"/>
          <w:b w:val="false"/>
          <w:i w:val="false"/>
          <w:color w:val="000000"/>
          <w:sz w:val="28"/>
        </w:rPr>
        <w:t>)</w:t>
      </w:r>
      <w:r>
        <w:rPr>
          <w:rFonts w:ascii="Times New Roman" w:hAnsi="Times New Roman"/>
          <w:b w:val="false"/>
          <w:i w:val="false"/>
          <w:color w:val="000000"/>
          <w:sz w:val="28"/>
        </w:rPr>
        <w:t>. Транспорт.</w:t>
      </w:r>
    </w:p>
    <w:p>
      <w:pPr>
        <w:spacing w:before="0" w:after="0" w:line="264"/>
        <w:ind w:firstLine="600"/>
        <w:jc w:val="both"/>
      </w:pPr>
      <w:r>
        <w:rPr>
          <w:rFonts w:ascii="Times New Roman" w:hAnsi="Times New Roman"/>
          <w:b w:val="false"/>
          <w:i w:val="false"/>
          <w:color w:val="000000"/>
          <w:sz w:val="28"/>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 (стран) изучаемого языка: писатели, поэты, учёные.</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диалогической речи</w:t>
      </w:r>
      <w:r>
        <w:rPr>
          <w:rFonts w:ascii="Times New Roman" w:hAnsi="Times New Roman"/>
          <w:b w:val="false"/>
          <w:i w:val="false"/>
          <w:color w:val="000000"/>
          <w:sz w:val="28"/>
        </w:rPr>
        <w:t>, а именно умений вести:</w:t>
      </w:r>
    </w:p>
    <w:p>
      <w:pPr>
        <w:spacing w:before="0" w:after="0" w:line="264"/>
        <w:ind w:firstLine="600"/>
        <w:jc w:val="both"/>
      </w:pPr>
      <w:r>
        <w:rPr>
          <w:rFonts w:ascii="Times New Roman" w:hAnsi="Times New Roman"/>
          <w:b w:val="false"/>
          <w:i w:val="false"/>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before="0" w:after="0" w:line="264"/>
        <w:ind w:firstLine="600"/>
        <w:jc w:val="both"/>
      </w:pPr>
      <w:r>
        <w:rPr>
          <w:rFonts w:ascii="Times New Roman" w:hAnsi="Times New Roman"/>
          <w:b w:val="false"/>
          <w:i w:val="false"/>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spacing w:before="0" w:after="0" w:line="264"/>
        <w:ind w:firstLine="600"/>
        <w:jc w:val="both"/>
      </w:pPr>
      <w:r>
        <w:rPr>
          <w:rFonts w:ascii="Times New Roman" w:hAnsi="Times New Roman"/>
          <w:b w:val="false"/>
          <w:i w:val="false"/>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spacing w:before="0" w:after="0" w:line="264"/>
        <w:ind w:firstLine="600"/>
        <w:jc w:val="both"/>
      </w:pPr>
      <w:r>
        <w:rPr>
          <w:rFonts w:ascii="Times New Roman" w:hAnsi="Times New Roman"/>
          <w:b w:val="false"/>
          <w:i w:val="false"/>
          <w:color w:val="000000"/>
          <w:sz w:val="28"/>
        </w:rPr>
        <w:t xml:space="preserve">Вышеперечисленные умения диалогической речи развиваются в стандартных ситуациях неофициального общения в рамках тематического содержания речи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речевы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ситуаци</w:t>
      </w:r>
      <w:r>
        <w:rPr>
          <w:rFonts w:ascii="Times New Roman" w:hAnsi="Times New Roman"/>
          <w:b w:val="false"/>
          <w:i w:val="false"/>
          <w:color w:val="000000"/>
          <w:sz w:val="28"/>
        </w:rPr>
        <w:t>й</w:t>
      </w:r>
      <w:r>
        <w:rPr>
          <w:rFonts w:ascii="Times New Roman" w:hAnsi="Times New Roman"/>
          <w:b w:val="false"/>
          <w:i w:val="false"/>
          <w:color w:val="000000"/>
          <w:sz w:val="28"/>
        </w:rPr>
        <w:t>,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 xml:space="preserve">й </w:t>
      </w:r>
      <w:r>
        <w:rPr>
          <w:rFonts w:ascii="Times New Roman" w:hAnsi="Times New Roman"/>
          <w:b w:val="false"/>
          <w:i w:val="false"/>
          <w:color w:val="000000"/>
          <w:sz w:val="28"/>
        </w:rPr>
        <w:t>с соблюдением норм речевого этикета, принятых в стране (странах) изучаемого языка.</w:t>
      </w:r>
    </w:p>
    <w:p>
      <w:pPr>
        <w:spacing w:before="0" w:after="0" w:line="264"/>
        <w:ind w:firstLine="600"/>
        <w:jc w:val="both"/>
      </w:pPr>
      <w:r>
        <w:rPr>
          <w:rFonts w:ascii="Times New Roman" w:hAnsi="Times New Roman"/>
          <w:b w:val="false"/>
          <w:i w:val="false"/>
          <w:color w:val="000000"/>
          <w:sz w:val="28"/>
        </w:rPr>
        <w:t xml:space="preserve">Объём диалога – до 5 реплик со стороны каждого собеседника. </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монологической речи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создание устных связных монологических высказываний с использованием основных коммуникативных типов речи:</w:t>
      </w:r>
    </w:p>
    <w:p>
      <w:pPr>
        <w:spacing w:before="0" w:after="0" w:line="264"/>
        <w:ind w:firstLine="600"/>
        <w:jc w:val="both"/>
      </w:pPr>
      <w:r>
        <w:rPr>
          <w:rFonts w:ascii="Times New Roman" w:hAnsi="Times New Roman"/>
          <w:b w:val="false"/>
          <w:i w:val="false"/>
          <w:color w:val="000000"/>
          <w:sz w:val="28"/>
        </w:rPr>
        <w:t>описание (предмета, внешности и одежды человека), в том числе характеристика (черты характера реального человека или литературного персонажа);</w:t>
      </w:r>
    </w:p>
    <w:p>
      <w:pPr>
        <w:spacing w:before="0" w:after="0" w:line="264"/>
        <w:ind w:firstLine="600"/>
        <w:jc w:val="both"/>
      </w:pPr>
      <w:r>
        <w:rPr>
          <w:rFonts w:ascii="Times New Roman" w:hAnsi="Times New Roman"/>
          <w:b w:val="false"/>
          <w:i w:val="false"/>
          <w:color w:val="000000"/>
          <w:sz w:val="28"/>
        </w:rPr>
        <w:t>повествование (сообщение);</w:t>
      </w:r>
    </w:p>
    <w:p>
      <w:pPr>
        <w:spacing w:before="0" w:after="0" w:line="264"/>
        <w:ind w:firstLine="600"/>
        <w:jc w:val="both"/>
      </w:pPr>
      <w:r>
        <w:rPr>
          <w:rFonts w:ascii="Times New Roman" w:hAnsi="Times New Roman"/>
          <w:b w:val="false"/>
          <w:i w:val="false"/>
          <w:color w:val="000000"/>
          <w:sz w:val="28"/>
        </w:rPr>
        <w:t>изложение (пересказ) основного содержания прочитанного текста;</w:t>
      </w:r>
    </w:p>
    <w:p>
      <w:pPr>
        <w:spacing w:before="0" w:after="0" w:line="264"/>
        <w:ind w:firstLine="600"/>
        <w:jc w:val="both"/>
      </w:pPr>
      <w:r>
        <w:rPr>
          <w:rFonts w:ascii="Times New Roman" w:hAnsi="Times New Roman"/>
          <w:b w:val="false"/>
          <w:i w:val="false"/>
          <w:color w:val="000000"/>
          <w:sz w:val="28"/>
        </w:rPr>
        <w:t>краткое изложение результатов выполненной проектной работы.</w:t>
      </w:r>
    </w:p>
    <w:p>
      <w:pPr>
        <w:spacing w:before="0" w:after="0" w:line="264"/>
        <w:ind w:firstLine="600"/>
        <w:jc w:val="both"/>
      </w:pPr>
      <w:r>
        <w:rPr>
          <w:rFonts w:ascii="Times New Roman" w:hAnsi="Times New Roman"/>
          <w:b w:val="false"/>
          <w:i w:val="false"/>
          <w:color w:val="000000"/>
          <w:sz w:val="28"/>
        </w:rPr>
        <w:t xml:space="preserve">Данные умения монологической речи развиваются в стандартных ситуациях неофициального общения в рамках тематического содержания речи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план</w:t>
      </w:r>
      <w:r>
        <w:rPr>
          <w:rFonts w:ascii="Times New Roman" w:hAnsi="Times New Roman"/>
          <w:b w:val="false"/>
          <w:i w:val="false"/>
          <w:color w:val="000000"/>
          <w:sz w:val="28"/>
        </w:rPr>
        <w:t>а</w:t>
      </w:r>
      <w:r>
        <w:rPr>
          <w:rFonts w:ascii="Times New Roman" w:hAnsi="Times New Roman"/>
          <w:b w:val="false"/>
          <w:i w:val="false"/>
          <w:color w:val="000000"/>
          <w:sz w:val="28"/>
        </w:rPr>
        <w:t>, вопрос</w:t>
      </w:r>
      <w:r>
        <w:rPr>
          <w:rFonts w:ascii="Times New Roman" w:hAnsi="Times New Roman"/>
          <w:b w:val="false"/>
          <w:i w:val="false"/>
          <w:color w:val="000000"/>
          <w:sz w:val="28"/>
        </w:rPr>
        <w:t>ов</w:t>
      </w:r>
      <w:r>
        <w:rPr>
          <w:rFonts w:ascii="Times New Roman" w:hAnsi="Times New Roman"/>
          <w:b w:val="false"/>
          <w:i w:val="false"/>
          <w:color w:val="000000"/>
          <w:sz w:val="28"/>
        </w:rPr>
        <w:t>, таблиц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Объём монологического высказывания – 7–8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При непосредственном общении: понимание на слух речи учителя и одноклассников и вербальная (невербальная) реакция на услышанное.</w:t>
      </w:r>
    </w:p>
    <w:p>
      <w:pPr>
        <w:spacing w:before="0" w:after="0" w:line="264"/>
        <w:ind w:firstLine="600"/>
        <w:jc w:val="both"/>
      </w:pPr>
      <w:r>
        <w:rPr>
          <w:rFonts w:ascii="Times New Roman" w:hAnsi="Times New Roman"/>
          <w:b w:val="false"/>
          <w:i w:val="false"/>
          <w:color w:val="000000"/>
          <w:sz w:val="28"/>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spacing w:before="0" w:after="0" w:line="264"/>
        <w:ind w:firstLine="600"/>
        <w:jc w:val="both"/>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Время звучания текста (текстов) для аудирования – до 1,5 минуты.</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spacing w:before="0" w:after="0" w:line="264"/>
        <w:ind w:firstLine="600"/>
        <w:jc w:val="both"/>
      </w:pPr>
      <w:r>
        <w:rPr>
          <w:rFonts w:ascii="Times New Roman" w:hAnsi="Times New Roman"/>
          <w:b w:val="false"/>
          <w:i w:val="false"/>
          <w:color w:val="000000"/>
          <w:sz w:val="28"/>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pPr>
        <w:spacing w:before="0" w:after="0" w:line="264"/>
        <w:ind w:firstLine="600"/>
        <w:jc w:val="both"/>
      </w:pPr>
      <w:r>
        <w:rPr>
          <w:rFonts w:ascii="Times New Roman" w:hAnsi="Times New Roman"/>
          <w:b w:val="false"/>
          <w:i w:val="false"/>
          <w:color w:val="000000"/>
          <w:sz w:val="28"/>
        </w:rPr>
        <w:t>Чтение несплошных текстов (таблиц) и понимание представленной в них информации.</w:t>
      </w:r>
    </w:p>
    <w:p>
      <w:pPr>
        <w:spacing w:before="0" w:after="0" w:line="264"/>
        <w:ind w:firstLine="600"/>
        <w:jc w:val="both"/>
      </w:pPr>
      <w:r>
        <w:rPr>
          <w:rFonts w:ascii="Times New Roman" w:hAnsi="Times New Roman"/>
          <w:b w:val="false"/>
          <w:i w:val="false"/>
          <w:color w:val="000000"/>
          <w:sz w:val="28"/>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pPr>
        <w:spacing w:before="0" w:after="0" w:line="264"/>
        <w:ind w:firstLine="600"/>
        <w:jc w:val="both"/>
      </w:pPr>
      <w:r>
        <w:rPr>
          <w:rFonts w:ascii="Times New Roman" w:hAnsi="Times New Roman"/>
          <w:b w:val="false"/>
          <w:i w:val="false"/>
          <w:color w:val="000000"/>
          <w:sz w:val="28"/>
        </w:rPr>
        <w:t>Объём текста (текстов) для чтения – 250–300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Развитие умений письменной речи:</w:t>
      </w:r>
    </w:p>
    <w:p>
      <w:pPr>
        <w:spacing w:before="0" w:after="0" w:line="264"/>
        <w:ind w:firstLine="600"/>
        <w:jc w:val="both"/>
      </w:pPr>
      <w:r>
        <w:rPr>
          <w:rFonts w:ascii="Times New Roman" w:hAnsi="Times New Roman"/>
          <w:b w:val="false"/>
          <w:i w:val="false"/>
          <w:color w:val="000000"/>
          <w:sz w:val="28"/>
        </w:rPr>
        <w:t>списывание текста и выписывание из него слов, словосочетаний, предложений в соответствии с решаемой коммуникативной задачей;</w:t>
      </w:r>
    </w:p>
    <w:p>
      <w:pPr>
        <w:spacing w:before="0" w:after="0" w:line="264"/>
        <w:ind w:firstLine="600"/>
        <w:jc w:val="both"/>
      </w:pPr>
      <w:r>
        <w:rPr>
          <w:rFonts w:ascii="Times New Roman" w:hAnsi="Times New Roman"/>
          <w:b w:val="false"/>
          <w:i w:val="false"/>
          <w:color w:val="000000"/>
          <w:sz w:val="28"/>
        </w:rPr>
        <w:t>заполнение анкет и формуляров: сообщение о себе основных сведений в соответствии с нормами, принятыми в англоговорящих странах;</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w:t>
      </w:r>
      <w:r>
        <w:rPr>
          <w:rFonts w:ascii="Times New Roman" w:hAnsi="Times New Roman"/>
          <w:b w:val="false"/>
          <w:i w:val="false"/>
          <w:color w:val="000000"/>
          <w:sz w:val="28"/>
        </w:rPr>
        <w:t xml:space="preserve"> </w:t>
      </w:r>
      <w:r>
        <w:rPr>
          <w:rFonts w:ascii="Times New Roman" w:hAnsi="Times New Roman"/>
          <w:b w:val="false"/>
          <w:i w:val="false"/>
          <w:color w:val="000000"/>
          <w:sz w:val="28"/>
        </w:rPr>
        <w:t>в соответствии с нормами неофициального общения, принятыми в стране (странах) изучаемого языка. Объём письма – до 70 слов;</w:t>
      </w:r>
    </w:p>
    <w:p>
      <w:pPr>
        <w:spacing w:before="0" w:after="0" w:line="264"/>
        <w:ind w:firstLine="600"/>
        <w:jc w:val="both"/>
      </w:pPr>
      <w:r>
        <w:rPr>
          <w:rFonts w:ascii="Times New Roman" w:hAnsi="Times New Roman"/>
          <w:b w:val="false"/>
          <w:i w:val="false"/>
          <w:color w:val="000000"/>
          <w:sz w:val="28"/>
        </w:rPr>
        <w:t xml:space="preserve">создание небольшого письменного высказывания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Объём письменного высказывания – до 70 слов.</w:t>
      </w:r>
    </w:p>
    <w:p>
      <w:pPr>
        <w:spacing w:before="0" w:after="0" w:line="264"/>
        <w:ind w:firstLine="600"/>
        <w:jc w:val="both"/>
      </w:pPr>
      <w:r>
        <w:rPr>
          <w:rFonts w:ascii="Times New Roman" w:hAnsi="Times New Roman"/>
          <w:b/>
          <w:i w:val="false"/>
          <w:color w:val="000000"/>
          <w:sz w:val="28"/>
        </w:rPr>
        <w:t>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before="0" w:after="0" w:line="264"/>
        <w:ind w:firstLine="600"/>
        <w:jc w:val="both"/>
      </w:pPr>
      <w:r>
        <w:rPr>
          <w:rFonts w:ascii="Times New Roman" w:hAnsi="Times New Roman"/>
          <w:b w:val="false"/>
          <w:i w:val="false"/>
          <w:color w:val="000000"/>
          <w:sz w:val="28"/>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pPr>
        <w:spacing w:before="0" w:after="0" w:line="264"/>
        <w:ind w:firstLine="600"/>
        <w:jc w:val="both"/>
      </w:pPr>
      <w:r>
        <w:rPr>
          <w:rFonts w:ascii="Times New Roman" w:hAnsi="Times New Roman"/>
          <w:b w:val="false"/>
          <w:i w:val="false"/>
          <w:color w:val="000000"/>
          <w:sz w:val="28"/>
        </w:rPr>
        <w:t>Объём текста для чтения вслух – до 95 слов.</w:t>
      </w:r>
    </w:p>
    <w:p>
      <w:pPr>
        <w:spacing w:before="0" w:after="0" w:line="264"/>
        <w:ind w:firstLine="600"/>
        <w:jc w:val="both"/>
      </w:pPr>
      <w:r>
        <w:rPr>
          <w:rFonts w:ascii="Times New Roman" w:hAnsi="Times New Roman"/>
          <w:b w:val="false"/>
          <w:i/>
          <w:color w:val="000000"/>
          <w:sz w:val="28"/>
        </w:rPr>
        <w:t>Графика, 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pPr>
        <w:spacing w:before="0" w:after="0" w:line="264"/>
        <w:ind w:firstLine="600"/>
        <w:jc w:val="both"/>
      </w:pPr>
      <w:r>
        <w:rPr>
          <w:rFonts w:ascii="Times New Roman" w:hAnsi="Times New Roman"/>
          <w:b w:val="false"/>
          <w:i w:val="false"/>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различных средств связи для обеспечения логичности и целостности высказывания.</w:t>
      </w:r>
    </w:p>
    <w:p>
      <w:pPr>
        <w:spacing w:before="0" w:after="0" w:line="264"/>
        <w:ind w:firstLine="600"/>
        <w:jc w:val="both"/>
      </w:pPr>
      <w:r>
        <w:rPr>
          <w:rFonts w:ascii="Times New Roman" w:hAnsi="Times New Roman"/>
          <w:b w:val="false"/>
          <w:i w:val="false"/>
          <w:color w:val="000000"/>
          <w:sz w:val="28"/>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Основные способы словообразования:</w:t>
      </w:r>
    </w:p>
    <w:p>
      <w:pPr>
        <w:spacing w:before="0" w:after="0" w:line="264"/>
        <w:ind w:firstLine="600"/>
        <w:jc w:val="both"/>
      </w:pPr>
      <w:r>
        <w:rPr>
          <w:rFonts w:ascii="Times New Roman" w:hAnsi="Times New Roman"/>
          <w:b w:val="false"/>
          <w:i w:val="false"/>
          <w:color w:val="000000"/>
          <w:sz w:val="28"/>
        </w:rPr>
        <w:t>аффиксация:</w:t>
      </w:r>
    </w:p>
    <w:p>
      <w:pPr>
        <w:spacing w:before="0" w:after="0" w:line="264"/>
        <w:ind w:firstLine="600"/>
        <w:jc w:val="both"/>
      </w:pPr>
      <w:r>
        <w:rPr>
          <w:rFonts w:ascii="Times New Roman" w:hAnsi="Times New Roman"/>
          <w:b w:val="false"/>
          <w:i w:val="false"/>
          <w:color w:val="000000"/>
          <w:sz w:val="28"/>
        </w:rPr>
        <w:t>образование имён существительных при помощи суффикса</w:t>
      </w:r>
      <w:r>
        <w:rPr>
          <w:rFonts w:ascii="Times New Roman" w:hAnsi="Times New Roman"/>
          <w:b w:val="false"/>
          <w:i w:val="false"/>
          <w:color w:val="000000"/>
          <w:sz w:val="28"/>
        </w:rPr>
        <w:t xml:space="preserve"> </w:t>
      </w:r>
      <w:r>
        <w:rPr>
          <w:rFonts w:ascii="Times New Roman" w:hAnsi="Times New Roman"/>
          <w:b w:val="false"/>
          <w:i w:val="false"/>
          <w:color w:val="000000"/>
          <w:sz w:val="28"/>
        </w:rPr>
        <w:t>-ing (reading);</w:t>
      </w:r>
    </w:p>
    <w:p>
      <w:pPr>
        <w:spacing w:before="0" w:after="0" w:line="264"/>
        <w:ind w:firstLine="600"/>
        <w:jc w:val="both"/>
      </w:pPr>
      <w:r>
        <w:rPr>
          <w:rFonts w:ascii="Times New Roman" w:hAnsi="Times New Roman"/>
          <w:b w:val="false"/>
          <w:i w:val="false"/>
          <w:color w:val="000000"/>
          <w:sz w:val="28"/>
        </w:rPr>
        <w:t>образование имён прилагательных при помощи суффиксов</w:t>
      </w:r>
      <w:r>
        <w:rPr>
          <w:rFonts w:ascii="Times New Roman" w:hAnsi="Times New Roman"/>
          <w:b w:val="false"/>
          <w:i w:val="false"/>
          <w:color w:val="000000"/>
          <w:sz w:val="28"/>
        </w:rPr>
        <w:t xml:space="preserve"> -</w:t>
      </w:r>
      <w:r>
        <w:rPr>
          <w:rFonts w:ascii="Times New Roman" w:hAnsi="Times New Roman"/>
          <w:b w:val="false"/>
          <w:i w:val="false"/>
          <w:color w:val="000000"/>
          <w:sz w:val="28"/>
        </w:rPr>
        <w:t>al</w:t>
      </w:r>
      <w:r>
        <w:rPr>
          <w:rFonts w:ascii="Times New Roman" w:hAnsi="Times New Roman"/>
          <w:b w:val="false"/>
          <w:i w:val="false"/>
          <w:color w:val="000000"/>
          <w:sz w:val="28"/>
        </w:rPr>
        <w:t xml:space="preserve"> (</w:t>
      </w:r>
      <w:r>
        <w:rPr>
          <w:rFonts w:ascii="Times New Roman" w:hAnsi="Times New Roman"/>
          <w:b w:val="false"/>
          <w:i w:val="false"/>
          <w:color w:val="000000"/>
          <w:sz w:val="28"/>
        </w:rPr>
        <w:t>typical</w:t>
      </w:r>
      <w:r>
        <w:rPr>
          <w:rFonts w:ascii="Times New Roman" w:hAnsi="Times New Roman"/>
          <w:b w:val="false"/>
          <w:i w:val="false"/>
          <w:color w:val="000000"/>
          <w:sz w:val="28"/>
        </w:rPr>
        <w:t>), -</w:t>
      </w:r>
      <w:r>
        <w:rPr>
          <w:rFonts w:ascii="Times New Roman" w:hAnsi="Times New Roman"/>
          <w:b w:val="false"/>
          <w:i w:val="false"/>
          <w:color w:val="000000"/>
          <w:sz w:val="28"/>
        </w:rPr>
        <w:t>ing</w:t>
      </w:r>
      <w:r>
        <w:rPr>
          <w:rFonts w:ascii="Times New Roman" w:hAnsi="Times New Roman"/>
          <w:b w:val="false"/>
          <w:i w:val="false"/>
          <w:color w:val="000000"/>
          <w:sz w:val="28"/>
        </w:rPr>
        <w:t xml:space="preserve"> (</w:t>
      </w:r>
      <w:r>
        <w:rPr>
          <w:rFonts w:ascii="Times New Roman" w:hAnsi="Times New Roman"/>
          <w:b w:val="false"/>
          <w:i w:val="false"/>
          <w:color w:val="000000"/>
          <w:sz w:val="28"/>
        </w:rPr>
        <w:t>amazing</w:t>
      </w:r>
      <w:r>
        <w:rPr>
          <w:rFonts w:ascii="Times New Roman" w:hAnsi="Times New Roman"/>
          <w:b w:val="false"/>
          <w:i w:val="false"/>
          <w:color w:val="000000"/>
          <w:sz w:val="28"/>
        </w:rPr>
        <w:t>), -</w:t>
      </w:r>
      <w:r>
        <w:rPr>
          <w:rFonts w:ascii="Times New Roman" w:hAnsi="Times New Roman"/>
          <w:b w:val="false"/>
          <w:i w:val="false"/>
          <w:color w:val="000000"/>
          <w:sz w:val="28"/>
        </w:rPr>
        <w:t>less</w:t>
      </w:r>
      <w:r>
        <w:rPr>
          <w:rFonts w:ascii="Times New Roman" w:hAnsi="Times New Roman"/>
          <w:b w:val="false"/>
          <w:i w:val="false"/>
          <w:color w:val="000000"/>
          <w:sz w:val="28"/>
        </w:rPr>
        <w:t xml:space="preserve"> (</w:t>
      </w:r>
      <w:r>
        <w:rPr>
          <w:rFonts w:ascii="Times New Roman" w:hAnsi="Times New Roman"/>
          <w:b w:val="false"/>
          <w:i w:val="false"/>
          <w:color w:val="000000"/>
          <w:sz w:val="28"/>
        </w:rPr>
        <w:t>useless</w:t>
      </w:r>
      <w:r>
        <w:rPr>
          <w:rFonts w:ascii="Times New Roman" w:hAnsi="Times New Roman"/>
          <w:b w:val="false"/>
          <w:i w:val="false"/>
          <w:color w:val="000000"/>
          <w:sz w:val="28"/>
        </w:rPr>
        <w:t>), -</w:t>
      </w:r>
      <w:r>
        <w:rPr>
          <w:rFonts w:ascii="Times New Roman" w:hAnsi="Times New Roman"/>
          <w:b w:val="false"/>
          <w:i w:val="false"/>
          <w:color w:val="000000"/>
          <w:sz w:val="28"/>
        </w:rPr>
        <w:t>ive</w:t>
      </w:r>
      <w:r>
        <w:rPr>
          <w:rFonts w:ascii="Times New Roman" w:hAnsi="Times New Roman"/>
          <w:b w:val="false"/>
          <w:i w:val="false"/>
          <w:color w:val="000000"/>
          <w:sz w:val="28"/>
        </w:rPr>
        <w:t xml:space="preserve"> (</w:t>
      </w:r>
      <w:r>
        <w:rPr>
          <w:rFonts w:ascii="Times New Roman" w:hAnsi="Times New Roman"/>
          <w:b w:val="false"/>
          <w:i w:val="false"/>
          <w:color w:val="000000"/>
          <w:sz w:val="28"/>
        </w:rPr>
        <w:t>impressive</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Синонимы. Антонимы. Интернациональные слова.</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pPr>
        <w:spacing w:before="0" w:after="0" w:line="264"/>
        <w:ind w:firstLine="600"/>
        <w:jc w:val="both"/>
      </w:pPr>
      <w:r>
        <w:rPr>
          <w:rFonts w:ascii="Times New Roman" w:hAnsi="Times New Roman"/>
          <w:b w:val="false"/>
          <w:i w:val="false"/>
          <w:color w:val="000000"/>
          <w:sz w:val="28"/>
        </w:rPr>
        <w:t>Сложноподчинённые предложения с придаточными определительными с союзными словами who, which, that.</w:t>
      </w:r>
    </w:p>
    <w:p>
      <w:pPr>
        <w:spacing w:before="0" w:after="0" w:line="264"/>
        <w:ind w:firstLine="600"/>
        <w:jc w:val="both"/>
      </w:pPr>
      <w:r>
        <w:rPr>
          <w:rFonts w:ascii="Times New Roman" w:hAnsi="Times New Roman"/>
          <w:b w:val="false"/>
          <w:i w:val="false"/>
          <w:color w:val="000000"/>
          <w:sz w:val="28"/>
        </w:rPr>
        <w:t>Сложноподчинённые предложения с придаточными времени с союзами for, since.</w:t>
      </w:r>
    </w:p>
    <w:p>
      <w:pPr>
        <w:spacing w:before="0" w:after="0" w:line="264"/>
        <w:ind w:firstLine="600"/>
        <w:jc w:val="both"/>
      </w:pPr>
      <w:r>
        <w:rPr>
          <w:rFonts w:ascii="Times New Roman" w:hAnsi="Times New Roman"/>
          <w:b w:val="false"/>
          <w:i w:val="false"/>
          <w:color w:val="000000"/>
          <w:sz w:val="28"/>
        </w:rPr>
        <w:t>Предложения с конструкциями as … as, not so … as.</w:t>
      </w:r>
    </w:p>
    <w:p>
      <w:pPr>
        <w:spacing w:before="0" w:after="0" w:line="264"/>
        <w:ind w:firstLine="600"/>
        <w:jc w:val="both"/>
      </w:pPr>
      <w:r>
        <w:rPr>
          <w:rFonts w:ascii="Times New Roman" w:hAnsi="Times New Roman"/>
          <w:b w:val="false"/>
          <w:i w:val="false"/>
          <w:color w:val="000000"/>
          <w:sz w:val="28"/>
        </w:rPr>
        <w:t>Все типы вопросительных предложений (общий, специальный, альтернативный, разделительный вопросы) в Present/Past Continuous Tense.</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в Present/Past Continuous Tense.</w:t>
      </w:r>
    </w:p>
    <w:p>
      <w:pPr>
        <w:spacing w:before="0" w:after="0" w:line="264"/>
        <w:ind w:firstLine="600"/>
        <w:jc w:val="both"/>
      </w:pPr>
      <w:r>
        <w:rPr>
          <w:rFonts w:ascii="Times New Roman" w:hAnsi="Times New Roman"/>
          <w:b w:val="false"/>
          <w:i w:val="false"/>
          <w:color w:val="000000"/>
          <w:sz w:val="28"/>
        </w:rPr>
        <w:t>Модальные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глаголы</w:t>
      </w:r>
      <w:r>
        <w:rPr>
          <w:rFonts w:ascii="Times New Roman" w:hAnsi="Times New Roman"/>
          <w:b w:val="false"/>
          <w:i w:val="false"/>
          <w:color w:val="000000"/>
          <w:sz w:val="28"/>
        </w:rPr>
        <w:t xml:space="preserve"> </w:t>
      </w:r>
      <w:r>
        <w:rPr>
          <w:rFonts w:ascii="Times New Roman" w:hAnsi="Times New Roman"/>
          <w:b w:val="false"/>
          <w:i w:val="false"/>
          <w:color w:val="000000"/>
          <w:sz w:val="28"/>
        </w:rPr>
        <w:t>и</w:t>
      </w:r>
      <w:r>
        <w:rPr>
          <w:rFonts w:ascii="Times New Roman" w:hAnsi="Times New Roman"/>
          <w:b w:val="false"/>
          <w:i w:val="false"/>
          <w:color w:val="000000"/>
          <w:sz w:val="28"/>
        </w:rPr>
        <w:t xml:space="preserve"> </w:t>
      </w:r>
      <w:r>
        <w:rPr>
          <w:rFonts w:ascii="Times New Roman" w:hAnsi="Times New Roman"/>
          <w:b w:val="false"/>
          <w:i w:val="false"/>
          <w:color w:val="000000"/>
          <w:sz w:val="28"/>
        </w:rPr>
        <w:t>их</w:t>
      </w:r>
      <w:r>
        <w:rPr>
          <w:rFonts w:ascii="Times New Roman" w:hAnsi="Times New Roman"/>
          <w:b w:val="false"/>
          <w:i w:val="false"/>
          <w:color w:val="000000"/>
          <w:sz w:val="28"/>
        </w:rPr>
        <w:t xml:space="preserve"> </w:t>
      </w:r>
      <w:r>
        <w:rPr>
          <w:rFonts w:ascii="Times New Roman" w:hAnsi="Times New Roman"/>
          <w:b w:val="false"/>
          <w:i w:val="false"/>
          <w:color w:val="000000"/>
          <w:sz w:val="28"/>
        </w:rPr>
        <w:t>эквиваленты</w:t>
      </w:r>
      <w:r>
        <w:rPr>
          <w:rFonts w:ascii="Times New Roman" w:hAnsi="Times New Roman"/>
          <w:b w:val="false"/>
          <w:i w:val="false"/>
          <w:color w:val="000000"/>
          <w:sz w:val="28"/>
        </w:rPr>
        <w:t xml:space="preserve"> (can/be able to, must/have to, may, should, need).</w:t>
      </w:r>
    </w:p>
    <w:p>
      <w:pPr>
        <w:spacing w:before="0" w:after="0" w:line="264"/>
        <w:ind w:firstLine="600"/>
        <w:jc w:val="both"/>
      </w:pPr>
      <w:r>
        <w:rPr>
          <w:rFonts w:ascii="Times New Roman" w:hAnsi="Times New Roman"/>
          <w:b w:val="false"/>
          <w:i w:val="false"/>
          <w:color w:val="000000"/>
          <w:sz w:val="28"/>
        </w:rPr>
        <w:t>Слова</w:t>
      </w:r>
      <w:r>
        <w:rPr>
          <w:rFonts w:ascii="Times New Roman" w:hAnsi="Times New Roman"/>
          <w:b w:val="false"/>
          <w:i w:val="false"/>
          <w:color w:val="000000"/>
          <w:sz w:val="28"/>
        </w:rPr>
        <w:t xml:space="preserve">, </w:t>
      </w:r>
      <w:r>
        <w:rPr>
          <w:rFonts w:ascii="Times New Roman" w:hAnsi="Times New Roman"/>
          <w:b w:val="false"/>
          <w:i w:val="false"/>
          <w:color w:val="000000"/>
          <w:sz w:val="28"/>
        </w:rPr>
        <w:t>выражающие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количество</w:t>
      </w:r>
      <w:r>
        <w:rPr>
          <w:rFonts w:ascii="Times New Roman" w:hAnsi="Times New Roman"/>
          <w:b w:val="false"/>
          <w:i w:val="false"/>
          <w:color w:val="000000"/>
          <w:sz w:val="28"/>
        </w:rPr>
        <w:t xml:space="preserve"> (little/a little, few/a few).</w:t>
      </w:r>
    </w:p>
    <w:p>
      <w:pPr>
        <w:spacing w:before="0" w:after="0" w:line="264"/>
        <w:ind w:firstLine="600"/>
        <w:jc w:val="both"/>
      </w:pPr>
      <w:r>
        <w:rPr>
          <w:rFonts w:ascii="Times New Roman" w:hAnsi="Times New Roman"/>
          <w:b w:val="false"/>
          <w:i w:val="false"/>
          <w:color w:val="000000"/>
          <w:sz w:val="28"/>
        </w:rPr>
        <w:t xml:space="preserve">Возвратные, неопределённые местоимения (some, any) и их производные (somebody, anybody; something, anything </w:t>
      </w:r>
      <w:r>
        <w:rPr>
          <w:rFonts w:ascii="Times New Roman" w:hAnsi="Times New Roman"/>
          <w:b w:val="false"/>
          <w:i w:val="false"/>
          <w:color w:val="000000"/>
          <w:sz w:val="28"/>
        </w:rPr>
        <w:t>и другие</w:t>
      </w:r>
      <w:r>
        <w:rPr>
          <w:rFonts w:ascii="Times New Roman" w:hAnsi="Times New Roman"/>
          <w:b w:val="false"/>
          <w:i w:val="false"/>
          <w:color w:val="000000"/>
          <w:sz w:val="28"/>
        </w:rPr>
        <w:t xml:space="preserve">) every и производные (everybody, everything </w:t>
      </w:r>
      <w:r>
        <w:rPr>
          <w:rFonts w:ascii="Times New Roman" w:hAnsi="Times New Roman"/>
          <w:b w:val="false"/>
          <w:i w:val="false"/>
          <w:color w:val="000000"/>
          <w:sz w:val="28"/>
        </w:rPr>
        <w:t>и другие</w:t>
      </w:r>
      <w:r>
        <w:rPr>
          <w:rFonts w:ascii="Times New Roman" w:hAnsi="Times New Roman"/>
          <w:b w:val="false"/>
          <w:i w:val="false"/>
          <w:color w:val="000000"/>
          <w:sz w:val="28"/>
        </w:rPr>
        <w:t>) в повествовательных (утвердительных и отрицательных) и вопросительных предложениях.</w:t>
      </w:r>
    </w:p>
    <w:p>
      <w:pPr>
        <w:spacing w:before="0" w:after="0" w:line="264"/>
        <w:ind w:firstLine="600"/>
        <w:jc w:val="both"/>
      </w:pPr>
      <w:r>
        <w:rPr>
          <w:rFonts w:ascii="Times New Roman" w:hAnsi="Times New Roman"/>
          <w:b w:val="false"/>
          <w:i w:val="false"/>
          <w:color w:val="000000"/>
          <w:sz w:val="28"/>
        </w:rPr>
        <w:t>Числительные для обозначения дат и больших чисел (100–1000).</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pPr>
        <w:spacing w:before="0" w:after="0" w:line="264"/>
        <w:ind w:firstLine="600"/>
        <w:jc w:val="both"/>
      </w:pPr>
      <w:r>
        <w:rPr>
          <w:rFonts w:ascii="Times New Roman" w:hAnsi="Times New Roman"/>
          <w:b w:val="false"/>
          <w:i w:val="false"/>
          <w:color w:val="000000"/>
          <w:sz w:val="28"/>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pPr>
        <w:spacing w:before="0" w:after="0" w:line="264"/>
        <w:ind w:firstLine="600"/>
        <w:jc w:val="both"/>
      </w:pPr>
      <w:r>
        <w:rPr>
          <w:rFonts w:ascii="Times New Roman" w:hAnsi="Times New Roman"/>
          <w:b w:val="false"/>
          <w:i w:val="false"/>
          <w:color w:val="000000"/>
          <w:sz w:val="28"/>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w:t>
      </w:r>
      <w:r>
        <w:rPr>
          <w:rFonts w:ascii="Times New Roman" w:hAnsi="Times New Roman"/>
          <w:b w:val="false"/>
          <w:i w:val="false"/>
          <w:color w:val="000000"/>
          <w:sz w:val="28"/>
        </w:rPr>
        <w:t>других праздников</w:t>
      </w:r>
      <w:r>
        <w:rPr>
          <w:rFonts w:ascii="Times New Roman" w:hAnsi="Times New Roman"/>
          <w:b w:val="false"/>
          <w:i w:val="false"/>
          <w:color w:val="000000"/>
          <w:sz w:val="28"/>
        </w:rPr>
        <w:t>), с особенностями образа жизни и культуры страны (стран) изучаемого языка (известными достопримечательностями, некоторыми выдающимися людьми)</w:t>
      </w:r>
      <w:r>
        <w:rPr>
          <w:rFonts w:ascii="Times New Roman" w:hAnsi="Times New Roman"/>
          <w:b w:val="false"/>
          <w:i w:val="false"/>
          <w:color w:val="000000"/>
          <w:sz w:val="28"/>
        </w:rPr>
        <w:t>,</w:t>
      </w:r>
      <w:r>
        <w:rPr>
          <w:rFonts w:ascii="Times New Roman" w:hAnsi="Times New Roman"/>
          <w:b w:val="false"/>
          <w:i w:val="false"/>
          <w:color w:val="000000"/>
          <w:sz w:val="28"/>
        </w:rPr>
        <w:t xml:space="preserve"> с доступными в языковом отношении образцами детской поэзии и прозы на английском языке.</w:t>
      </w:r>
    </w:p>
    <w:p>
      <w:pPr>
        <w:spacing w:before="0" w:after="0" w:line="264"/>
        <w:ind w:firstLine="600"/>
        <w:jc w:val="both"/>
      </w:pPr>
      <w:r>
        <w:rPr>
          <w:rFonts w:ascii="Times New Roman" w:hAnsi="Times New Roman"/>
          <w:b w:val="false"/>
          <w:i w:val="false"/>
          <w:color w:val="000000"/>
          <w:sz w:val="28"/>
        </w:rPr>
        <w:t>Развитие умений:</w:t>
      </w:r>
    </w:p>
    <w:p>
      <w:pPr>
        <w:spacing w:before="0" w:after="0" w:line="264"/>
        <w:ind w:firstLine="600"/>
        <w:jc w:val="both"/>
      </w:pPr>
      <w:r>
        <w:rPr>
          <w:rFonts w:ascii="Times New Roman" w:hAnsi="Times New Roman"/>
          <w:b w:val="false"/>
          <w:i w:val="false"/>
          <w:color w:val="000000"/>
          <w:sz w:val="28"/>
        </w:rPr>
        <w:t>писать свои имя и фамилию, а также имена и фамилии своих родственников и друзей на английском языке;</w:t>
      </w:r>
    </w:p>
    <w:p>
      <w:pPr>
        <w:spacing w:before="0" w:after="0" w:line="264"/>
        <w:ind w:firstLine="600"/>
        <w:jc w:val="both"/>
      </w:pPr>
      <w:r>
        <w:rPr>
          <w:rFonts w:ascii="Times New Roman" w:hAnsi="Times New Roman"/>
          <w:b w:val="false"/>
          <w:i w:val="false"/>
          <w:color w:val="000000"/>
          <w:sz w:val="28"/>
        </w:rPr>
        <w:t>правильно оформлять свой адрес на английском языке (в анкете, формуляре);</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pPr>
        <w:spacing w:before="0" w:after="0" w:line="264"/>
        <w:ind w:firstLine="600"/>
        <w:jc w:val="both"/>
      </w:pPr>
      <w:r>
        <w:rPr>
          <w:rFonts w:ascii="Times New Roman" w:hAnsi="Times New Roman"/>
          <w:b w:val="false"/>
          <w:i w:val="false"/>
          <w:color w:val="000000"/>
          <w:sz w:val="28"/>
        </w:rPr>
        <w:t>кратко рассказывать о выдающихся людях родной страны и страны (стран) изучаемого языка (учёных, писателях, поэтах).</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Использование при чтении и аудировании языковой догадки, в том числе контекстуальной.</w:t>
      </w:r>
    </w:p>
    <w:p>
      <w:pPr>
        <w:spacing w:before="0" w:after="0" w:line="264"/>
        <w:ind w:firstLine="600"/>
        <w:jc w:val="both"/>
      </w:pPr>
      <w:r>
        <w:rPr>
          <w:rFonts w:ascii="Times New Roman" w:hAnsi="Times New Roman"/>
          <w:b w:val="false"/>
          <w:i w:val="false"/>
          <w:color w:val="000000"/>
          <w:sz w:val="28"/>
        </w:rPr>
        <w:t xml:space="preserve">Использование </w:t>
      </w:r>
      <w:r>
        <w:rPr>
          <w:rFonts w:ascii="Times New Roman" w:hAnsi="Times New Roman"/>
          <w:b w:val="false"/>
          <w:i w:val="false"/>
          <w:color w:val="000000"/>
          <w:sz w:val="28"/>
        </w:rPr>
        <w:t>при формулировании</w:t>
      </w:r>
      <w:r>
        <w:rPr>
          <w:rFonts w:ascii="Times New Roman" w:hAnsi="Times New Roman"/>
          <w:b w:val="false"/>
          <w:i w:val="false"/>
          <w:color w:val="000000"/>
          <w:sz w:val="28"/>
        </w:rPr>
        <w:t xml:space="preserve"> собственных высказываний</w:t>
      </w:r>
      <w:r>
        <w:rPr>
          <w:rFonts w:ascii="Times New Roman" w:hAnsi="Times New Roman"/>
          <w:b w:val="false"/>
          <w:i w:val="false"/>
          <w:color w:val="000000"/>
          <w:sz w:val="28"/>
        </w:rPr>
        <w:t>,</w:t>
      </w:r>
      <w:r>
        <w:rPr>
          <w:rFonts w:ascii="Times New Roman" w:hAnsi="Times New Roman"/>
          <w:b w:val="false"/>
          <w:i w:val="false"/>
          <w:color w:val="000000"/>
          <w:sz w:val="28"/>
        </w:rPr>
        <w:t xml:space="preserve"> ключевых слов, плана.</w:t>
      </w:r>
    </w:p>
    <w:p>
      <w:pPr>
        <w:spacing w:before="0" w:after="0" w:line="264"/>
        <w:ind w:firstLine="600"/>
        <w:jc w:val="both"/>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spacing w:before="0" w:after="0" w:line="264"/>
        <w:ind w:left="120"/>
        <w:jc w:val="both"/>
      </w:pPr>
      <w:r>
        <w:rPr>
          <w:rFonts w:ascii="Times New Roman" w:hAnsi="Times New Roman"/>
          <w:b/>
          <w:i w:val="false"/>
          <w:color w:val="000000"/>
          <w:sz w:val="28"/>
        </w:rPr>
        <w:t>7 КЛАСС</w:t>
      </w: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Взаимоотношения в семье и с друзьями. Семейные праздники. Обязанности по дому.</w:t>
      </w:r>
    </w:p>
    <w:p>
      <w:pPr>
        <w:spacing w:before="0" w:after="0" w:line="264"/>
        <w:ind w:firstLine="600"/>
        <w:jc w:val="both"/>
      </w:pPr>
      <w:r>
        <w:rPr>
          <w:rFonts w:ascii="Times New Roman" w:hAnsi="Times New Roman"/>
          <w:b w:val="false"/>
          <w:i w:val="false"/>
          <w:color w:val="000000"/>
          <w:sz w:val="28"/>
        </w:rPr>
        <w:t>Внешность и характер человека (литературного персонажа).</w:t>
      </w:r>
    </w:p>
    <w:p>
      <w:pPr>
        <w:spacing w:before="0" w:after="0" w:line="264"/>
        <w:ind w:firstLine="600"/>
        <w:jc w:val="both"/>
      </w:pPr>
      <w:r>
        <w:rPr>
          <w:rFonts w:ascii="Times New Roman" w:hAnsi="Times New Roman"/>
          <w:b w:val="false"/>
          <w:i w:val="false"/>
          <w:color w:val="000000"/>
          <w:sz w:val="28"/>
        </w:rPr>
        <w:t>Досуг и увлечения (хобби) современного подростка (чтение,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кино, театр, музей, спорт, музыка).</w:t>
      </w:r>
    </w:p>
    <w:p>
      <w:pPr>
        <w:spacing w:before="0" w:after="0" w:line="264"/>
        <w:ind w:firstLine="600"/>
        <w:jc w:val="both"/>
      </w:pPr>
      <w:r>
        <w:rPr>
          <w:rFonts w:ascii="Times New Roman" w:hAnsi="Times New Roman"/>
          <w:b w:val="false"/>
          <w:i w:val="false"/>
          <w:color w:val="000000"/>
          <w:sz w:val="28"/>
        </w:rPr>
        <w:t>Здоровый образ жизни: режим труда и отдыха, фитнес, сбалансированное питание.</w:t>
      </w:r>
    </w:p>
    <w:p>
      <w:pPr>
        <w:spacing w:before="0" w:after="0" w:line="264"/>
        <w:ind w:firstLine="600"/>
        <w:jc w:val="both"/>
      </w:pPr>
      <w:r>
        <w:rPr>
          <w:rFonts w:ascii="Times New Roman" w:hAnsi="Times New Roman"/>
          <w:b w:val="false"/>
          <w:i w:val="false"/>
          <w:color w:val="000000"/>
          <w:sz w:val="28"/>
        </w:rPr>
        <w:t>Покупки: одежда, обувь и продукты питания.</w:t>
      </w:r>
    </w:p>
    <w:p>
      <w:pPr>
        <w:spacing w:before="0" w:after="0" w:line="264"/>
        <w:ind w:firstLine="600"/>
        <w:jc w:val="both"/>
      </w:pPr>
      <w:r>
        <w:rPr>
          <w:rFonts w:ascii="Times New Roman" w:hAnsi="Times New Roman"/>
          <w:b w:val="false"/>
          <w:i w:val="false"/>
          <w:color w:val="000000"/>
          <w:sz w:val="28"/>
        </w:rPr>
        <w:t>Школа, школьная жизнь, школьная форма, изучаемые предметы, любимый предмет, правила поведения в школе, посещение школьной библиотеки (ресурсного центра</w:t>
      </w:r>
      <w:r>
        <w:rPr>
          <w:rFonts w:ascii="Times New Roman" w:hAnsi="Times New Roman"/>
          <w:b w:val="false"/>
          <w:i w:val="false"/>
          <w:color w:val="000000"/>
          <w:sz w:val="28"/>
        </w:rPr>
        <w:t>)</w:t>
      </w:r>
      <w:r>
        <w:rPr>
          <w:rFonts w:ascii="Times New Roman" w:hAnsi="Times New Roman"/>
          <w:b w:val="false"/>
          <w:i w:val="false"/>
          <w:color w:val="000000"/>
          <w:sz w:val="28"/>
        </w:rPr>
        <w:t>. 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Каникулы в различное время года. Виды отдыха. Путешествия по России и иностранным странам.</w:t>
      </w:r>
    </w:p>
    <w:p>
      <w:pPr>
        <w:spacing w:before="0" w:after="0" w:line="264"/>
        <w:ind w:firstLine="600"/>
        <w:jc w:val="both"/>
      </w:pPr>
      <w:r>
        <w:rPr>
          <w:rFonts w:ascii="Times New Roman" w:hAnsi="Times New Roman"/>
          <w:b w:val="false"/>
          <w:i w:val="false"/>
          <w:color w:val="000000"/>
          <w:sz w:val="28"/>
        </w:rPr>
        <w:t>Природа: дикие и домашние животные. Климат, погода.</w:t>
      </w:r>
    </w:p>
    <w:p>
      <w:pPr>
        <w:spacing w:before="0" w:after="0" w:line="264"/>
        <w:ind w:firstLine="600"/>
        <w:jc w:val="both"/>
      </w:pPr>
      <w:r>
        <w:rPr>
          <w:rFonts w:ascii="Times New Roman" w:hAnsi="Times New Roman"/>
          <w:b w:val="false"/>
          <w:i w:val="false"/>
          <w:color w:val="000000"/>
          <w:sz w:val="28"/>
        </w:rPr>
        <w:t>Жизнь в городе и сельской местности. Описание родного города (села). Транспорт.</w:t>
      </w:r>
    </w:p>
    <w:p>
      <w:pPr>
        <w:spacing w:before="0" w:after="0" w:line="264"/>
        <w:ind w:firstLine="600"/>
        <w:jc w:val="both"/>
      </w:pPr>
      <w:r>
        <w:rPr>
          <w:rFonts w:ascii="Times New Roman" w:hAnsi="Times New Roman"/>
          <w:b w:val="false"/>
          <w:i w:val="false"/>
          <w:color w:val="000000"/>
          <w:sz w:val="28"/>
        </w:rPr>
        <w:t>Средства массовой информации (телевидение, журналы, Интернет).</w:t>
      </w:r>
    </w:p>
    <w:p>
      <w:pPr>
        <w:spacing w:before="0" w:after="0" w:line="264"/>
        <w:ind w:firstLine="600"/>
        <w:jc w:val="both"/>
      </w:pPr>
      <w:r>
        <w:rPr>
          <w:rFonts w:ascii="Times New Roman" w:hAnsi="Times New Roman"/>
          <w:b w:val="false"/>
          <w:i w:val="false"/>
          <w:color w:val="000000"/>
          <w:sz w:val="28"/>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 (стран) изучаемого языка: учёные, писатели, поэты, спортсмены.</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диалогической речи</w:t>
      </w:r>
      <w:r>
        <w:rPr>
          <w:rFonts w:ascii="Times New Roman" w:hAnsi="Times New Roman"/>
          <w:b w:val="false"/>
          <w:i w:val="false"/>
          <w:color w:val="000000"/>
          <w:sz w:val="28"/>
        </w:rPr>
        <w:t>, а именно умений вести: диалог этикетного характера, 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диалог-расспрос, комбинированный диалог, включающий различные виды диалогов:</w:t>
      </w:r>
    </w:p>
    <w:p>
      <w:pPr>
        <w:spacing w:before="0" w:after="0" w:line="264"/>
        <w:ind w:firstLine="600"/>
        <w:jc w:val="both"/>
      </w:pPr>
      <w:r>
        <w:rPr>
          <w:rFonts w:ascii="Times New Roman" w:hAnsi="Times New Roman"/>
          <w:b w:val="false"/>
          <w:i w:val="false"/>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before="0" w:after="0" w:line="264"/>
        <w:ind w:firstLine="600"/>
        <w:jc w:val="both"/>
      </w:pPr>
      <w:r>
        <w:rPr>
          <w:rFonts w:ascii="Times New Roman" w:hAnsi="Times New Roman"/>
          <w:b w:val="false"/>
          <w:i w:val="false"/>
          <w:color w:val="000000"/>
          <w:sz w:val="28"/>
        </w:rPr>
        <w:t>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spacing w:before="0" w:after="0" w:line="264"/>
        <w:ind w:firstLine="600"/>
        <w:jc w:val="both"/>
      </w:pPr>
      <w:r>
        <w:rPr>
          <w:rFonts w:ascii="Times New Roman" w:hAnsi="Times New Roman"/>
          <w:b w:val="false"/>
          <w:i w:val="false"/>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spacing w:before="0" w:after="0" w:line="264"/>
        <w:ind w:firstLine="600"/>
        <w:jc w:val="both"/>
      </w:pPr>
      <w:r>
        <w:rPr>
          <w:rFonts w:ascii="Times New Roman" w:hAnsi="Times New Roman"/>
          <w:b w:val="false"/>
          <w:i w:val="false"/>
          <w:color w:val="000000"/>
          <w:sz w:val="28"/>
        </w:rPr>
        <w:t>Данные</w:t>
      </w:r>
      <w:r>
        <w:rPr>
          <w:rFonts w:ascii="Times New Roman" w:hAnsi="Times New Roman"/>
          <w:b w:val="false"/>
          <w:i w:val="false"/>
          <w:color w:val="000000"/>
          <w:sz w:val="28"/>
        </w:rPr>
        <w:t xml:space="preserve">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pPr>
        <w:spacing w:before="0" w:after="0" w:line="264"/>
        <w:ind w:firstLine="600"/>
        <w:jc w:val="both"/>
      </w:pPr>
      <w:r>
        <w:rPr>
          <w:rFonts w:ascii="Times New Roman" w:hAnsi="Times New Roman"/>
          <w:b w:val="false"/>
          <w:i w:val="false"/>
          <w:color w:val="000000"/>
          <w:sz w:val="28"/>
        </w:rPr>
        <w:t>Объём диалога – до 6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монологической речи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создание устных связных монологических высказываний с использованием основных коммуникативных типов речи:</w:t>
      </w:r>
    </w:p>
    <w:p>
      <w:pPr>
        <w:spacing w:before="0" w:after="0" w:line="264"/>
        <w:ind w:firstLine="600"/>
        <w:jc w:val="both"/>
      </w:pPr>
      <w:r>
        <w:rPr>
          <w:rFonts w:ascii="Times New Roman" w:hAnsi="Times New Roman"/>
          <w:b w:val="false"/>
          <w:i w:val="false"/>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pPr>
        <w:spacing w:before="0" w:after="0" w:line="264"/>
        <w:ind w:firstLine="600"/>
        <w:jc w:val="both"/>
      </w:pPr>
      <w:r>
        <w:rPr>
          <w:rFonts w:ascii="Times New Roman" w:hAnsi="Times New Roman"/>
          <w:b w:val="false"/>
          <w:i w:val="false"/>
          <w:color w:val="000000"/>
          <w:sz w:val="28"/>
        </w:rPr>
        <w:t>повествование (сообщение);</w:t>
      </w:r>
    </w:p>
    <w:p>
      <w:pPr>
        <w:spacing w:before="0" w:after="0" w:line="264"/>
        <w:ind w:firstLine="600"/>
        <w:jc w:val="both"/>
      </w:pPr>
      <w:r>
        <w:rPr>
          <w:rFonts w:ascii="Times New Roman" w:hAnsi="Times New Roman"/>
          <w:b w:val="false"/>
          <w:i w:val="false"/>
          <w:color w:val="000000"/>
          <w:sz w:val="28"/>
        </w:rPr>
        <w:t>изложение (пересказ) основного содержания, прочитанного (прослушанного) текста;</w:t>
      </w:r>
    </w:p>
    <w:p>
      <w:pPr>
        <w:spacing w:before="0" w:after="0" w:line="264"/>
        <w:ind w:firstLine="600"/>
        <w:jc w:val="both"/>
      </w:pPr>
      <w:r>
        <w:rPr>
          <w:rFonts w:ascii="Times New Roman" w:hAnsi="Times New Roman"/>
          <w:b w:val="false"/>
          <w:i w:val="false"/>
          <w:color w:val="000000"/>
          <w:sz w:val="28"/>
        </w:rPr>
        <w:t>краткое изложение результатов выполненной проектной работы.</w:t>
      </w:r>
    </w:p>
    <w:p>
      <w:pPr>
        <w:spacing w:before="0" w:after="0" w:line="264"/>
        <w:ind w:firstLine="600"/>
        <w:jc w:val="both"/>
      </w:pPr>
      <w:r>
        <w:rPr>
          <w:rFonts w:ascii="Times New Roman" w:hAnsi="Times New Roman"/>
          <w:b w:val="false"/>
          <w:i w:val="false"/>
          <w:color w:val="000000"/>
          <w:sz w:val="28"/>
        </w:rPr>
        <w:t xml:space="preserve">Данные умения монологической речи развиваются в стандартных ситуациях неофициального общения в рамках тематического содержания речи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ключевы</w:t>
      </w:r>
      <w:r>
        <w:rPr>
          <w:rFonts w:ascii="Times New Roman" w:hAnsi="Times New Roman"/>
          <w:b w:val="false"/>
          <w:i w:val="false"/>
          <w:color w:val="000000"/>
          <w:sz w:val="28"/>
        </w:rPr>
        <w:t>х</w:t>
      </w:r>
      <w:r>
        <w:rPr>
          <w:rFonts w:ascii="Times New Roman" w:hAnsi="Times New Roman"/>
          <w:b w:val="false"/>
          <w:i w:val="false"/>
          <w:color w:val="000000"/>
          <w:sz w:val="28"/>
        </w:rPr>
        <w:t>е слов, план</w:t>
      </w:r>
      <w:r>
        <w:rPr>
          <w:rFonts w:ascii="Times New Roman" w:hAnsi="Times New Roman"/>
          <w:b w:val="false"/>
          <w:i w:val="false"/>
          <w:color w:val="000000"/>
          <w:sz w:val="28"/>
        </w:rPr>
        <w:t>ов</w:t>
      </w:r>
      <w:r>
        <w:rPr>
          <w:rFonts w:ascii="Times New Roman" w:hAnsi="Times New Roman"/>
          <w:b w:val="false"/>
          <w:i w:val="false"/>
          <w:color w:val="000000"/>
          <w:sz w:val="28"/>
        </w:rPr>
        <w:t>, вопрос</w:t>
      </w:r>
      <w:r>
        <w:rPr>
          <w:rFonts w:ascii="Times New Roman" w:hAnsi="Times New Roman"/>
          <w:b w:val="false"/>
          <w:i w:val="false"/>
          <w:color w:val="000000"/>
          <w:sz w:val="28"/>
        </w:rPr>
        <w:t>ов</w:t>
      </w:r>
      <w:r>
        <w:rPr>
          <w:rFonts w:ascii="Times New Roman" w:hAnsi="Times New Roman"/>
          <w:b w:val="false"/>
          <w:i w:val="false"/>
          <w:color w:val="000000"/>
          <w:sz w:val="28"/>
        </w:rPr>
        <w:t xml:space="preserve">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й</w:t>
      </w:r>
      <w:r>
        <w:rPr>
          <w:rFonts w:ascii="Times New Roman" w:hAnsi="Times New Roman"/>
          <w:b w:val="false"/>
          <w:i w:val="false"/>
          <w:color w:val="000000"/>
          <w:sz w:val="28"/>
        </w:rPr>
        <w:t>, таблиц.</w:t>
      </w:r>
    </w:p>
    <w:p>
      <w:pPr>
        <w:spacing w:before="0" w:after="0" w:line="264"/>
        <w:ind w:firstLine="600"/>
        <w:jc w:val="both"/>
      </w:pPr>
      <w:r>
        <w:rPr>
          <w:rFonts w:ascii="Times New Roman" w:hAnsi="Times New Roman"/>
          <w:b w:val="false"/>
          <w:i w:val="false"/>
          <w:color w:val="000000"/>
          <w:sz w:val="28"/>
        </w:rPr>
        <w:t>Объём монологического высказывания – 8–9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При непосредственном общении: понимание на слух речи учителя и одноклассников и вербальная (невербальная) реакция на услышанное.</w:t>
      </w:r>
    </w:p>
    <w:p>
      <w:pPr>
        <w:spacing w:before="0" w:after="0" w:line="264"/>
        <w:ind w:firstLine="600"/>
        <w:jc w:val="both"/>
      </w:pPr>
      <w:r>
        <w:rPr>
          <w:rFonts w:ascii="Times New Roman" w:hAnsi="Times New Roman"/>
          <w:b w:val="false"/>
          <w:i w:val="false"/>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spacing w:before="0" w:after="0" w:line="264"/>
        <w:ind w:firstLine="600"/>
        <w:jc w:val="both"/>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Время звучания текста (текстов) для аудирования – до 1,5 минуты.</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pPr>
        <w:spacing w:before="0" w:after="0" w:line="264"/>
        <w:ind w:firstLine="600"/>
        <w:jc w:val="both"/>
      </w:pPr>
      <w:r>
        <w:rPr>
          <w:rFonts w:ascii="Times New Roman" w:hAnsi="Times New Roman"/>
          <w:b w:val="false"/>
          <w:i w:val="false"/>
          <w:color w:val="000000"/>
          <w:sz w:val="28"/>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pPr>
        <w:spacing w:before="0" w:after="0" w:line="264"/>
        <w:ind w:firstLine="600"/>
        <w:jc w:val="both"/>
      </w:pPr>
      <w:r>
        <w:rPr>
          <w:rFonts w:ascii="Times New Roman" w:hAnsi="Times New Roman"/>
          <w:b w:val="false"/>
          <w:i w:val="false"/>
          <w:color w:val="000000"/>
          <w:sz w:val="28"/>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pPr>
        <w:spacing w:before="0" w:after="0" w:line="264"/>
        <w:ind w:firstLine="600"/>
        <w:jc w:val="both"/>
      </w:pPr>
      <w:r>
        <w:rPr>
          <w:rFonts w:ascii="Times New Roman" w:hAnsi="Times New Roman"/>
          <w:b w:val="false"/>
          <w:i w:val="false"/>
          <w:color w:val="000000"/>
          <w:sz w:val="28"/>
        </w:rPr>
        <w:t>Чтение с полным пониманием предполагает полное и точное понимание информации, представленной в тексте, в эксплицитной (явной) форме.</w:t>
      </w:r>
    </w:p>
    <w:p>
      <w:pPr>
        <w:spacing w:before="0" w:after="0" w:line="264"/>
        <w:ind w:firstLine="600"/>
        <w:jc w:val="both"/>
      </w:pPr>
      <w:r>
        <w:rPr>
          <w:rFonts w:ascii="Times New Roman" w:hAnsi="Times New Roman"/>
          <w:b w:val="false"/>
          <w:i w:val="false"/>
          <w:color w:val="000000"/>
          <w:sz w:val="28"/>
        </w:rPr>
        <w:t>Чтение несплошных текстов (таблиц, диаграмм) и понимание представленной в них информации.</w:t>
      </w:r>
    </w:p>
    <w:p>
      <w:pPr>
        <w:spacing w:before="0" w:after="0" w:line="264"/>
        <w:ind w:firstLine="600"/>
        <w:jc w:val="both"/>
      </w:pPr>
      <w:r>
        <w:rPr>
          <w:rFonts w:ascii="Times New Roman" w:hAnsi="Times New Roman"/>
          <w:b w:val="false"/>
          <w:i w:val="false"/>
          <w:color w:val="000000"/>
          <w:sz w:val="28"/>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pPr>
        <w:spacing w:before="0" w:after="0" w:line="264"/>
        <w:ind w:firstLine="600"/>
        <w:jc w:val="both"/>
      </w:pPr>
      <w:r>
        <w:rPr>
          <w:rFonts w:ascii="Times New Roman" w:hAnsi="Times New Roman"/>
          <w:b w:val="false"/>
          <w:i w:val="false"/>
          <w:color w:val="000000"/>
          <w:sz w:val="28"/>
        </w:rPr>
        <w:t>Объём текста (текстов) для чтения – до 350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Развитие умений письменной речи:</w:t>
      </w:r>
    </w:p>
    <w:p>
      <w:pPr>
        <w:spacing w:before="0" w:after="0" w:line="264"/>
        <w:ind w:firstLine="600"/>
        <w:jc w:val="both"/>
      </w:pPr>
      <w:r>
        <w:rPr>
          <w:rFonts w:ascii="Times New Roman" w:hAnsi="Times New Roman"/>
          <w:b w:val="false"/>
          <w:i w:val="false"/>
          <w:color w:val="000000"/>
          <w:sz w:val="28"/>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pPr>
        <w:spacing w:before="0" w:after="0" w:line="264"/>
        <w:ind w:firstLine="600"/>
        <w:jc w:val="both"/>
      </w:pPr>
      <w:r>
        <w:rPr>
          <w:rFonts w:ascii="Times New Roman" w:hAnsi="Times New Roman"/>
          <w:b w:val="false"/>
          <w:i w:val="false"/>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w:t>
      </w:r>
      <w:r>
        <w:rPr>
          <w:rFonts w:ascii="Times New Roman" w:hAnsi="Times New Roman"/>
          <w:b w:val="false"/>
          <w:i w:val="false"/>
          <w:color w:val="000000"/>
          <w:sz w:val="28"/>
        </w:rPr>
        <w:t xml:space="preserve"> </w:t>
      </w:r>
      <w:r>
        <w:rPr>
          <w:rFonts w:ascii="Times New Roman" w:hAnsi="Times New Roman"/>
          <w:b w:val="false"/>
          <w:i w:val="false"/>
          <w:color w:val="000000"/>
          <w:sz w:val="28"/>
        </w:rPr>
        <w:t>в соответствии с нормами неофициального общения, принятыми в стране (странах) изучаемого языка. Объём письма – до 90 слов;</w:t>
      </w:r>
    </w:p>
    <w:p>
      <w:pPr>
        <w:spacing w:before="0" w:after="0" w:line="264"/>
        <w:ind w:firstLine="600"/>
        <w:jc w:val="both"/>
      </w:pPr>
      <w:r>
        <w:rPr>
          <w:rFonts w:ascii="Times New Roman" w:hAnsi="Times New Roman"/>
          <w:b w:val="false"/>
          <w:i w:val="false"/>
          <w:color w:val="000000"/>
          <w:sz w:val="28"/>
        </w:rPr>
        <w:t xml:space="preserve">создание небольшого письменного высказывания с </w:t>
      </w:r>
      <w:r>
        <w:rPr>
          <w:rFonts w:ascii="Times New Roman" w:hAnsi="Times New Roman"/>
          <w:b w:val="false"/>
          <w:i w:val="false"/>
          <w:color w:val="000000"/>
          <w:sz w:val="28"/>
        </w:rPr>
        <w:t xml:space="preserve">использованием </w:t>
      </w:r>
      <w:r>
        <w:rPr>
          <w:rFonts w:ascii="Times New Roman" w:hAnsi="Times New Roman"/>
          <w:b w:val="false"/>
          <w:i w:val="false"/>
          <w:color w:val="000000"/>
          <w:sz w:val="28"/>
        </w:rPr>
        <w:t>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таблиц</w:t>
      </w:r>
      <w:r>
        <w:rPr>
          <w:rFonts w:ascii="Times New Roman" w:hAnsi="Times New Roman"/>
          <w:b w:val="false"/>
          <w:i w:val="false"/>
          <w:color w:val="000000"/>
          <w:sz w:val="28"/>
        </w:rPr>
        <w:t>ы</w:t>
      </w:r>
      <w:r>
        <w:rPr>
          <w:rFonts w:ascii="Times New Roman" w:hAnsi="Times New Roman"/>
          <w:b w:val="false"/>
          <w:i w:val="false"/>
          <w:color w:val="000000"/>
          <w:sz w:val="28"/>
        </w:rPr>
        <w:t>. Объём письменного высказывания – до 90 слов.</w:t>
      </w:r>
    </w:p>
    <w:p>
      <w:pPr>
        <w:spacing w:before="0" w:after="0" w:line="264"/>
        <w:ind w:firstLine="600"/>
        <w:jc w:val="both"/>
      </w:pPr>
      <w:r>
        <w:rPr>
          <w:rFonts w:ascii="Times New Roman" w:hAnsi="Times New Roman"/>
          <w:b/>
          <w:i w:val="false"/>
          <w:color w:val="000000"/>
          <w:sz w:val="28"/>
        </w:rPr>
        <w:t>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before="0" w:after="0" w:line="264"/>
        <w:ind w:firstLine="600"/>
        <w:jc w:val="both"/>
      </w:pPr>
      <w:r>
        <w:rPr>
          <w:rFonts w:ascii="Times New Roman" w:hAnsi="Times New Roman"/>
          <w:b w:val="false"/>
          <w:i w:val="false"/>
          <w:color w:val="000000"/>
          <w:sz w:val="28"/>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диалог (беседа), рассказ, сообщение информационного характера, отрывок из статьи научно-популярного характера.</w:t>
      </w:r>
    </w:p>
    <w:p>
      <w:pPr>
        <w:spacing w:before="0" w:after="0" w:line="264"/>
        <w:ind w:firstLine="600"/>
        <w:jc w:val="both"/>
      </w:pPr>
      <w:r>
        <w:rPr>
          <w:rFonts w:ascii="Times New Roman" w:hAnsi="Times New Roman"/>
          <w:b w:val="false"/>
          <w:i w:val="false"/>
          <w:color w:val="000000"/>
          <w:sz w:val="28"/>
        </w:rPr>
        <w:t>Объём текста для чтения вслух – до 100 слов.</w:t>
      </w:r>
    </w:p>
    <w:p>
      <w:pPr>
        <w:spacing w:before="0" w:after="0" w:line="264"/>
        <w:ind w:firstLine="600"/>
        <w:jc w:val="both"/>
      </w:pPr>
      <w:r>
        <w:rPr>
          <w:rFonts w:ascii="Times New Roman" w:hAnsi="Times New Roman"/>
          <w:b w:val="false"/>
          <w:i/>
          <w:color w:val="000000"/>
          <w:sz w:val="28"/>
        </w:rPr>
        <w:t>Графика, 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pPr>
        <w:spacing w:before="0" w:after="0" w:line="264"/>
        <w:ind w:firstLine="600"/>
        <w:jc w:val="both"/>
      </w:pPr>
      <w:r>
        <w:rPr>
          <w:rFonts w:ascii="Times New Roman" w:hAnsi="Times New Roman"/>
          <w:b w:val="false"/>
          <w:i w:val="false"/>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 xml:space="preserve">Распознавание в </w:t>
      </w:r>
      <w:r>
        <w:rPr>
          <w:rFonts w:ascii="Times New Roman" w:hAnsi="Times New Roman"/>
          <w:b w:val="false"/>
          <w:i w:val="false"/>
          <w:color w:val="000000"/>
          <w:sz w:val="28"/>
        </w:rPr>
        <w:t>устной речи</w:t>
      </w:r>
      <w:r>
        <w:rPr>
          <w:rFonts w:ascii="Times New Roman" w:hAnsi="Times New Roman"/>
          <w:b w:val="false"/>
          <w:i w:val="false"/>
          <w:color w:val="000000"/>
          <w:sz w:val="28"/>
        </w:rPr>
        <w:t xml:space="preserve"> и письменном тексте и употребление в устной и письменной речи различных средств связи для обеспечения логичности и целостности высказывания.</w:t>
      </w:r>
    </w:p>
    <w:p>
      <w:pPr>
        <w:spacing w:before="0" w:after="0" w:line="264"/>
        <w:ind w:firstLine="600"/>
        <w:jc w:val="both"/>
      </w:pPr>
      <w:r>
        <w:rPr>
          <w:rFonts w:ascii="Times New Roman" w:hAnsi="Times New Roman"/>
          <w:b w:val="false"/>
          <w:i w:val="false"/>
          <w:color w:val="000000"/>
          <w:sz w:val="28"/>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Основные способы словообразования:</w:t>
      </w:r>
    </w:p>
    <w:p>
      <w:pPr>
        <w:spacing w:before="0" w:after="0" w:line="264"/>
        <w:ind w:firstLine="600"/>
        <w:jc w:val="both"/>
      </w:pPr>
      <w:r>
        <w:rPr>
          <w:rFonts w:ascii="Times New Roman" w:hAnsi="Times New Roman"/>
          <w:b w:val="false"/>
          <w:i w:val="false"/>
          <w:color w:val="000000"/>
          <w:sz w:val="28"/>
        </w:rPr>
        <w:t>аффиксация:</w:t>
      </w:r>
    </w:p>
    <w:p>
      <w:pPr>
        <w:spacing w:before="0" w:after="0" w:line="264"/>
        <w:ind w:firstLine="600"/>
        <w:jc w:val="both"/>
      </w:pPr>
      <w:r>
        <w:rPr>
          <w:rFonts w:ascii="Times New Roman" w:hAnsi="Times New Roman"/>
          <w:b w:val="false"/>
          <w:i w:val="false"/>
          <w:color w:val="000000"/>
          <w:sz w:val="28"/>
        </w:rPr>
        <w:t>образование имён существительных при помощи префикса un</w:t>
      </w:r>
      <w:r>
        <w:rPr>
          <w:rFonts w:ascii="Times New Roman" w:hAnsi="Times New Roman"/>
          <w:b w:val="false"/>
          <w:i w:val="false"/>
          <w:color w:val="000000"/>
          <w:sz w:val="28"/>
        </w:rPr>
        <w:t xml:space="preserve"> </w:t>
      </w:r>
      <w:r>
        <w:rPr>
          <w:rFonts w:ascii="Times New Roman" w:hAnsi="Times New Roman"/>
          <w:b w:val="false"/>
          <w:i w:val="false"/>
          <w:color w:val="000000"/>
          <w:sz w:val="28"/>
        </w:rPr>
        <w:t>(unreality) и при помощи суффиксов: -ment (development),</w:t>
      </w:r>
      <w:r>
        <w:rPr>
          <w:rFonts w:ascii="Times New Roman" w:hAnsi="Times New Roman"/>
          <w:b w:val="false"/>
          <w:i w:val="false"/>
          <w:color w:val="000000"/>
          <w:sz w:val="28"/>
        </w:rPr>
        <w:t xml:space="preserve"> </w:t>
      </w:r>
      <w:r>
        <w:rPr>
          <w:rFonts w:ascii="Times New Roman" w:hAnsi="Times New Roman"/>
          <w:b w:val="false"/>
          <w:i w:val="false"/>
          <w:color w:val="000000"/>
          <w:sz w:val="28"/>
        </w:rPr>
        <w:t>-ness (darkness);</w:t>
      </w:r>
    </w:p>
    <w:p>
      <w:pPr>
        <w:spacing w:before="0" w:after="0" w:line="264"/>
        <w:ind w:firstLine="600"/>
        <w:jc w:val="both"/>
      </w:pPr>
      <w:r>
        <w:rPr>
          <w:rFonts w:ascii="Times New Roman" w:hAnsi="Times New Roman"/>
          <w:b w:val="false"/>
          <w:i w:val="false"/>
          <w:color w:val="000000"/>
          <w:sz w:val="28"/>
        </w:rPr>
        <w:t>образование имён прилагательных при помощи суффиксов</w:t>
      </w:r>
      <w:r>
        <w:rPr>
          <w:rFonts w:ascii="Times New Roman" w:hAnsi="Times New Roman"/>
          <w:b w:val="false"/>
          <w:i w:val="false"/>
          <w:color w:val="000000"/>
          <w:sz w:val="28"/>
        </w:rPr>
        <w:t xml:space="preserve"> -</w:t>
      </w:r>
      <w:r>
        <w:rPr>
          <w:rFonts w:ascii="Times New Roman" w:hAnsi="Times New Roman"/>
          <w:b w:val="false"/>
          <w:i w:val="false"/>
          <w:color w:val="000000"/>
          <w:sz w:val="28"/>
        </w:rPr>
        <w:t>ly</w:t>
      </w:r>
      <w:r>
        <w:rPr>
          <w:rFonts w:ascii="Times New Roman" w:hAnsi="Times New Roman"/>
          <w:b w:val="false"/>
          <w:i w:val="false"/>
          <w:color w:val="000000"/>
          <w:sz w:val="28"/>
        </w:rPr>
        <w:t xml:space="preserve"> (</w:t>
      </w:r>
      <w:r>
        <w:rPr>
          <w:rFonts w:ascii="Times New Roman" w:hAnsi="Times New Roman"/>
          <w:b w:val="false"/>
          <w:i w:val="false"/>
          <w:color w:val="000000"/>
          <w:sz w:val="28"/>
        </w:rPr>
        <w:t>friendly</w:t>
      </w:r>
      <w:r>
        <w:rPr>
          <w:rFonts w:ascii="Times New Roman" w:hAnsi="Times New Roman"/>
          <w:b w:val="false"/>
          <w:i w:val="false"/>
          <w:color w:val="000000"/>
          <w:sz w:val="28"/>
        </w:rPr>
        <w:t>), -</w:t>
      </w:r>
      <w:r>
        <w:rPr>
          <w:rFonts w:ascii="Times New Roman" w:hAnsi="Times New Roman"/>
          <w:b w:val="false"/>
          <w:i w:val="false"/>
          <w:color w:val="000000"/>
          <w:sz w:val="28"/>
        </w:rPr>
        <w:t>ous</w:t>
      </w:r>
      <w:r>
        <w:rPr>
          <w:rFonts w:ascii="Times New Roman" w:hAnsi="Times New Roman"/>
          <w:b w:val="false"/>
          <w:i w:val="false"/>
          <w:color w:val="000000"/>
          <w:sz w:val="28"/>
        </w:rPr>
        <w:t xml:space="preserve"> (</w:t>
      </w:r>
      <w:r>
        <w:rPr>
          <w:rFonts w:ascii="Times New Roman" w:hAnsi="Times New Roman"/>
          <w:b w:val="false"/>
          <w:i w:val="false"/>
          <w:color w:val="000000"/>
          <w:sz w:val="28"/>
        </w:rPr>
        <w:t>famous</w:t>
      </w:r>
      <w:r>
        <w:rPr>
          <w:rFonts w:ascii="Times New Roman" w:hAnsi="Times New Roman"/>
          <w:b w:val="false"/>
          <w:i w:val="false"/>
          <w:color w:val="000000"/>
          <w:sz w:val="28"/>
        </w:rPr>
        <w:t>), -</w:t>
      </w:r>
      <w:r>
        <w:rPr>
          <w:rFonts w:ascii="Times New Roman" w:hAnsi="Times New Roman"/>
          <w:b w:val="false"/>
          <w:i w:val="false"/>
          <w:color w:val="000000"/>
          <w:sz w:val="28"/>
        </w:rPr>
        <w:t>y</w:t>
      </w:r>
      <w:r>
        <w:rPr>
          <w:rFonts w:ascii="Times New Roman" w:hAnsi="Times New Roman"/>
          <w:b w:val="false"/>
          <w:i w:val="false"/>
          <w:color w:val="000000"/>
          <w:sz w:val="28"/>
        </w:rPr>
        <w:t xml:space="preserve"> (</w:t>
      </w:r>
      <w:r>
        <w:rPr>
          <w:rFonts w:ascii="Times New Roman" w:hAnsi="Times New Roman"/>
          <w:b w:val="false"/>
          <w:i w:val="false"/>
          <w:color w:val="000000"/>
          <w:sz w:val="28"/>
        </w:rPr>
        <w:t>busy</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образование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имён</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прилагательных</w:t>
      </w:r>
      <w:r>
        <w:rPr>
          <w:rFonts w:ascii="Times New Roman" w:hAnsi="Times New Roman"/>
          <w:b w:val="false"/>
          <w:i w:val="false"/>
          <w:color w:val="000000"/>
          <w:sz w:val="28"/>
        </w:rPr>
        <w:t xml:space="preserve"> </w:t>
      </w:r>
      <w:r>
        <w:rPr>
          <w:rFonts w:ascii="Times New Roman" w:hAnsi="Times New Roman"/>
          <w:b w:val="false"/>
          <w:i w:val="false"/>
          <w:color w:val="000000"/>
          <w:sz w:val="28"/>
        </w:rPr>
        <w:t>и</w:t>
      </w:r>
      <w:r>
        <w:rPr>
          <w:rFonts w:ascii="Times New Roman" w:hAnsi="Times New Roman"/>
          <w:b w:val="false"/>
          <w:i w:val="false"/>
          <w:color w:val="000000"/>
          <w:sz w:val="28"/>
        </w:rPr>
        <w:t xml:space="preserve"> </w:t>
      </w:r>
      <w:r>
        <w:rPr>
          <w:rFonts w:ascii="Times New Roman" w:hAnsi="Times New Roman"/>
          <w:b w:val="false"/>
          <w:i w:val="false"/>
          <w:color w:val="000000"/>
          <w:sz w:val="28"/>
        </w:rPr>
        <w:t>наречий</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w:t>
      </w:r>
      <w:r>
        <w:rPr>
          <w:rFonts w:ascii="Times New Roman" w:hAnsi="Times New Roman"/>
          <w:b w:val="false"/>
          <w:i w:val="false"/>
          <w:color w:val="000000"/>
          <w:sz w:val="28"/>
        </w:rPr>
        <w:t xml:space="preserve"> </w:t>
      </w:r>
      <w:r>
        <w:rPr>
          <w:rFonts w:ascii="Times New Roman" w:hAnsi="Times New Roman"/>
          <w:b w:val="false"/>
          <w:i w:val="false"/>
          <w:color w:val="000000"/>
          <w:sz w:val="28"/>
        </w:rPr>
        <w:t>помощи</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префиксов</w:t>
      </w:r>
      <w:r>
        <w:rPr>
          <w:rFonts w:ascii="Times New Roman" w:hAnsi="Times New Roman"/>
          <w:b w:val="false"/>
          <w:i w:val="false"/>
          <w:color w:val="000000"/>
          <w:sz w:val="28"/>
        </w:rPr>
        <w:t xml:space="preserve"> </w:t>
      </w:r>
      <w:r>
        <w:rPr>
          <w:rFonts w:ascii="Times New Roman" w:hAnsi="Times New Roman"/>
          <w:b w:val="false"/>
          <w:i w:val="false"/>
          <w:color w:val="000000"/>
          <w:sz w:val="28"/>
        </w:rPr>
        <w:t>in</w:t>
      </w:r>
      <w:r>
        <w:rPr>
          <w:rFonts w:ascii="Times New Roman" w:hAnsi="Times New Roman"/>
          <w:b w:val="false"/>
          <w:i w:val="false"/>
          <w:color w:val="000000"/>
          <w:sz w:val="28"/>
        </w:rPr>
        <w:t>-/</w:t>
      </w:r>
      <w:r>
        <w:rPr>
          <w:rFonts w:ascii="Times New Roman" w:hAnsi="Times New Roman"/>
          <w:b w:val="false"/>
          <w:i w:val="false"/>
          <w:color w:val="000000"/>
          <w:sz w:val="28"/>
        </w:rPr>
        <w:t>im</w:t>
      </w:r>
      <w:r>
        <w:rPr>
          <w:rFonts w:ascii="Times New Roman" w:hAnsi="Times New Roman"/>
          <w:b w:val="false"/>
          <w:i w:val="false"/>
          <w:color w:val="000000"/>
          <w:sz w:val="28"/>
        </w:rPr>
        <w:t>- (</w:t>
      </w:r>
      <w:r>
        <w:rPr>
          <w:rFonts w:ascii="Times New Roman" w:hAnsi="Times New Roman"/>
          <w:b w:val="false"/>
          <w:i w:val="false"/>
          <w:color w:val="000000"/>
          <w:sz w:val="28"/>
        </w:rPr>
        <w:t>informal</w:t>
      </w:r>
      <w:r>
        <w:rPr>
          <w:rFonts w:ascii="Times New Roman" w:hAnsi="Times New Roman"/>
          <w:b w:val="false"/>
          <w:i w:val="false"/>
          <w:color w:val="000000"/>
          <w:sz w:val="28"/>
        </w:rPr>
        <w:t xml:space="preserve">, </w:t>
      </w:r>
      <w:r>
        <w:rPr>
          <w:rFonts w:ascii="Times New Roman" w:hAnsi="Times New Roman"/>
          <w:b w:val="false"/>
          <w:i w:val="false"/>
          <w:color w:val="000000"/>
          <w:sz w:val="28"/>
        </w:rPr>
        <w:t>independently</w:t>
      </w:r>
      <w:r>
        <w:rPr>
          <w:rFonts w:ascii="Times New Roman" w:hAnsi="Times New Roman"/>
          <w:b w:val="false"/>
          <w:i w:val="false"/>
          <w:color w:val="000000"/>
          <w:sz w:val="28"/>
        </w:rPr>
        <w:t xml:space="preserve">, </w:t>
      </w:r>
      <w:r>
        <w:rPr>
          <w:rFonts w:ascii="Times New Roman" w:hAnsi="Times New Roman"/>
          <w:b w:val="false"/>
          <w:i w:val="false"/>
          <w:color w:val="000000"/>
          <w:sz w:val="28"/>
        </w:rPr>
        <w:t>impossible</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словосложение:</w:t>
      </w:r>
    </w:p>
    <w:p>
      <w:pPr>
        <w:spacing w:before="0" w:after="0" w:line="264"/>
        <w:ind w:firstLine="600"/>
        <w:jc w:val="both"/>
      </w:pPr>
      <w:r>
        <w:rPr>
          <w:rFonts w:ascii="Times New Roman" w:hAnsi="Times New Roman"/>
          <w:b w:val="false"/>
          <w:i w:val="false"/>
          <w:color w:val="000000"/>
          <w:sz w:val="28"/>
        </w:rPr>
        <w:t>образование сложных прилагательных путём соединения основы прилагательного с основой существительного с добавлением суффикса -ed (blue-eyed).</w:t>
      </w:r>
    </w:p>
    <w:p>
      <w:pPr>
        <w:spacing w:before="0" w:after="0" w:line="264"/>
        <w:ind w:firstLine="600"/>
        <w:jc w:val="both"/>
      </w:pPr>
      <w:r>
        <w:rPr>
          <w:rFonts w:ascii="Times New Roman" w:hAnsi="Times New Roman"/>
          <w:b w:val="false"/>
          <w:i w:val="false"/>
          <w:color w:val="000000"/>
          <w:sz w:val="28"/>
        </w:rPr>
        <w:t>Многозначные лексические единицы. Синонимы. Антонимы. Интернациональные слова. Наиболее частотные фразовые глаголы.</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pPr>
        <w:spacing w:before="0" w:after="0" w:line="264"/>
        <w:ind w:firstLine="600"/>
        <w:jc w:val="both"/>
      </w:pPr>
      <w:r>
        <w:rPr>
          <w:rFonts w:ascii="Times New Roman" w:hAnsi="Times New Roman"/>
          <w:b w:val="false"/>
          <w:i w:val="false"/>
          <w:color w:val="000000"/>
          <w:sz w:val="28"/>
        </w:rPr>
        <w:t>Предложения со сложным дополнением (Complex Object). Условные предложения реального (Conditional 0, Conditional I) характера.</w:t>
      </w:r>
    </w:p>
    <w:p>
      <w:pPr>
        <w:spacing w:before="0" w:after="0" w:line="264"/>
        <w:ind w:firstLine="600"/>
        <w:jc w:val="both"/>
      </w:pPr>
      <w:r>
        <w:rPr>
          <w:rFonts w:ascii="Times New Roman" w:hAnsi="Times New Roman"/>
          <w:b w:val="false"/>
          <w:i w:val="false"/>
          <w:color w:val="000000"/>
          <w:sz w:val="28"/>
        </w:rPr>
        <w:t>Предложения с конструкцией to be going to + инфинитив и формы Future Simple Tense и Present Continuous Tense для выражения будущего действия.</w:t>
      </w:r>
    </w:p>
    <w:p>
      <w:pPr>
        <w:spacing w:before="0" w:after="0" w:line="264"/>
        <w:ind w:firstLine="600"/>
        <w:jc w:val="both"/>
      </w:pPr>
      <w:r>
        <w:rPr>
          <w:rFonts w:ascii="Times New Roman" w:hAnsi="Times New Roman"/>
          <w:b w:val="false"/>
          <w:i w:val="false"/>
          <w:color w:val="000000"/>
          <w:sz w:val="28"/>
        </w:rPr>
        <w:t>Конструкция used to + инфинитив глагола.</w:t>
      </w:r>
    </w:p>
    <w:p>
      <w:pPr>
        <w:spacing w:before="0" w:after="0" w:line="264"/>
        <w:ind w:firstLine="600"/>
        <w:jc w:val="both"/>
      </w:pPr>
      <w:r>
        <w:rPr>
          <w:rFonts w:ascii="Times New Roman" w:hAnsi="Times New Roman"/>
          <w:b w:val="false"/>
          <w:i w:val="false"/>
          <w:color w:val="000000"/>
          <w:sz w:val="28"/>
        </w:rPr>
        <w:t>Глаголы в наиболее употребительных формах страдательного залога (Present/Past Simple Passive).</w:t>
      </w:r>
    </w:p>
    <w:p>
      <w:pPr>
        <w:spacing w:before="0" w:after="0" w:line="264"/>
        <w:ind w:firstLine="600"/>
        <w:jc w:val="both"/>
      </w:pPr>
      <w:r>
        <w:rPr>
          <w:rFonts w:ascii="Times New Roman" w:hAnsi="Times New Roman"/>
          <w:b w:val="false"/>
          <w:i w:val="false"/>
          <w:color w:val="000000"/>
          <w:sz w:val="28"/>
        </w:rPr>
        <w:t>Предлоги, употребляемые с глаголами в страдательном залоге.</w:t>
      </w:r>
    </w:p>
    <w:p>
      <w:pPr>
        <w:spacing w:before="0" w:after="0" w:line="264"/>
        <w:ind w:firstLine="600"/>
        <w:jc w:val="both"/>
      </w:pPr>
      <w:r>
        <w:rPr>
          <w:rFonts w:ascii="Times New Roman" w:hAnsi="Times New Roman"/>
          <w:b w:val="false"/>
          <w:i w:val="false"/>
          <w:color w:val="000000"/>
          <w:sz w:val="28"/>
        </w:rPr>
        <w:t>Модальный глагол might.</w:t>
      </w:r>
    </w:p>
    <w:p>
      <w:pPr>
        <w:spacing w:before="0" w:after="0" w:line="264"/>
        <w:ind w:firstLine="600"/>
        <w:jc w:val="both"/>
      </w:pPr>
      <w:r>
        <w:rPr>
          <w:rFonts w:ascii="Times New Roman" w:hAnsi="Times New Roman"/>
          <w:b w:val="false"/>
          <w:i w:val="false"/>
          <w:color w:val="000000"/>
          <w:sz w:val="28"/>
        </w:rPr>
        <w:t>Наречия, совпадающие по форме с прилагательными (fast, high; early).</w:t>
      </w:r>
    </w:p>
    <w:p>
      <w:pPr>
        <w:spacing w:before="0" w:after="0" w:line="264"/>
        <w:ind w:firstLine="600"/>
        <w:jc w:val="both"/>
      </w:pPr>
      <w:r>
        <w:rPr>
          <w:rFonts w:ascii="Times New Roman" w:hAnsi="Times New Roman"/>
          <w:b w:val="false"/>
          <w:i w:val="false"/>
          <w:color w:val="000000"/>
          <w:sz w:val="28"/>
        </w:rPr>
        <w:t>Местоимения</w:t>
      </w:r>
      <w:r>
        <w:rPr>
          <w:rFonts w:ascii="Times New Roman" w:hAnsi="Times New Roman"/>
          <w:b w:val="false"/>
          <w:i w:val="false"/>
          <w:color w:val="000000"/>
          <w:sz w:val="28"/>
        </w:rPr>
        <w:t xml:space="preserve"> other/another, both, all, one.</w:t>
      </w:r>
    </w:p>
    <w:p>
      <w:pPr>
        <w:spacing w:before="0" w:after="0" w:line="264"/>
        <w:ind w:firstLine="600"/>
        <w:jc w:val="both"/>
      </w:pPr>
      <w:r>
        <w:rPr>
          <w:rFonts w:ascii="Times New Roman" w:hAnsi="Times New Roman"/>
          <w:b w:val="false"/>
          <w:i w:val="false"/>
          <w:color w:val="000000"/>
          <w:sz w:val="28"/>
        </w:rPr>
        <w:t>Количественные числительные для обозначения больших чисел (до 1 000 000).</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pPr>
        <w:spacing w:before="0" w:after="0" w:line="264"/>
        <w:ind w:firstLine="600"/>
        <w:jc w:val="both"/>
      </w:pPr>
      <w:r>
        <w:rPr>
          <w:rFonts w:ascii="Times New Roman" w:hAnsi="Times New Roman"/>
          <w:b w:val="false"/>
          <w:i w:val="false"/>
          <w:color w:val="000000"/>
          <w:sz w:val="28"/>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pPr>
        <w:spacing w:before="0" w:after="0" w:line="264"/>
        <w:ind w:firstLine="600"/>
        <w:jc w:val="both"/>
      </w:pPr>
      <w:r>
        <w:rPr>
          <w:rFonts w:ascii="Times New Roman" w:hAnsi="Times New Roman"/>
          <w:b w:val="false"/>
          <w:i w:val="false"/>
          <w:color w:val="000000"/>
          <w:sz w:val="28"/>
        </w:rPr>
        <w:t xml:space="preserve">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w:t>
      </w:r>
      <w:r>
        <w:rPr>
          <w:rFonts w:ascii="Times New Roman" w:hAnsi="Times New Roman"/>
          <w:b w:val="false"/>
          <w:i w:val="false"/>
          <w:color w:val="000000"/>
          <w:sz w:val="28"/>
        </w:rPr>
        <w:t>других праздников</w:t>
      </w:r>
      <w:r>
        <w:rPr>
          <w:rFonts w:ascii="Times New Roman" w:hAnsi="Times New Roman"/>
          <w:b w:val="false"/>
          <w:i w:val="false"/>
          <w:color w:val="000000"/>
          <w:sz w:val="28"/>
        </w:rPr>
        <w:t>),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pPr>
        <w:spacing w:before="0" w:after="0" w:line="264"/>
        <w:ind w:firstLine="600"/>
        <w:jc w:val="both"/>
      </w:pPr>
      <w:r>
        <w:rPr>
          <w:rFonts w:ascii="Times New Roman" w:hAnsi="Times New Roman"/>
          <w:b w:val="false"/>
          <w:i w:val="false"/>
          <w:color w:val="000000"/>
          <w:sz w:val="28"/>
        </w:rPr>
        <w:t>Развитие умений:</w:t>
      </w:r>
    </w:p>
    <w:p>
      <w:pPr>
        <w:spacing w:before="0" w:after="0" w:line="264"/>
        <w:ind w:firstLine="600"/>
        <w:jc w:val="both"/>
      </w:pPr>
      <w:r>
        <w:rPr>
          <w:rFonts w:ascii="Times New Roman" w:hAnsi="Times New Roman"/>
          <w:b w:val="false"/>
          <w:i w:val="false"/>
          <w:color w:val="000000"/>
          <w:sz w:val="28"/>
        </w:rPr>
        <w:t>писать свои имя и фамилию, а также имена и фамилии своих родственников и друзей на английском языке;</w:t>
      </w:r>
    </w:p>
    <w:p>
      <w:pPr>
        <w:spacing w:before="0" w:after="0" w:line="264"/>
        <w:ind w:firstLine="600"/>
        <w:jc w:val="both"/>
      </w:pPr>
      <w:r>
        <w:rPr>
          <w:rFonts w:ascii="Times New Roman" w:hAnsi="Times New Roman"/>
          <w:b w:val="false"/>
          <w:i w:val="false"/>
          <w:color w:val="000000"/>
          <w:sz w:val="28"/>
        </w:rPr>
        <w:t>правильно оформлять свой адрес на английском языке (в анкете);</w:t>
      </w:r>
    </w:p>
    <w:p>
      <w:pPr>
        <w:spacing w:before="0" w:after="0" w:line="264"/>
        <w:ind w:firstLine="600"/>
        <w:jc w:val="both"/>
      </w:pPr>
      <w:r>
        <w:rPr>
          <w:rFonts w:ascii="Times New Roman" w:hAnsi="Times New Roman"/>
          <w:b w:val="false"/>
          <w:i w:val="false"/>
          <w:color w:val="000000"/>
          <w:sz w:val="28"/>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pPr>
        <w:spacing w:before="0" w:after="0" w:line="264"/>
        <w:ind w:firstLine="600"/>
        <w:jc w:val="both"/>
      </w:pPr>
      <w:r>
        <w:rPr>
          <w:rFonts w:ascii="Times New Roman" w:hAnsi="Times New Roman"/>
          <w:b w:val="false"/>
          <w:i w:val="false"/>
          <w:color w:val="000000"/>
          <w:sz w:val="28"/>
        </w:rPr>
        <w:t>кратко рассказывать о выдающихся людях родной страны и страны (стран) изучаемого языка (учёных, писателях, поэтах, спортсменах).</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pPr>
        <w:spacing w:before="0" w:after="0" w:line="264"/>
        <w:ind w:firstLine="600"/>
        <w:jc w:val="both"/>
      </w:pPr>
      <w:r>
        <w:rPr>
          <w:rFonts w:ascii="Times New Roman" w:hAnsi="Times New Roman"/>
          <w:b w:val="false"/>
          <w:i w:val="false"/>
          <w:color w:val="000000"/>
          <w:sz w:val="28"/>
        </w:rPr>
        <w:t>Переспрашивать, просить повторить, уточняя значение незнакомых слов.</w:t>
      </w:r>
    </w:p>
    <w:p>
      <w:pPr>
        <w:spacing w:before="0" w:after="0" w:line="264"/>
        <w:ind w:firstLine="600"/>
        <w:jc w:val="both"/>
      </w:pPr>
      <w:r>
        <w:rPr>
          <w:rFonts w:ascii="Times New Roman" w:hAnsi="Times New Roman"/>
          <w:b w:val="false"/>
          <w:i w:val="false"/>
          <w:color w:val="000000"/>
          <w:sz w:val="28"/>
        </w:rPr>
        <w:t xml:space="preserve">Использование </w:t>
      </w:r>
      <w:r>
        <w:rPr>
          <w:rFonts w:ascii="Times New Roman" w:hAnsi="Times New Roman"/>
          <w:b w:val="false"/>
          <w:i w:val="false"/>
          <w:color w:val="000000"/>
          <w:sz w:val="28"/>
        </w:rPr>
        <w:t>при формулировании</w:t>
      </w:r>
      <w:r>
        <w:rPr>
          <w:rFonts w:ascii="Times New Roman" w:hAnsi="Times New Roman"/>
          <w:b w:val="false"/>
          <w:i w:val="false"/>
          <w:color w:val="000000"/>
          <w:sz w:val="28"/>
        </w:rPr>
        <w:t xml:space="preserve"> собственных высказываний</w:t>
      </w:r>
      <w:r>
        <w:rPr>
          <w:rFonts w:ascii="Times New Roman" w:hAnsi="Times New Roman"/>
          <w:b w:val="false"/>
          <w:i w:val="false"/>
          <w:color w:val="000000"/>
          <w:sz w:val="28"/>
        </w:rPr>
        <w:t>,</w:t>
      </w:r>
      <w:r>
        <w:rPr>
          <w:rFonts w:ascii="Times New Roman" w:hAnsi="Times New Roman"/>
          <w:b w:val="false"/>
          <w:i w:val="false"/>
          <w:color w:val="000000"/>
          <w:sz w:val="28"/>
        </w:rPr>
        <w:t xml:space="preserve"> ключевых слов, плана.</w:t>
      </w:r>
    </w:p>
    <w:p>
      <w:pPr>
        <w:spacing w:before="0" w:after="0" w:line="264"/>
        <w:ind w:firstLine="600"/>
        <w:jc w:val="both"/>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Взаимоотношения в семье и с друзьями.</w:t>
      </w:r>
    </w:p>
    <w:p>
      <w:pPr>
        <w:spacing w:before="0" w:after="0" w:line="264"/>
        <w:ind w:firstLine="600"/>
        <w:jc w:val="both"/>
      </w:pPr>
      <w:r>
        <w:rPr>
          <w:rFonts w:ascii="Times New Roman" w:hAnsi="Times New Roman"/>
          <w:b w:val="false"/>
          <w:i w:val="false"/>
          <w:color w:val="000000"/>
          <w:sz w:val="28"/>
        </w:rPr>
        <w:t>Внешность и характер человека (литературного персонажа).</w:t>
      </w:r>
    </w:p>
    <w:p>
      <w:pPr>
        <w:spacing w:before="0" w:after="0" w:line="264"/>
        <w:ind w:firstLine="600"/>
        <w:jc w:val="both"/>
      </w:pPr>
      <w:r>
        <w:rPr>
          <w:rFonts w:ascii="Times New Roman" w:hAnsi="Times New Roman"/>
          <w:b w:val="false"/>
          <w:i w:val="false"/>
          <w:color w:val="000000"/>
          <w:sz w:val="28"/>
        </w:rPr>
        <w:t>Досуг и увлечения (хобби) современного подростка (чтение,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кино, театр, музей, спорт, музыка).</w:t>
      </w:r>
    </w:p>
    <w:p>
      <w:pPr>
        <w:spacing w:before="0" w:after="0" w:line="264"/>
        <w:ind w:firstLine="600"/>
        <w:jc w:val="both"/>
      </w:pPr>
      <w:r>
        <w:rPr>
          <w:rFonts w:ascii="Times New Roman" w:hAnsi="Times New Roman"/>
          <w:b w:val="false"/>
          <w:i w:val="false"/>
          <w:color w:val="000000"/>
          <w:sz w:val="28"/>
        </w:rPr>
        <w:t>Здоровый образ жизни: режим труда и отдыха, фитнес, сбалансированное питание. Посещение врача.</w:t>
      </w:r>
    </w:p>
    <w:p>
      <w:pPr>
        <w:spacing w:before="0" w:after="0" w:line="264"/>
        <w:ind w:firstLine="600"/>
        <w:jc w:val="both"/>
      </w:pPr>
      <w:r>
        <w:rPr>
          <w:rFonts w:ascii="Times New Roman" w:hAnsi="Times New Roman"/>
          <w:b w:val="false"/>
          <w:i w:val="false"/>
          <w:color w:val="000000"/>
          <w:sz w:val="28"/>
        </w:rPr>
        <w:t>Покупки: одежда, обувь и продукты питания. Карманные деньги.</w:t>
      </w:r>
    </w:p>
    <w:p>
      <w:pPr>
        <w:spacing w:before="0" w:after="0" w:line="264"/>
        <w:ind w:firstLine="600"/>
        <w:jc w:val="both"/>
      </w:pPr>
      <w:r>
        <w:rPr>
          <w:rFonts w:ascii="Times New Roman" w:hAnsi="Times New Roman"/>
          <w:b w:val="false"/>
          <w:i w:val="false"/>
          <w:color w:val="000000"/>
          <w:sz w:val="28"/>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Виды отдыха в различное время года. Путешествия по России и иностранным странам.</w:t>
      </w:r>
    </w:p>
    <w:p>
      <w:pPr>
        <w:spacing w:before="0" w:after="0" w:line="264"/>
        <w:ind w:firstLine="600"/>
        <w:jc w:val="both"/>
      </w:pPr>
      <w:r>
        <w:rPr>
          <w:rFonts w:ascii="Times New Roman" w:hAnsi="Times New Roman"/>
          <w:b w:val="false"/>
          <w:i w:val="false"/>
          <w:color w:val="000000"/>
          <w:sz w:val="28"/>
        </w:rPr>
        <w:t>Природа: флора и фауна. Проблемы экологии. Климат, погода. Стихийные бедствия.</w:t>
      </w:r>
    </w:p>
    <w:p>
      <w:pPr>
        <w:spacing w:before="0" w:after="0" w:line="264"/>
        <w:ind w:firstLine="600"/>
        <w:jc w:val="both"/>
      </w:pPr>
      <w:r>
        <w:rPr>
          <w:rFonts w:ascii="Times New Roman" w:hAnsi="Times New Roman"/>
          <w:b w:val="false"/>
          <w:i w:val="false"/>
          <w:color w:val="000000"/>
          <w:sz w:val="28"/>
        </w:rPr>
        <w:t>Условия проживания в городской (сельской) местности.</w:t>
      </w:r>
      <w:r>
        <w:rPr>
          <w:rFonts w:ascii="Times New Roman" w:hAnsi="Times New Roman"/>
          <w:b w:val="false"/>
          <w:i w:val="false"/>
          <w:color w:val="000000"/>
          <w:sz w:val="28"/>
        </w:rPr>
        <w:t xml:space="preserve"> </w:t>
      </w:r>
      <w:r>
        <w:rPr>
          <w:rFonts w:ascii="Times New Roman" w:hAnsi="Times New Roman"/>
          <w:b w:val="false"/>
          <w:i w:val="false"/>
          <w:color w:val="000000"/>
          <w:sz w:val="28"/>
        </w:rPr>
        <w:t>Транспорт.</w:t>
      </w:r>
    </w:p>
    <w:p>
      <w:pPr>
        <w:spacing w:before="0" w:after="0" w:line="264"/>
        <w:ind w:firstLine="600"/>
        <w:jc w:val="both"/>
      </w:pPr>
      <w:r>
        <w:rPr>
          <w:rFonts w:ascii="Times New Roman" w:hAnsi="Times New Roman"/>
          <w:b w:val="false"/>
          <w:i w:val="false"/>
          <w:color w:val="000000"/>
          <w:sz w:val="28"/>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 (стран) изучаемого языка: учёные, писатели, поэты, художники, музыканты, спортсмены.</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диалогической речи</w:t>
      </w:r>
      <w:r>
        <w:rPr>
          <w:rFonts w:ascii="Times New Roman" w:hAnsi="Times New Roman"/>
          <w:b w:val="false"/>
          <w:i w:val="false"/>
          <w:color w:val="000000"/>
          <w:sz w:val="28"/>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pPr>
        <w:spacing w:before="0" w:after="0" w:line="264"/>
        <w:ind w:firstLine="600"/>
        <w:jc w:val="both"/>
      </w:pPr>
      <w:r>
        <w:rPr>
          <w:rFonts w:ascii="Times New Roman" w:hAnsi="Times New Roman"/>
          <w:b w:val="false"/>
          <w:i w:val="false"/>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before="0" w:after="0" w:line="264"/>
        <w:ind w:firstLine="600"/>
        <w:jc w:val="both"/>
      </w:pPr>
      <w:r>
        <w:rPr>
          <w:rFonts w:ascii="Times New Roman" w:hAnsi="Times New Roman"/>
          <w:b w:val="false"/>
          <w:i w:val="false"/>
          <w:color w:val="000000"/>
          <w:sz w:val="28"/>
        </w:rPr>
        <w:t>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spacing w:before="0" w:after="0" w:line="264"/>
        <w:ind w:firstLine="600"/>
        <w:jc w:val="both"/>
      </w:pPr>
      <w:r>
        <w:rPr>
          <w:rFonts w:ascii="Times New Roman" w:hAnsi="Times New Roman"/>
          <w:b w:val="false"/>
          <w:i w:val="false"/>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spacing w:before="0" w:after="0" w:line="264"/>
        <w:ind w:firstLine="600"/>
        <w:jc w:val="both"/>
      </w:pPr>
      <w:r>
        <w:rPr>
          <w:rFonts w:ascii="Times New Roman" w:hAnsi="Times New Roman"/>
          <w:b w:val="false"/>
          <w:i w:val="false"/>
          <w:color w:val="000000"/>
          <w:sz w:val="28"/>
        </w:rPr>
        <w:t>Данные</w:t>
      </w:r>
      <w:r>
        <w:rPr>
          <w:rFonts w:ascii="Times New Roman" w:hAnsi="Times New Roman"/>
          <w:b w:val="false"/>
          <w:i w:val="false"/>
          <w:color w:val="000000"/>
          <w:sz w:val="28"/>
        </w:rPr>
        <w:t xml:space="preserve">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pPr>
        <w:spacing w:before="0" w:after="0" w:line="264"/>
        <w:ind w:firstLine="600"/>
        <w:jc w:val="both"/>
      </w:pPr>
      <w:r>
        <w:rPr>
          <w:rFonts w:ascii="Times New Roman" w:hAnsi="Times New Roman"/>
          <w:b w:val="false"/>
          <w:i w:val="false"/>
          <w:color w:val="000000"/>
          <w:sz w:val="28"/>
        </w:rPr>
        <w:t>Объём диалога – до 7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монологической речи:</w:t>
      </w:r>
    </w:p>
    <w:p>
      <w:pPr>
        <w:spacing w:before="0" w:after="0" w:line="264"/>
        <w:ind w:firstLine="600"/>
        <w:jc w:val="both"/>
      </w:pPr>
      <w:r>
        <w:rPr>
          <w:rFonts w:ascii="Times New Roman" w:hAnsi="Times New Roman"/>
          <w:b w:val="false"/>
          <w:i w:val="false"/>
          <w:color w:val="000000"/>
          <w:sz w:val="28"/>
        </w:rPr>
        <w:t>создание устных связных монологических высказываний с использованием основных коммуникативных типов речи:</w:t>
      </w:r>
    </w:p>
    <w:p>
      <w:pPr>
        <w:spacing w:before="0" w:after="0" w:line="264"/>
        <w:ind w:firstLine="600"/>
        <w:jc w:val="both"/>
      </w:pPr>
      <w:r>
        <w:rPr>
          <w:rFonts w:ascii="Times New Roman" w:hAnsi="Times New Roman"/>
          <w:b w:val="false"/>
          <w:i w:val="false"/>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pPr>
        <w:spacing w:before="0" w:after="0" w:line="264"/>
        <w:ind w:firstLine="600"/>
        <w:jc w:val="both"/>
      </w:pPr>
      <w:r>
        <w:rPr>
          <w:rFonts w:ascii="Times New Roman" w:hAnsi="Times New Roman"/>
          <w:b w:val="false"/>
          <w:i w:val="false"/>
          <w:color w:val="000000"/>
          <w:sz w:val="28"/>
        </w:rPr>
        <w:t>повествование (сообщение);</w:t>
      </w:r>
    </w:p>
    <w:p>
      <w:pPr>
        <w:spacing w:before="0" w:after="0" w:line="264"/>
        <w:ind w:firstLine="600"/>
        <w:jc w:val="both"/>
      </w:pPr>
      <w:r>
        <w:rPr>
          <w:rFonts w:ascii="Times New Roman" w:hAnsi="Times New Roman"/>
          <w:b w:val="false"/>
          <w:i w:val="false"/>
          <w:color w:val="000000"/>
          <w:sz w:val="28"/>
        </w:rPr>
        <w:t>выражение и аргументирование своего мнения по отношению к услышанному (прочитанному);</w:t>
      </w:r>
    </w:p>
    <w:p>
      <w:pPr>
        <w:spacing w:before="0" w:after="0" w:line="264"/>
        <w:ind w:firstLine="600"/>
        <w:jc w:val="both"/>
      </w:pPr>
      <w:r>
        <w:rPr>
          <w:rFonts w:ascii="Times New Roman" w:hAnsi="Times New Roman"/>
          <w:b w:val="false"/>
          <w:i w:val="false"/>
          <w:color w:val="000000"/>
          <w:sz w:val="28"/>
        </w:rPr>
        <w:t>изложение (пересказ) основного содержания, прочитанного (прослушанного) текста;</w:t>
      </w:r>
    </w:p>
    <w:p>
      <w:pPr>
        <w:spacing w:before="0" w:after="0" w:line="264"/>
        <w:ind w:firstLine="600"/>
        <w:jc w:val="both"/>
      </w:pPr>
      <w:r>
        <w:rPr>
          <w:rFonts w:ascii="Times New Roman" w:hAnsi="Times New Roman"/>
          <w:b w:val="false"/>
          <w:i w:val="false"/>
          <w:color w:val="000000"/>
          <w:sz w:val="28"/>
        </w:rPr>
        <w:t>составление рассказа по картинкам;</w:t>
      </w:r>
    </w:p>
    <w:p>
      <w:pPr>
        <w:spacing w:before="0" w:after="0" w:line="264"/>
        <w:ind w:firstLine="600"/>
        <w:jc w:val="both"/>
      </w:pPr>
      <w:r>
        <w:rPr>
          <w:rFonts w:ascii="Times New Roman" w:hAnsi="Times New Roman"/>
          <w:b w:val="false"/>
          <w:i w:val="false"/>
          <w:color w:val="000000"/>
          <w:sz w:val="28"/>
        </w:rPr>
        <w:t xml:space="preserve">изложение результатов выполненной проектной работы. </w:t>
      </w:r>
    </w:p>
    <w:p>
      <w:pPr>
        <w:spacing w:before="0" w:after="0" w:line="264"/>
        <w:ind w:firstLine="600"/>
        <w:jc w:val="both"/>
      </w:pPr>
      <w:r>
        <w:rPr>
          <w:rFonts w:ascii="Times New Roman" w:hAnsi="Times New Roman"/>
          <w:b w:val="false"/>
          <w:i w:val="false"/>
          <w:color w:val="000000"/>
          <w:sz w:val="28"/>
        </w:rPr>
        <w:t xml:space="preserve">Данные умения монологической речи развиваются в стандартных ситуациях неофициального общения в рамках тематического содержания речи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вопрос</w:t>
      </w:r>
      <w:r>
        <w:rPr>
          <w:rFonts w:ascii="Times New Roman" w:hAnsi="Times New Roman"/>
          <w:b w:val="false"/>
          <w:i w:val="false"/>
          <w:color w:val="000000"/>
          <w:sz w:val="28"/>
        </w:rPr>
        <w:t>ов</w:t>
      </w:r>
      <w:r>
        <w:rPr>
          <w:rFonts w:ascii="Times New Roman" w:hAnsi="Times New Roman"/>
          <w:b w:val="false"/>
          <w:i w:val="false"/>
          <w:color w:val="000000"/>
          <w:sz w:val="28"/>
        </w:rPr>
        <w:t>,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план</w:t>
      </w:r>
      <w:r>
        <w:rPr>
          <w:rFonts w:ascii="Times New Roman" w:hAnsi="Times New Roman"/>
          <w:b w:val="false"/>
          <w:i w:val="false"/>
          <w:color w:val="000000"/>
          <w:sz w:val="28"/>
        </w:rPr>
        <w:t>ов</w:t>
      </w:r>
      <w:r>
        <w:rPr>
          <w:rFonts w:ascii="Times New Roman" w:hAnsi="Times New Roman"/>
          <w:b w:val="false"/>
          <w:i w:val="false"/>
          <w:color w:val="000000"/>
          <w:sz w:val="28"/>
        </w:rPr>
        <w:t xml:space="preserve">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й</w:t>
      </w:r>
      <w:r>
        <w:rPr>
          <w:rFonts w:ascii="Times New Roman" w:hAnsi="Times New Roman"/>
          <w:b w:val="false"/>
          <w:i w:val="false"/>
          <w:color w:val="000000"/>
          <w:sz w:val="28"/>
        </w:rPr>
        <w:t>, таблиц.</w:t>
      </w:r>
    </w:p>
    <w:p>
      <w:pPr>
        <w:spacing w:before="0" w:after="0" w:line="264"/>
        <w:ind w:firstLine="600"/>
        <w:jc w:val="both"/>
      </w:pPr>
      <w:r>
        <w:rPr>
          <w:rFonts w:ascii="Times New Roman" w:hAnsi="Times New Roman"/>
          <w:b w:val="false"/>
          <w:i w:val="false"/>
          <w:color w:val="000000"/>
          <w:sz w:val="28"/>
        </w:rPr>
        <w:t>Объём монологического высказывания – 9–10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pPr>
        <w:spacing w:before="0" w:after="0" w:line="264"/>
        <w:ind w:firstLine="600"/>
        <w:jc w:val="both"/>
      </w:pPr>
      <w:r>
        <w:rPr>
          <w:rFonts w:ascii="Times New Roman" w:hAnsi="Times New Roman"/>
          <w:b w:val="false"/>
          <w:i w:val="false"/>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pPr>
        <w:spacing w:before="0" w:after="0" w:line="264"/>
        <w:ind w:firstLine="600"/>
        <w:jc w:val="both"/>
      </w:pPr>
      <w:r>
        <w:rPr>
          <w:rFonts w:ascii="Times New Roman" w:hAnsi="Times New Roman"/>
          <w:b w:val="false"/>
          <w:i w:val="false"/>
          <w:color w:val="000000"/>
          <w:sz w:val="28"/>
        </w:rPr>
        <w:t xml:space="preserve">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w:t>
      </w:r>
      <w:r>
        <w:rPr>
          <w:rFonts w:ascii="Times New Roman" w:hAnsi="Times New Roman"/>
          <w:b w:val="false"/>
          <w:i w:val="false"/>
          <w:color w:val="000000"/>
          <w:sz w:val="28"/>
        </w:rPr>
        <w:t>аудирования</w:t>
      </w:r>
      <w:r>
        <w:rPr>
          <w:rFonts w:ascii="Times New Roman" w:hAnsi="Times New Roman"/>
          <w:b w:val="false"/>
          <w:i w:val="false"/>
          <w:color w:val="000000"/>
          <w:sz w:val="28"/>
        </w:rPr>
        <w:t>, игнорировать незнакомые слова, не 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нужной (интересующей, запрашиваемой) информации предполагает умение выделять нужную (интересующую, запрашиваемую</w:t>
      </w:r>
      <w:r>
        <w:rPr>
          <w:rFonts w:ascii="Times New Roman" w:hAnsi="Times New Roman"/>
          <w:b w:val="false"/>
          <w:i w:val="false"/>
          <w:color w:val="000000"/>
          <w:sz w:val="28"/>
        </w:rPr>
        <w:t>)</w:t>
      </w:r>
      <w:r>
        <w:rPr>
          <w:rFonts w:ascii="Times New Roman" w:hAnsi="Times New Roman"/>
          <w:b w:val="false"/>
          <w:i w:val="false"/>
          <w:color w:val="000000"/>
          <w:sz w:val="28"/>
        </w:rPr>
        <w:t xml:space="preserve">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Время звучания текста (текстов) для аудирования – до 2 минут.</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pPr>
        <w:spacing w:before="0" w:after="0" w:line="264"/>
        <w:ind w:firstLine="600"/>
        <w:jc w:val="both"/>
      </w:pPr>
      <w:r>
        <w:rPr>
          <w:rFonts w:ascii="Times New Roman" w:hAnsi="Times New Roman"/>
          <w:b w:val="false"/>
          <w:i w:val="false"/>
          <w:color w:val="000000"/>
          <w:sz w:val="28"/>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pPr>
        <w:spacing w:before="0" w:after="0" w:line="264"/>
        <w:ind w:firstLine="600"/>
        <w:jc w:val="both"/>
      </w:pPr>
      <w:r>
        <w:rPr>
          <w:rFonts w:ascii="Times New Roman" w:hAnsi="Times New Roman"/>
          <w:b w:val="false"/>
          <w:i w:val="false"/>
          <w:color w:val="000000"/>
          <w:sz w:val="28"/>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pPr>
        <w:spacing w:before="0" w:after="0" w:line="264"/>
        <w:ind w:firstLine="600"/>
        <w:jc w:val="both"/>
      </w:pPr>
      <w:r>
        <w:rPr>
          <w:rFonts w:ascii="Times New Roman" w:hAnsi="Times New Roman"/>
          <w:b w:val="false"/>
          <w:i w:val="false"/>
          <w:color w:val="000000"/>
          <w:sz w:val="28"/>
        </w:rPr>
        <w:t>Чтение несплошных текстов (таблиц, диаграмм, схем) и понимание представленной в них информации.</w:t>
      </w:r>
    </w:p>
    <w:p>
      <w:pPr>
        <w:spacing w:before="0" w:after="0" w:line="264"/>
        <w:ind w:firstLine="600"/>
        <w:jc w:val="both"/>
      </w:pPr>
      <w:r>
        <w:rPr>
          <w:rFonts w:ascii="Times New Roman" w:hAnsi="Times New Roman"/>
          <w:b w:val="false"/>
          <w:i w:val="false"/>
          <w:color w:val="000000"/>
          <w:sz w:val="28"/>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pPr>
        <w:spacing w:before="0" w:after="0" w:line="264"/>
        <w:ind w:firstLine="600"/>
        <w:jc w:val="both"/>
      </w:pPr>
      <w:r>
        <w:rPr>
          <w:rFonts w:ascii="Times New Roman" w:hAnsi="Times New Roman"/>
          <w:b w:val="false"/>
          <w:i w:val="false"/>
          <w:color w:val="000000"/>
          <w:sz w:val="28"/>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pPr>
        <w:spacing w:before="0" w:after="0" w:line="264"/>
        <w:ind w:firstLine="600"/>
        <w:jc w:val="both"/>
      </w:pPr>
      <w:r>
        <w:rPr>
          <w:rFonts w:ascii="Times New Roman" w:hAnsi="Times New Roman"/>
          <w:b w:val="false"/>
          <w:i w:val="false"/>
          <w:color w:val="000000"/>
          <w:sz w:val="28"/>
        </w:rPr>
        <w:t>Объём текста (текстов) для чтения – 350–500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Развитие умений письменной речи:</w:t>
      </w:r>
    </w:p>
    <w:p>
      <w:pPr>
        <w:spacing w:before="0" w:after="0" w:line="264"/>
        <w:ind w:firstLine="600"/>
        <w:jc w:val="both"/>
      </w:pPr>
      <w:r>
        <w:rPr>
          <w:rFonts w:ascii="Times New Roman" w:hAnsi="Times New Roman"/>
          <w:b w:val="false"/>
          <w:i w:val="false"/>
          <w:color w:val="000000"/>
          <w:sz w:val="28"/>
        </w:rPr>
        <w:t>составление плана (тезисов) устного или письменного сообщения;</w:t>
      </w:r>
    </w:p>
    <w:p>
      <w:pPr>
        <w:spacing w:before="0" w:after="0" w:line="264"/>
        <w:ind w:firstLine="600"/>
        <w:jc w:val="both"/>
      </w:pPr>
      <w:r>
        <w:rPr>
          <w:rFonts w:ascii="Times New Roman" w:hAnsi="Times New Roman"/>
          <w:b w:val="false"/>
          <w:i w:val="false"/>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w:t>
      </w:r>
      <w:r>
        <w:rPr>
          <w:rFonts w:ascii="Times New Roman" w:hAnsi="Times New Roman"/>
          <w:b w:val="false"/>
          <w:i w:val="false"/>
          <w:color w:val="000000"/>
          <w:sz w:val="28"/>
        </w:rPr>
        <w:t xml:space="preserve"> </w:t>
      </w:r>
      <w:r>
        <w:rPr>
          <w:rFonts w:ascii="Times New Roman" w:hAnsi="Times New Roman"/>
          <w:b w:val="false"/>
          <w:i w:val="false"/>
          <w:color w:val="000000"/>
          <w:sz w:val="28"/>
        </w:rPr>
        <w:t>в соответствии с нормами неофициального общения, принятыми в стране (странах) изучаемого языка. Объём письма – до 110 слов;</w:t>
      </w:r>
    </w:p>
    <w:p>
      <w:pPr>
        <w:spacing w:before="0" w:after="0" w:line="264"/>
        <w:ind w:firstLine="600"/>
        <w:jc w:val="both"/>
      </w:pPr>
      <w:r>
        <w:rPr>
          <w:rFonts w:ascii="Times New Roman" w:hAnsi="Times New Roman"/>
          <w:b w:val="false"/>
          <w:i w:val="false"/>
          <w:color w:val="000000"/>
          <w:sz w:val="28"/>
        </w:rPr>
        <w:t xml:space="preserve">создание небольшого письменного высказывания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таблиц</w:t>
      </w:r>
      <w:r>
        <w:rPr>
          <w:rFonts w:ascii="Times New Roman" w:hAnsi="Times New Roman"/>
          <w:b w:val="false"/>
          <w:i w:val="false"/>
          <w:color w:val="000000"/>
          <w:sz w:val="28"/>
        </w:rPr>
        <w:t>ы</w:t>
      </w:r>
      <w:r>
        <w:rPr>
          <w:rFonts w:ascii="Times New Roman" w:hAnsi="Times New Roman"/>
          <w:b w:val="false"/>
          <w:i w:val="false"/>
          <w:color w:val="000000"/>
          <w:sz w:val="28"/>
        </w:rPr>
        <w:t xml:space="preserve"> и (или) прочитанн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(прослушанн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текст</w:t>
      </w:r>
      <w:r>
        <w:rPr>
          <w:rFonts w:ascii="Times New Roman" w:hAnsi="Times New Roman"/>
          <w:b w:val="false"/>
          <w:i w:val="false"/>
          <w:color w:val="000000"/>
          <w:sz w:val="28"/>
        </w:rPr>
        <w:t>а</w:t>
      </w:r>
      <w:r>
        <w:rPr>
          <w:rFonts w:ascii="Times New Roman" w:hAnsi="Times New Roman"/>
          <w:b w:val="false"/>
          <w:i w:val="false"/>
          <w:color w:val="000000"/>
          <w:sz w:val="28"/>
        </w:rPr>
        <w:t>. Объём письменного высказывания – до 110 слов.</w:t>
      </w:r>
    </w:p>
    <w:p>
      <w:pPr>
        <w:spacing w:before="0" w:after="0" w:line="264"/>
        <w:ind w:firstLine="600"/>
        <w:jc w:val="both"/>
      </w:pPr>
      <w:r>
        <w:rPr>
          <w:rFonts w:ascii="Times New Roman" w:hAnsi="Times New Roman"/>
          <w:b/>
          <w:i w:val="false"/>
          <w:color w:val="000000"/>
          <w:sz w:val="28"/>
        </w:rPr>
        <w:t>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before="0" w:after="0" w:line="264"/>
        <w:ind w:firstLine="600"/>
        <w:jc w:val="both"/>
      </w:pPr>
      <w:r>
        <w:rPr>
          <w:rFonts w:ascii="Times New Roman" w:hAnsi="Times New Roman"/>
          <w:b w:val="false"/>
          <w:i w:val="false"/>
          <w:color w:val="000000"/>
          <w:sz w:val="28"/>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pPr>
        <w:spacing w:before="0" w:after="0" w:line="264"/>
        <w:ind w:firstLine="600"/>
        <w:jc w:val="both"/>
      </w:pPr>
      <w:r>
        <w:rPr>
          <w:rFonts w:ascii="Times New Roman" w:hAnsi="Times New Roman"/>
          <w:b w:val="false"/>
          <w:i w:val="false"/>
          <w:color w:val="000000"/>
          <w:sz w:val="28"/>
        </w:rPr>
        <w:t>Объём текста для чтения вслух – до 110 слов.</w:t>
      </w:r>
    </w:p>
    <w:p>
      <w:pPr>
        <w:spacing w:before="0" w:after="0" w:line="264"/>
        <w:ind w:firstLine="600"/>
        <w:jc w:val="both"/>
      </w:pPr>
      <w:r>
        <w:rPr>
          <w:rFonts w:ascii="Times New Roman" w:hAnsi="Times New Roman"/>
          <w:b w:val="false"/>
          <w:i/>
          <w:color w:val="000000"/>
          <w:sz w:val="28"/>
        </w:rPr>
        <w:t>Графика, 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b w:val="false"/>
          <w:i w:val="false"/>
          <w:color w:val="000000"/>
          <w:sz w:val="28"/>
        </w:rPr>
        <w:t>firstly</w:t>
      </w:r>
      <w:r>
        <w:rPr>
          <w:rFonts w:ascii="Times New Roman" w:hAnsi="Times New Roman"/>
          <w:b w:val="false"/>
          <w:i w:val="false"/>
          <w:color w:val="000000"/>
          <w:sz w:val="28"/>
        </w:rPr>
        <w:t>/</w:t>
      </w:r>
      <w:r>
        <w:rPr>
          <w:rFonts w:ascii="Times New Roman" w:hAnsi="Times New Roman"/>
          <w:b w:val="false"/>
          <w:i w:val="false"/>
          <w:color w:val="000000"/>
          <w:sz w:val="28"/>
        </w:rPr>
        <w:t>first</w:t>
      </w:r>
      <w:r>
        <w:rPr>
          <w:rFonts w:ascii="Times New Roman" w:hAnsi="Times New Roman"/>
          <w:b w:val="false"/>
          <w:i w:val="false"/>
          <w:color w:val="000000"/>
          <w:sz w:val="28"/>
        </w:rPr>
        <w:t xml:space="preserve"> </w:t>
      </w:r>
      <w:r>
        <w:rPr>
          <w:rFonts w:ascii="Times New Roman" w:hAnsi="Times New Roman"/>
          <w:b w:val="false"/>
          <w:i w:val="false"/>
          <w:color w:val="000000"/>
          <w:sz w:val="28"/>
        </w:rPr>
        <w:t>of</w:t>
      </w:r>
      <w:r>
        <w:rPr>
          <w:rFonts w:ascii="Times New Roman" w:hAnsi="Times New Roman"/>
          <w:b w:val="false"/>
          <w:i w:val="false"/>
          <w:color w:val="000000"/>
          <w:sz w:val="28"/>
        </w:rPr>
        <w:t xml:space="preserve"> </w:t>
      </w:r>
      <w:r>
        <w:rPr>
          <w:rFonts w:ascii="Times New Roman" w:hAnsi="Times New Roman"/>
          <w:b w:val="false"/>
          <w:i w:val="false"/>
          <w:color w:val="000000"/>
          <w:sz w:val="28"/>
        </w:rPr>
        <w:t>all</w:t>
      </w:r>
      <w:r>
        <w:rPr>
          <w:rFonts w:ascii="Times New Roman" w:hAnsi="Times New Roman"/>
          <w:b w:val="false"/>
          <w:i w:val="false"/>
          <w:color w:val="000000"/>
          <w:sz w:val="28"/>
        </w:rPr>
        <w:t xml:space="preserve">, </w:t>
      </w:r>
      <w:r>
        <w:rPr>
          <w:rFonts w:ascii="Times New Roman" w:hAnsi="Times New Roman"/>
          <w:b w:val="false"/>
          <w:i w:val="false"/>
          <w:color w:val="000000"/>
          <w:sz w:val="28"/>
        </w:rPr>
        <w:t>secondly</w:t>
      </w:r>
      <w:r>
        <w:rPr>
          <w:rFonts w:ascii="Times New Roman" w:hAnsi="Times New Roman"/>
          <w:b w:val="false"/>
          <w:i w:val="false"/>
          <w:color w:val="000000"/>
          <w:sz w:val="28"/>
        </w:rPr>
        <w:t xml:space="preserve">, </w:t>
      </w:r>
      <w:r>
        <w:rPr>
          <w:rFonts w:ascii="Times New Roman" w:hAnsi="Times New Roman"/>
          <w:b w:val="false"/>
          <w:i w:val="false"/>
          <w:color w:val="000000"/>
          <w:sz w:val="28"/>
        </w:rPr>
        <w:t>finally</w:t>
      </w:r>
      <w:r>
        <w:rPr>
          <w:rFonts w:ascii="Times New Roman" w:hAnsi="Times New Roman"/>
          <w:b w:val="false"/>
          <w:i w:val="false"/>
          <w:color w:val="000000"/>
          <w:sz w:val="28"/>
        </w:rPr>
        <w:t xml:space="preserve">; </w:t>
      </w:r>
      <w:r>
        <w:rPr>
          <w:rFonts w:ascii="Times New Roman" w:hAnsi="Times New Roman"/>
          <w:b w:val="false"/>
          <w:i w:val="false"/>
          <w:color w:val="000000"/>
          <w:sz w:val="28"/>
        </w:rPr>
        <w:t>on</w:t>
      </w:r>
      <w:r>
        <w:rPr>
          <w:rFonts w:ascii="Times New Roman" w:hAnsi="Times New Roman"/>
          <w:b w:val="false"/>
          <w:i w:val="false"/>
          <w:color w:val="000000"/>
          <w:sz w:val="28"/>
        </w:rPr>
        <w:t xml:space="preserve"> </w:t>
      </w:r>
      <w:r>
        <w:rPr>
          <w:rFonts w:ascii="Times New Roman" w:hAnsi="Times New Roman"/>
          <w:b w:val="false"/>
          <w:i w:val="false"/>
          <w:color w:val="000000"/>
          <w:sz w:val="28"/>
        </w:rPr>
        <w:t>the</w:t>
      </w:r>
      <w:r>
        <w:rPr>
          <w:rFonts w:ascii="Times New Roman" w:hAnsi="Times New Roman"/>
          <w:b w:val="false"/>
          <w:i w:val="false"/>
          <w:color w:val="000000"/>
          <w:sz w:val="28"/>
        </w:rPr>
        <w:t xml:space="preserve"> </w:t>
      </w:r>
      <w:r>
        <w:rPr>
          <w:rFonts w:ascii="Times New Roman" w:hAnsi="Times New Roman"/>
          <w:b w:val="false"/>
          <w:i w:val="false"/>
          <w:color w:val="000000"/>
          <w:sz w:val="28"/>
        </w:rPr>
        <w:t>one</w:t>
      </w:r>
      <w:r>
        <w:rPr>
          <w:rFonts w:ascii="Times New Roman" w:hAnsi="Times New Roman"/>
          <w:b w:val="false"/>
          <w:i w:val="false"/>
          <w:color w:val="000000"/>
          <w:sz w:val="28"/>
        </w:rPr>
        <w:t xml:space="preserve"> </w:t>
      </w:r>
      <w:r>
        <w:rPr>
          <w:rFonts w:ascii="Times New Roman" w:hAnsi="Times New Roman"/>
          <w:b w:val="false"/>
          <w:i w:val="false"/>
          <w:color w:val="000000"/>
          <w:sz w:val="28"/>
        </w:rPr>
        <w:t>hand</w:t>
      </w:r>
      <w:r>
        <w:rPr>
          <w:rFonts w:ascii="Times New Roman" w:hAnsi="Times New Roman"/>
          <w:b w:val="false"/>
          <w:i w:val="false"/>
          <w:color w:val="000000"/>
          <w:sz w:val="28"/>
        </w:rPr>
        <w:t xml:space="preserve">, </w:t>
      </w:r>
      <w:r>
        <w:rPr>
          <w:rFonts w:ascii="Times New Roman" w:hAnsi="Times New Roman"/>
          <w:b w:val="false"/>
          <w:i w:val="false"/>
          <w:color w:val="000000"/>
          <w:sz w:val="28"/>
        </w:rPr>
        <w:t>on</w:t>
      </w:r>
      <w:r>
        <w:rPr>
          <w:rFonts w:ascii="Times New Roman" w:hAnsi="Times New Roman"/>
          <w:b w:val="false"/>
          <w:i w:val="false"/>
          <w:color w:val="000000"/>
          <w:sz w:val="28"/>
        </w:rPr>
        <w:t xml:space="preserve"> </w:t>
      </w:r>
      <w:r>
        <w:rPr>
          <w:rFonts w:ascii="Times New Roman" w:hAnsi="Times New Roman"/>
          <w:b w:val="false"/>
          <w:i w:val="false"/>
          <w:color w:val="000000"/>
          <w:sz w:val="28"/>
        </w:rPr>
        <w:t>the</w:t>
      </w:r>
      <w:r>
        <w:rPr>
          <w:rFonts w:ascii="Times New Roman" w:hAnsi="Times New Roman"/>
          <w:b w:val="false"/>
          <w:i w:val="false"/>
          <w:color w:val="000000"/>
          <w:sz w:val="28"/>
        </w:rPr>
        <w:t xml:space="preserve"> </w:t>
      </w:r>
      <w:r>
        <w:rPr>
          <w:rFonts w:ascii="Times New Roman" w:hAnsi="Times New Roman"/>
          <w:b w:val="false"/>
          <w:i w:val="false"/>
          <w:color w:val="000000"/>
          <w:sz w:val="28"/>
        </w:rPr>
        <w:t>other</w:t>
      </w:r>
      <w:r>
        <w:rPr>
          <w:rFonts w:ascii="Times New Roman" w:hAnsi="Times New Roman"/>
          <w:b w:val="false"/>
          <w:i w:val="false"/>
          <w:color w:val="000000"/>
          <w:sz w:val="28"/>
        </w:rPr>
        <w:t xml:space="preserve"> </w:t>
      </w:r>
      <w:r>
        <w:rPr>
          <w:rFonts w:ascii="Times New Roman" w:hAnsi="Times New Roman"/>
          <w:b w:val="false"/>
          <w:i w:val="false"/>
          <w:color w:val="000000"/>
          <w:sz w:val="28"/>
        </w:rPr>
        <w:t>hand</w:t>
      </w:r>
      <w:r>
        <w:rPr>
          <w:rFonts w:ascii="Times New Roman" w:hAnsi="Times New Roman"/>
          <w:b w:val="false"/>
          <w:i w:val="false"/>
          <w:color w:val="000000"/>
          <w:sz w:val="28"/>
        </w:rPr>
        <w:t>), апострофа.</w:t>
      </w:r>
    </w:p>
    <w:p>
      <w:pPr>
        <w:spacing w:before="0" w:after="0" w:line="264"/>
        <w:ind w:firstLine="600"/>
        <w:jc w:val="both"/>
      </w:pPr>
      <w:r>
        <w:rPr>
          <w:rFonts w:ascii="Times New Roman" w:hAnsi="Times New Roman"/>
          <w:b w:val="false"/>
          <w:i w:val="false"/>
          <w:color w:val="000000"/>
          <w:sz w:val="28"/>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Основные способы словообразования:</w:t>
      </w:r>
    </w:p>
    <w:p>
      <w:pPr>
        <w:spacing w:before="0" w:after="0" w:line="264"/>
        <w:ind w:firstLine="600"/>
        <w:jc w:val="both"/>
      </w:pPr>
      <w:r>
        <w:rPr>
          <w:rFonts w:ascii="Times New Roman" w:hAnsi="Times New Roman"/>
          <w:b w:val="false"/>
          <w:i w:val="false"/>
          <w:color w:val="000000"/>
          <w:sz w:val="28"/>
        </w:rPr>
        <w:t>аффиксация:</w:t>
      </w:r>
    </w:p>
    <w:p>
      <w:pPr>
        <w:spacing w:before="0" w:after="0" w:line="264"/>
        <w:ind w:firstLine="600"/>
        <w:jc w:val="both"/>
      </w:pPr>
      <w:r>
        <w:rPr>
          <w:rFonts w:ascii="Times New Roman" w:hAnsi="Times New Roman"/>
          <w:b w:val="false"/>
          <w:i w:val="false"/>
          <w:color w:val="000000"/>
          <w:sz w:val="28"/>
        </w:rPr>
        <w:t>образование имен существительных при помощи суффиксов:</w:t>
      </w:r>
      <w:r>
        <w:rPr>
          <w:rFonts w:ascii="Times New Roman" w:hAnsi="Times New Roman"/>
          <w:b w:val="false"/>
          <w:i w:val="false"/>
          <w:color w:val="000000"/>
          <w:sz w:val="28"/>
        </w:rPr>
        <w:t xml:space="preserve"> -ance/-ence (performance/residence), -ity (activity); -ship (friendship);</w:t>
      </w:r>
    </w:p>
    <w:p>
      <w:pPr>
        <w:spacing w:before="0" w:after="0" w:line="264"/>
        <w:ind w:firstLine="600"/>
        <w:jc w:val="both"/>
      </w:pPr>
      <w:r>
        <w:rPr>
          <w:rFonts w:ascii="Times New Roman" w:hAnsi="Times New Roman"/>
          <w:b w:val="false"/>
          <w:i w:val="false"/>
          <w:color w:val="000000"/>
          <w:sz w:val="28"/>
        </w:rPr>
        <w:t>образование имен прилагательных при помощи префикса inter</w:t>
      </w:r>
      <w:r>
        <w:rPr>
          <w:rFonts w:ascii="Times New Roman" w:hAnsi="Times New Roman"/>
          <w:b w:val="false"/>
          <w:i w:val="false"/>
          <w:color w:val="000000"/>
          <w:sz w:val="28"/>
        </w:rPr>
        <w:t xml:space="preserve">- </w:t>
      </w:r>
      <w:r>
        <w:rPr>
          <w:rFonts w:ascii="Times New Roman" w:hAnsi="Times New Roman"/>
          <w:b w:val="false"/>
          <w:i w:val="false"/>
          <w:color w:val="000000"/>
          <w:sz w:val="28"/>
        </w:rPr>
        <w:t>(international);</w:t>
      </w:r>
    </w:p>
    <w:p>
      <w:pPr>
        <w:spacing w:before="0" w:after="0" w:line="264"/>
        <w:ind w:firstLine="600"/>
        <w:jc w:val="both"/>
      </w:pPr>
      <w:r>
        <w:rPr>
          <w:rFonts w:ascii="Times New Roman" w:hAnsi="Times New Roman"/>
          <w:b w:val="false"/>
          <w:i w:val="false"/>
          <w:color w:val="000000"/>
          <w:sz w:val="28"/>
        </w:rPr>
        <w:t>образование имен прилагательных при помощи -ed и -ing (interested/interesting);</w:t>
      </w:r>
    </w:p>
    <w:p>
      <w:pPr>
        <w:spacing w:before="0" w:after="0" w:line="264"/>
        <w:ind w:firstLine="600"/>
        <w:jc w:val="both"/>
      </w:pPr>
      <w:r>
        <w:rPr>
          <w:rFonts w:ascii="Times New Roman" w:hAnsi="Times New Roman"/>
          <w:b w:val="false"/>
          <w:i w:val="false"/>
          <w:color w:val="000000"/>
          <w:sz w:val="28"/>
        </w:rPr>
        <w:t>конверсия:</w:t>
      </w:r>
    </w:p>
    <w:p>
      <w:pPr>
        <w:spacing w:before="0" w:after="0" w:line="264"/>
        <w:ind w:firstLine="600"/>
        <w:jc w:val="both"/>
      </w:pPr>
      <w:r>
        <w:rPr>
          <w:rFonts w:ascii="Times New Roman" w:hAnsi="Times New Roman"/>
          <w:b w:val="false"/>
          <w:i w:val="false"/>
          <w:color w:val="000000"/>
          <w:sz w:val="28"/>
        </w:rPr>
        <w:t>образование имени существительного от неопределённой формы глагола (to walk – a walk);</w:t>
      </w:r>
    </w:p>
    <w:p>
      <w:pPr>
        <w:spacing w:before="0" w:after="0" w:line="264"/>
        <w:ind w:firstLine="600"/>
        <w:jc w:val="both"/>
      </w:pPr>
      <w:r>
        <w:rPr>
          <w:rFonts w:ascii="Times New Roman" w:hAnsi="Times New Roman"/>
          <w:b w:val="false"/>
          <w:i w:val="false"/>
          <w:color w:val="000000"/>
          <w:sz w:val="28"/>
        </w:rPr>
        <w:t>образование глагола от имени существительного (a present – to present);</w:t>
      </w:r>
    </w:p>
    <w:p>
      <w:pPr>
        <w:spacing w:before="0" w:after="0" w:line="264"/>
        <w:ind w:firstLine="600"/>
        <w:jc w:val="both"/>
      </w:pPr>
      <w:r>
        <w:rPr>
          <w:rFonts w:ascii="Times New Roman" w:hAnsi="Times New Roman"/>
          <w:b w:val="false"/>
          <w:i w:val="false"/>
          <w:color w:val="000000"/>
          <w:sz w:val="28"/>
        </w:rPr>
        <w:t>образование имени существительного от прилагательного (rich – the rich);</w:t>
      </w:r>
    </w:p>
    <w:p>
      <w:pPr>
        <w:spacing w:before="0" w:after="0" w:line="264"/>
        <w:ind w:firstLine="600"/>
        <w:jc w:val="both"/>
      </w:pPr>
      <w:r>
        <w:rPr>
          <w:rFonts w:ascii="Times New Roman" w:hAnsi="Times New Roman"/>
          <w:b w:val="false"/>
          <w:i w:val="false"/>
          <w:color w:val="000000"/>
          <w:sz w:val="28"/>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pPr>
        <w:spacing w:before="0" w:after="0" w:line="264"/>
        <w:ind w:firstLine="600"/>
        <w:jc w:val="both"/>
      </w:pPr>
      <w:r>
        <w:rPr>
          <w:rFonts w:ascii="Times New Roman" w:hAnsi="Times New Roman"/>
          <w:b w:val="false"/>
          <w:i w:val="false"/>
          <w:color w:val="000000"/>
          <w:sz w:val="28"/>
        </w:rPr>
        <w:t>Различные средства связи в тексте для обеспечения его целостности (firstly, however, finally, at last, etc.).</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pPr>
        <w:spacing w:before="0" w:after="0" w:line="264"/>
        <w:ind w:firstLine="600"/>
        <w:jc w:val="both"/>
      </w:pPr>
      <w:r>
        <w:rPr>
          <w:rFonts w:ascii="Times New Roman" w:hAnsi="Times New Roman"/>
          <w:b w:val="false"/>
          <w:i w:val="false"/>
          <w:color w:val="000000"/>
          <w:sz w:val="28"/>
        </w:rPr>
        <w:t>Предложения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со</w:t>
      </w:r>
      <w:r>
        <w:rPr>
          <w:rFonts w:ascii="Times New Roman" w:hAnsi="Times New Roman"/>
          <w:b w:val="false"/>
          <w:i w:val="false"/>
          <w:color w:val="000000"/>
          <w:sz w:val="28"/>
        </w:rPr>
        <w:t xml:space="preserve"> </w:t>
      </w:r>
      <w:r>
        <w:rPr>
          <w:rFonts w:ascii="Times New Roman" w:hAnsi="Times New Roman"/>
          <w:b w:val="false"/>
          <w:i w:val="false"/>
          <w:color w:val="000000"/>
          <w:sz w:val="28"/>
        </w:rPr>
        <w:t>сложным</w:t>
      </w:r>
      <w:r>
        <w:rPr>
          <w:rFonts w:ascii="Times New Roman" w:hAnsi="Times New Roman"/>
          <w:b w:val="false"/>
          <w:i w:val="false"/>
          <w:color w:val="000000"/>
          <w:sz w:val="28"/>
        </w:rPr>
        <w:t xml:space="preserve"> </w:t>
      </w:r>
      <w:r>
        <w:rPr>
          <w:rFonts w:ascii="Times New Roman" w:hAnsi="Times New Roman"/>
          <w:b w:val="false"/>
          <w:i w:val="false"/>
          <w:color w:val="000000"/>
          <w:sz w:val="28"/>
        </w:rPr>
        <w:t>дополнением</w:t>
      </w:r>
      <w:r>
        <w:rPr>
          <w:rFonts w:ascii="Times New Roman" w:hAnsi="Times New Roman"/>
          <w:b w:val="false"/>
          <w:i w:val="false"/>
          <w:color w:val="000000"/>
          <w:sz w:val="28"/>
        </w:rPr>
        <w:t xml:space="preserve"> (Complex Object) (I saw her cross/crossing the road.).</w:t>
      </w:r>
    </w:p>
    <w:p>
      <w:pPr>
        <w:spacing w:before="0" w:after="0" w:line="264"/>
        <w:ind w:firstLine="600"/>
        <w:jc w:val="both"/>
      </w:pPr>
      <w:r>
        <w:rPr>
          <w:rFonts w:ascii="Times New Roman" w:hAnsi="Times New Roman"/>
          <w:b w:val="false"/>
          <w:i w:val="false"/>
          <w:color w:val="000000"/>
          <w:sz w:val="28"/>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pPr>
        <w:spacing w:before="0" w:after="0" w:line="264"/>
        <w:ind w:firstLine="600"/>
        <w:jc w:val="both"/>
      </w:pPr>
      <w:r>
        <w:rPr>
          <w:rFonts w:ascii="Times New Roman" w:hAnsi="Times New Roman"/>
          <w:b w:val="false"/>
          <w:i w:val="false"/>
          <w:color w:val="000000"/>
          <w:sz w:val="28"/>
        </w:rPr>
        <w:t>Все типы вопросительных предложений в Past Perfect Tense. Согласование времен в рамках сложного предложения.</w:t>
      </w:r>
    </w:p>
    <w:p>
      <w:pPr>
        <w:spacing w:before="0" w:after="0" w:line="264"/>
        <w:ind w:firstLine="600"/>
        <w:jc w:val="both"/>
      </w:pPr>
      <w:r>
        <w:rPr>
          <w:rFonts w:ascii="Times New Roman" w:hAnsi="Times New Roman"/>
          <w:b w:val="false"/>
          <w:i w:val="false"/>
          <w:color w:val="000000"/>
          <w:sz w:val="28"/>
        </w:rPr>
        <w:t>Согласование подлежащего, выраженного собирательным существительным (family, police) со сказуемым.</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w:t>
      </w:r>
      <w:r>
        <w:rPr>
          <w:rFonts w:ascii="Times New Roman" w:hAnsi="Times New Roman"/>
          <w:b w:val="false"/>
          <w:i w:val="false"/>
          <w:color w:val="000000"/>
          <w:sz w:val="28"/>
        </w:rPr>
        <w:t>с</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глаголами</w:t>
      </w:r>
      <w:r>
        <w:rPr>
          <w:rFonts w:ascii="Times New Roman" w:hAnsi="Times New Roman"/>
          <w:b w:val="false"/>
          <w:i w:val="false"/>
          <w:color w:val="000000"/>
          <w:sz w:val="28"/>
        </w:rPr>
        <w:t xml:space="preserve"> </w:t>
      </w:r>
      <w:r>
        <w:rPr>
          <w:rFonts w:ascii="Times New Roman" w:hAnsi="Times New Roman"/>
          <w:b w:val="false"/>
          <w:i w:val="false"/>
          <w:color w:val="000000"/>
          <w:sz w:val="28"/>
        </w:rPr>
        <w:t>на</w:t>
      </w:r>
      <w:r>
        <w:rPr>
          <w:rFonts w:ascii="Times New Roman" w:hAnsi="Times New Roman"/>
          <w:b w:val="false"/>
          <w:i w:val="false"/>
          <w:color w:val="000000"/>
          <w:sz w:val="28"/>
        </w:rPr>
        <w:t xml:space="preserve"> -ing: to love/hate doing something.</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w:t>
      </w:r>
      <w:r>
        <w:rPr>
          <w:rFonts w:ascii="Times New Roman" w:hAnsi="Times New Roman"/>
          <w:b w:val="false"/>
          <w:i w:val="false"/>
          <w:color w:val="000000"/>
          <w:sz w:val="28"/>
        </w:rPr>
        <w:t>содержащие</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глаголы</w:t>
      </w:r>
      <w:r>
        <w:rPr>
          <w:rFonts w:ascii="Times New Roman" w:hAnsi="Times New Roman"/>
          <w:b w:val="false"/>
          <w:i w:val="false"/>
          <w:color w:val="000000"/>
          <w:sz w:val="28"/>
        </w:rPr>
        <w:t>-</w:t>
      </w:r>
      <w:r>
        <w:rPr>
          <w:rFonts w:ascii="Times New Roman" w:hAnsi="Times New Roman"/>
          <w:b w:val="false"/>
          <w:i w:val="false"/>
          <w:color w:val="000000"/>
          <w:sz w:val="28"/>
        </w:rPr>
        <w:t>связки</w:t>
      </w:r>
      <w:r>
        <w:rPr>
          <w:rFonts w:ascii="Times New Roman" w:hAnsi="Times New Roman"/>
          <w:b w:val="false"/>
          <w:i w:val="false"/>
          <w:color w:val="000000"/>
          <w:sz w:val="28"/>
        </w:rPr>
        <w:t xml:space="preserve"> to be/to look/to feel/to seem.</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be/get used to + </w:t>
      </w:r>
      <w:r>
        <w:rPr>
          <w:rFonts w:ascii="Times New Roman" w:hAnsi="Times New Roman"/>
          <w:b w:val="false"/>
          <w:i w:val="false"/>
          <w:color w:val="000000"/>
          <w:sz w:val="28"/>
        </w:rPr>
        <w:t>инфинитив</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глагола</w:t>
      </w:r>
      <w:r>
        <w:rPr>
          <w:rFonts w:ascii="Times New Roman" w:hAnsi="Times New Roman"/>
          <w:b w:val="false"/>
          <w:i w:val="false"/>
          <w:color w:val="000000"/>
          <w:sz w:val="28"/>
        </w:rPr>
        <w:t xml:space="preserve">, be/get used to + </w:t>
      </w:r>
      <w:r>
        <w:rPr>
          <w:rFonts w:ascii="Times New Roman" w:hAnsi="Times New Roman"/>
          <w:b w:val="false"/>
          <w:i w:val="false"/>
          <w:color w:val="000000"/>
          <w:sz w:val="28"/>
        </w:rPr>
        <w:t>инфинитив</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w:t>
      </w:r>
      <w:r>
        <w:rPr>
          <w:rFonts w:ascii="Times New Roman" w:hAnsi="Times New Roman"/>
          <w:b w:val="false"/>
          <w:i w:val="false"/>
          <w:color w:val="000000"/>
          <w:sz w:val="28"/>
        </w:rPr>
        <w:t>, be/get used to doing something, be/get used to something.</w:t>
      </w:r>
    </w:p>
    <w:p>
      <w:pPr>
        <w:spacing w:before="0" w:after="0" w:line="264"/>
        <w:ind w:firstLine="600"/>
        <w:jc w:val="both"/>
      </w:pPr>
      <w:r>
        <w:rPr>
          <w:rFonts w:ascii="Times New Roman" w:hAnsi="Times New Roman"/>
          <w:b w:val="false"/>
          <w:i w:val="false"/>
          <w:color w:val="000000"/>
          <w:sz w:val="28"/>
        </w:rPr>
        <w:t>Конструкция</w:t>
      </w:r>
      <w:r>
        <w:rPr>
          <w:rFonts w:ascii="Times New Roman" w:hAnsi="Times New Roman"/>
          <w:b w:val="false"/>
          <w:i w:val="false"/>
          <w:color w:val="000000"/>
          <w:sz w:val="28"/>
        </w:rPr>
        <w:t xml:space="preserve"> both … and ….</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c </w:t>
      </w:r>
      <w:r>
        <w:rPr>
          <w:rFonts w:ascii="Times New Roman" w:hAnsi="Times New Roman"/>
          <w:b w:val="false"/>
          <w:i w:val="false"/>
          <w:color w:val="000000"/>
          <w:sz w:val="28"/>
        </w:rPr>
        <w:t>глаголами</w:t>
      </w:r>
      <w:r>
        <w:rPr>
          <w:rFonts w:ascii="Times New Roman" w:hAnsi="Times New Roman"/>
          <w:b w:val="false"/>
          <w:i w:val="false"/>
          <w:color w:val="000000"/>
          <w:sz w:val="28"/>
        </w:rPr>
        <w:t xml:space="preserve"> to stop, to remember, to forget (</w:t>
      </w:r>
      <w:r>
        <w:rPr>
          <w:rFonts w:ascii="Times New Roman" w:hAnsi="Times New Roman"/>
          <w:b w:val="false"/>
          <w:i w:val="false"/>
          <w:color w:val="000000"/>
          <w:sz w:val="28"/>
        </w:rPr>
        <w:t>разница</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значении</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to stop doing smth </w:t>
      </w:r>
      <w:r>
        <w:rPr>
          <w:rFonts w:ascii="Times New Roman" w:hAnsi="Times New Roman"/>
          <w:b w:val="false"/>
          <w:i w:val="false"/>
          <w:color w:val="000000"/>
          <w:sz w:val="28"/>
        </w:rPr>
        <w:t>и</w:t>
      </w:r>
      <w:r>
        <w:rPr>
          <w:rFonts w:ascii="Times New Roman" w:hAnsi="Times New Roman"/>
          <w:b w:val="false"/>
          <w:i w:val="false"/>
          <w:color w:val="000000"/>
          <w:sz w:val="28"/>
        </w:rPr>
        <w:t xml:space="preserve"> to stop to do smth).</w:t>
      </w:r>
    </w:p>
    <w:p>
      <w:pPr>
        <w:spacing w:before="0" w:after="0" w:line="264"/>
        <w:ind w:firstLine="600"/>
        <w:jc w:val="both"/>
      </w:pPr>
      <w:r>
        <w:rPr>
          <w:rFonts w:ascii="Times New Roman" w:hAnsi="Times New Roman"/>
          <w:b w:val="false"/>
          <w:i w:val="false"/>
          <w:color w:val="000000"/>
          <w:sz w:val="28"/>
        </w:rPr>
        <w:t>Глаголы</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видо</w:t>
      </w:r>
      <w:r>
        <w:rPr>
          <w:rFonts w:ascii="Times New Roman" w:hAnsi="Times New Roman"/>
          <w:b w:val="false"/>
          <w:i w:val="false"/>
          <w:color w:val="000000"/>
          <w:sz w:val="28"/>
        </w:rPr>
        <w:t>-</w:t>
      </w:r>
      <w:r>
        <w:rPr>
          <w:rFonts w:ascii="Times New Roman" w:hAnsi="Times New Roman"/>
          <w:b w:val="false"/>
          <w:i w:val="false"/>
          <w:color w:val="000000"/>
          <w:sz w:val="28"/>
        </w:rPr>
        <w:t>временных</w:t>
      </w:r>
      <w:r>
        <w:rPr>
          <w:rFonts w:ascii="Times New Roman" w:hAnsi="Times New Roman"/>
          <w:b w:val="false"/>
          <w:i w:val="false"/>
          <w:color w:val="000000"/>
          <w:sz w:val="28"/>
        </w:rPr>
        <w:t xml:space="preserve"> </w:t>
      </w:r>
      <w:r>
        <w:rPr>
          <w:rFonts w:ascii="Times New Roman" w:hAnsi="Times New Roman"/>
          <w:b w:val="false"/>
          <w:i w:val="false"/>
          <w:color w:val="000000"/>
          <w:sz w:val="28"/>
        </w:rPr>
        <w:t>формах</w:t>
      </w:r>
      <w:r>
        <w:rPr>
          <w:rFonts w:ascii="Times New Roman" w:hAnsi="Times New Roman"/>
          <w:b w:val="false"/>
          <w:i w:val="false"/>
          <w:color w:val="000000"/>
          <w:sz w:val="28"/>
        </w:rPr>
        <w:t xml:space="preserve"> </w:t>
      </w:r>
      <w:r>
        <w:rPr>
          <w:rFonts w:ascii="Times New Roman" w:hAnsi="Times New Roman"/>
          <w:b w:val="false"/>
          <w:i w:val="false"/>
          <w:color w:val="000000"/>
          <w:sz w:val="28"/>
        </w:rPr>
        <w:t>действительного</w:t>
      </w:r>
      <w:r>
        <w:rPr>
          <w:rFonts w:ascii="Times New Roman" w:hAnsi="Times New Roman"/>
          <w:b w:val="false"/>
          <w:i w:val="false"/>
          <w:color w:val="000000"/>
          <w:sz w:val="28"/>
        </w:rPr>
        <w:t xml:space="preserve"> </w:t>
      </w:r>
      <w:r>
        <w:rPr>
          <w:rFonts w:ascii="Times New Roman" w:hAnsi="Times New Roman"/>
          <w:b w:val="false"/>
          <w:i w:val="false"/>
          <w:color w:val="000000"/>
          <w:sz w:val="28"/>
        </w:rPr>
        <w:t>залога</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изъявительном</w:t>
      </w:r>
      <w:r>
        <w:rPr>
          <w:rFonts w:ascii="Times New Roman" w:hAnsi="Times New Roman"/>
          <w:b w:val="false"/>
          <w:i w:val="false"/>
          <w:color w:val="000000"/>
          <w:sz w:val="28"/>
        </w:rPr>
        <w:t xml:space="preserve"> </w:t>
      </w:r>
      <w:r>
        <w:rPr>
          <w:rFonts w:ascii="Times New Roman" w:hAnsi="Times New Roman"/>
          <w:b w:val="false"/>
          <w:i w:val="false"/>
          <w:color w:val="000000"/>
          <w:sz w:val="28"/>
        </w:rPr>
        <w:t>наклонении</w:t>
      </w:r>
      <w:r>
        <w:rPr>
          <w:rFonts w:ascii="Times New Roman" w:hAnsi="Times New Roman"/>
          <w:b w:val="false"/>
          <w:i w:val="false"/>
          <w:color w:val="000000"/>
          <w:sz w:val="28"/>
        </w:rPr>
        <w:t xml:space="preserve"> (Past Perfect Tense, Present Perfect Continuous Tense, Future-in-the-Past).</w:t>
      </w:r>
    </w:p>
    <w:p>
      <w:pPr>
        <w:spacing w:before="0" w:after="0" w:line="264"/>
        <w:ind w:firstLine="600"/>
        <w:jc w:val="both"/>
      </w:pPr>
      <w:r>
        <w:rPr>
          <w:rFonts w:ascii="Times New Roman" w:hAnsi="Times New Roman"/>
          <w:b w:val="false"/>
          <w:i w:val="false"/>
          <w:color w:val="000000"/>
          <w:sz w:val="28"/>
        </w:rPr>
        <w:t>Модальные глаголы в косвенной речи в настоящем и прошедшем времени.</w:t>
      </w:r>
    </w:p>
    <w:p>
      <w:pPr>
        <w:spacing w:before="0" w:after="0" w:line="264"/>
        <w:ind w:firstLine="600"/>
        <w:jc w:val="both"/>
      </w:pPr>
      <w:r>
        <w:rPr>
          <w:rFonts w:ascii="Times New Roman" w:hAnsi="Times New Roman"/>
          <w:b w:val="false"/>
          <w:i w:val="false"/>
          <w:color w:val="000000"/>
          <w:sz w:val="28"/>
        </w:rPr>
        <w:t>Неличные формы глагола (инфинитив, герундий, причастия настоящего и прошедшего времени).</w:t>
      </w:r>
    </w:p>
    <w:p>
      <w:pPr>
        <w:spacing w:before="0" w:after="0" w:line="264"/>
        <w:ind w:firstLine="600"/>
        <w:jc w:val="both"/>
      </w:pPr>
      <w:r>
        <w:rPr>
          <w:rFonts w:ascii="Times New Roman" w:hAnsi="Times New Roman"/>
          <w:b w:val="false"/>
          <w:i w:val="false"/>
          <w:color w:val="000000"/>
          <w:sz w:val="28"/>
        </w:rPr>
        <w:t>Наречия too – enough.</w:t>
      </w:r>
    </w:p>
    <w:p>
      <w:pPr>
        <w:spacing w:before="0" w:after="0" w:line="264"/>
        <w:ind w:firstLine="600"/>
        <w:jc w:val="both"/>
      </w:pPr>
      <w:r>
        <w:rPr>
          <w:rFonts w:ascii="Times New Roman" w:hAnsi="Times New Roman"/>
          <w:b w:val="false"/>
          <w:i w:val="false"/>
          <w:color w:val="000000"/>
          <w:sz w:val="28"/>
        </w:rPr>
        <w:t>Отрицательные местоимения no (и его производные nobody, nothing</w:t>
      </w:r>
      <w:r>
        <w:rPr>
          <w:rFonts w:ascii="Times New Roman" w:hAnsi="Times New Roman"/>
          <w:b w:val="false"/>
          <w:i w:val="false"/>
          <w:color w:val="000000"/>
          <w:sz w:val="28"/>
        </w:rPr>
        <w:t xml:space="preserve"> и другие</w:t>
      </w:r>
      <w:r>
        <w:rPr>
          <w:rFonts w:ascii="Times New Roman" w:hAnsi="Times New Roman"/>
          <w:b w:val="false"/>
          <w:i w:val="false"/>
          <w:color w:val="000000"/>
          <w:sz w:val="28"/>
        </w:rPr>
        <w:t>), none.</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pPr>
        <w:spacing w:before="0" w:after="0" w:line="264"/>
        <w:ind w:firstLine="600"/>
        <w:jc w:val="both"/>
      </w:pPr>
      <w:r>
        <w:rPr>
          <w:rFonts w:ascii="Times New Roman" w:hAnsi="Times New Roman"/>
          <w:b w:val="false"/>
          <w:i w:val="false"/>
          <w:color w:val="000000"/>
          <w:sz w:val="28"/>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pPr>
        <w:spacing w:before="0" w:after="0" w:line="264"/>
        <w:ind w:firstLine="600"/>
        <w:jc w:val="both"/>
      </w:pPr>
      <w:r>
        <w:rPr>
          <w:rFonts w:ascii="Times New Roman" w:hAnsi="Times New Roman"/>
          <w:b w:val="false"/>
          <w:i w:val="false"/>
          <w:color w:val="000000"/>
          <w:sz w:val="28"/>
        </w:rPr>
        <w:t xml:space="preserve">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w:t>
      </w:r>
      <w:r>
        <w:rPr>
          <w:rFonts w:ascii="Times New Roman" w:hAnsi="Times New Roman"/>
          <w:b w:val="false"/>
          <w:i w:val="false"/>
          <w:color w:val="000000"/>
          <w:sz w:val="28"/>
        </w:rPr>
        <w:t>других праздников</w:t>
      </w:r>
      <w:r>
        <w:rPr>
          <w:rFonts w:ascii="Times New Roman" w:hAnsi="Times New Roman"/>
          <w:b w:val="false"/>
          <w:i w:val="false"/>
          <w:color w:val="000000"/>
          <w:sz w:val="28"/>
        </w:rPr>
        <w:t>),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pPr>
        <w:spacing w:before="0" w:after="0" w:line="264"/>
        <w:ind w:firstLine="600"/>
        <w:jc w:val="both"/>
      </w:pPr>
      <w:r>
        <w:rPr>
          <w:rFonts w:ascii="Times New Roman" w:hAnsi="Times New Roman"/>
          <w:b w:val="false"/>
          <w:i w:val="false"/>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pPr>
        <w:spacing w:before="0" w:after="0" w:line="264"/>
        <w:ind w:firstLine="600"/>
        <w:jc w:val="both"/>
      </w:pPr>
      <w:r>
        <w:rPr>
          <w:rFonts w:ascii="Times New Roman" w:hAnsi="Times New Roman"/>
          <w:b w:val="false"/>
          <w:i w:val="false"/>
          <w:color w:val="000000"/>
          <w:sz w:val="28"/>
        </w:rPr>
        <w:t>Соблюдение нормы вежливости в межкультурном общении.</w:t>
      </w:r>
    </w:p>
    <w:p>
      <w:pPr>
        <w:spacing w:before="0" w:after="0" w:line="264"/>
        <w:ind w:firstLine="600"/>
        <w:jc w:val="both"/>
      </w:pPr>
      <w:r>
        <w:rPr>
          <w:rFonts w:ascii="Times New Roman" w:hAnsi="Times New Roman"/>
          <w:b w:val="false"/>
          <w:i w:val="false"/>
          <w:color w:val="000000"/>
          <w:sz w:val="28"/>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pPr>
        <w:spacing w:before="0" w:after="0" w:line="264"/>
        <w:ind w:firstLine="600"/>
        <w:jc w:val="both"/>
      </w:pPr>
      <w:r>
        <w:rPr>
          <w:rFonts w:ascii="Times New Roman" w:hAnsi="Times New Roman"/>
          <w:b w:val="false"/>
          <w:i w:val="false"/>
          <w:color w:val="000000"/>
          <w:sz w:val="28"/>
        </w:rPr>
        <w:t>Развитие умений:</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 (культурные явления, события, достопримечательности);</w:t>
      </w:r>
    </w:p>
    <w:p>
      <w:pPr>
        <w:spacing w:before="0" w:after="0" w:line="264"/>
        <w:ind w:firstLine="600"/>
        <w:jc w:val="both"/>
      </w:pPr>
      <w:r>
        <w:rPr>
          <w:rFonts w:ascii="Times New Roman" w:hAnsi="Times New Roman"/>
          <w:b w:val="false"/>
          <w:i w:val="false"/>
          <w:color w:val="000000"/>
          <w:sz w:val="28"/>
        </w:rPr>
        <w:t xml:space="preserve">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w:t>
      </w:r>
      <w:r>
        <w:rPr>
          <w:rFonts w:ascii="Times New Roman" w:hAnsi="Times New Roman"/>
          <w:b w:val="false"/>
          <w:i w:val="false"/>
          <w:color w:val="000000"/>
          <w:sz w:val="28"/>
        </w:rPr>
        <w:t>других людях</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оказывать помощь </w:t>
      </w:r>
      <w:r>
        <w:rPr>
          <w:rFonts w:ascii="Times New Roman" w:hAnsi="Times New Roman"/>
          <w:b w:val="false"/>
          <w:i w:val="false"/>
          <w:color w:val="000000"/>
          <w:sz w:val="28"/>
        </w:rPr>
        <w:t>иностранным</w:t>
      </w:r>
      <w:r>
        <w:rPr>
          <w:rFonts w:ascii="Times New Roman" w:hAnsi="Times New Roman"/>
          <w:b w:val="false"/>
          <w:i w:val="false"/>
          <w:color w:val="000000"/>
          <w:sz w:val="28"/>
        </w:rPr>
        <w:t xml:space="preserve"> гостям в ситуациях повседневного общения (объяснить местонахождение объекта, сообщить возможный маршрут</w:t>
      </w:r>
      <w:r>
        <w:rPr>
          <w:rFonts w:ascii="Times New Roman" w:hAnsi="Times New Roman"/>
          <w:b w:val="false"/>
          <w:i w:val="false"/>
          <w:color w:val="000000"/>
          <w:sz w:val="28"/>
        </w:rPr>
        <w:t xml:space="preserve"> и другие ситуации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pPr>
        <w:spacing w:before="0" w:after="0" w:line="264"/>
        <w:ind w:firstLine="600"/>
        <w:jc w:val="both"/>
      </w:pPr>
      <w:r>
        <w:rPr>
          <w:rFonts w:ascii="Times New Roman" w:hAnsi="Times New Roman"/>
          <w:b w:val="false"/>
          <w:i w:val="false"/>
          <w:color w:val="000000"/>
          <w:sz w:val="28"/>
        </w:rPr>
        <w:t>Переспрашивать, просить повторить, уточняя значение незнакомых слов.</w:t>
      </w:r>
    </w:p>
    <w:p>
      <w:pPr>
        <w:spacing w:before="0" w:after="0" w:line="264"/>
        <w:ind w:firstLine="600"/>
        <w:jc w:val="both"/>
      </w:pPr>
      <w:r>
        <w:rPr>
          <w:rFonts w:ascii="Times New Roman" w:hAnsi="Times New Roman"/>
          <w:b w:val="false"/>
          <w:i w:val="false"/>
          <w:color w:val="000000"/>
          <w:sz w:val="28"/>
        </w:rPr>
        <w:t xml:space="preserve">Использование </w:t>
      </w:r>
      <w:r>
        <w:rPr>
          <w:rFonts w:ascii="Times New Roman" w:hAnsi="Times New Roman"/>
          <w:b w:val="false"/>
          <w:i w:val="false"/>
          <w:color w:val="000000"/>
          <w:sz w:val="28"/>
        </w:rPr>
        <w:t>при формулировании</w:t>
      </w:r>
      <w:r>
        <w:rPr>
          <w:rFonts w:ascii="Times New Roman" w:hAnsi="Times New Roman"/>
          <w:b w:val="false"/>
          <w:i w:val="false"/>
          <w:color w:val="000000"/>
          <w:sz w:val="28"/>
        </w:rPr>
        <w:t xml:space="preserve"> собственных высказываний</w:t>
      </w:r>
      <w:r>
        <w:rPr>
          <w:rFonts w:ascii="Times New Roman" w:hAnsi="Times New Roman"/>
          <w:b w:val="false"/>
          <w:i w:val="false"/>
          <w:color w:val="000000"/>
          <w:sz w:val="28"/>
        </w:rPr>
        <w:t>,</w:t>
      </w:r>
      <w:r>
        <w:rPr>
          <w:rFonts w:ascii="Times New Roman" w:hAnsi="Times New Roman"/>
          <w:b w:val="false"/>
          <w:i w:val="false"/>
          <w:color w:val="000000"/>
          <w:sz w:val="28"/>
        </w:rPr>
        <w:t xml:space="preserve"> ключевых слов, плана.</w:t>
      </w:r>
    </w:p>
    <w:p>
      <w:pPr>
        <w:spacing w:before="0" w:after="0" w:line="264"/>
        <w:ind w:firstLine="600"/>
        <w:jc w:val="both"/>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spacing w:before="0" w:after="0" w:line="264"/>
        <w:ind w:left="120"/>
        <w:jc w:val="both"/>
      </w:pP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Взаимоотношения в семье и с друзьями. Конфликты и их разрешение.</w:t>
      </w:r>
    </w:p>
    <w:p>
      <w:pPr>
        <w:spacing w:before="0" w:after="0" w:line="264"/>
        <w:ind w:firstLine="600"/>
        <w:jc w:val="both"/>
      </w:pPr>
      <w:r>
        <w:rPr>
          <w:rFonts w:ascii="Times New Roman" w:hAnsi="Times New Roman"/>
          <w:b w:val="false"/>
          <w:i w:val="false"/>
          <w:color w:val="000000"/>
          <w:sz w:val="28"/>
        </w:rPr>
        <w:t>Внешность и характер человека (литературного персонажа).</w:t>
      </w:r>
    </w:p>
    <w:p>
      <w:pPr>
        <w:spacing w:before="0" w:after="0" w:line="264"/>
        <w:ind w:firstLine="600"/>
        <w:jc w:val="both"/>
      </w:pPr>
      <w:r>
        <w:rPr>
          <w:rFonts w:ascii="Times New Roman" w:hAnsi="Times New Roman"/>
          <w:b w:val="false"/>
          <w:i w:val="false"/>
          <w:color w:val="000000"/>
          <w:sz w:val="28"/>
        </w:rPr>
        <w:t>Досуг и увлечения (хобби) современного подростка (чтение,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кино, театр, музыка, музей, спорт, живопись; компьютерные игры). Роль книги в жизни подростка.</w:t>
      </w:r>
    </w:p>
    <w:p>
      <w:pPr>
        <w:spacing w:before="0" w:after="0" w:line="264"/>
        <w:ind w:firstLine="600"/>
        <w:jc w:val="both"/>
      </w:pPr>
      <w:r>
        <w:rPr>
          <w:rFonts w:ascii="Times New Roman" w:hAnsi="Times New Roman"/>
          <w:b w:val="false"/>
          <w:i w:val="false"/>
          <w:color w:val="000000"/>
          <w:sz w:val="28"/>
        </w:rPr>
        <w:t>Здоровый образ жизни: режим труда и отдыха, фитнес, сбалансированное питание. Посещение врача.</w:t>
      </w:r>
    </w:p>
    <w:p>
      <w:pPr>
        <w:spacing w:before="0" w:after="0" w:line="264"/>
        <w:ind w:firstLine="600"/>
        <w:jc w:val="both"/>
      </w:pPr>
      <w:r>
        <w:rPr>
          <w:rFonts w:ascii="Times New Roman" w:hAnsi="Times New Roman"/>
          <w:b w:val="false"/>
          <w:i w:val="false"/>
          <w:color w:val="000000"/>
          <w:sz w:val="28"/>
        </w:rPr>
        <w:t>Покупки: одежда, обувь и продукты питания. Карманные деньги. Молодёжная мода.</w:t>
      </w:r>
    </w:p>
    <w:p>
      <w:pPr>
        <w:spacing w:before="0" w:after="0" w:line="264"/>
        <w:ind w:firstLine="600"/>
        <w:jc w:val="both"/>
      </w:pPr>
      <w:r>
        <w:rPr>
          <w:rFonts w:ascii="Times New Roman" w:hAnsi="Times New Roman"/>
          <w:b w:val="false"/>
          <w:i w:val="false"/>
          <w:color w:val="000000"/>
          <w:sz w:val="28"/>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Виды отдыха в различное время года. Путешествия по России и иностранным странам. Транспорт.</w:t>
      </w:r>
    </w:p>
    <w:p>
      <w:pPr>
        <w:spacing w:before="0" w:after="0" w:line="264"/>
        <w:ind w:firstLine="600"/>
        <w:jc w:val="both"/>
      </w:pPr>
      <w:r>
        <w:rPr>
          <w:rFonts w:ascii="Times New Roman" w:hAnsi="Times New Roman"/>
          <w:b w:val="false"/>
          <w:i w:val="false"/>
          <w:color w:val="000000"/>
          <w:sz w:val="28"/>
        </w:rPr>
        <w:t>Природа: флора и фауна. Проблемы экологии. Защита окружающей среды. Климат, погода. Стихийные бедствия.</w:t>
      </w:r>
    </w:p>
    <w:p>
      <w:pPr>
        <w:spacing w:before="0" w:after="0" w:line="264"/>
        <w:ind w:firstLine="600"/>
        <w:jc w:val="both"/>
      </w:pPr>
      <w:r>
        <w:rPr>
          <w:rFonts w:ascii="Times New Roman" w:hAnsi="Times New Roman"/>
          <w:b w:val="false"/>
          <w:i w:val="false"/>
          <w:color w:val="000000"/>
          <w:sz w:val="28"/>
        </w:rPr>
        <w:t>Средства массовой информации (телевидение, радио, пресса, Интернет).</w:t>
      </w:r>
    </w:p>
    <w:p>
      <w:pPr>
        <w:spacing w:before="0" w:after="0" w:line="264"/>
        <w:ind w:firstLine="600"/>
        <w:jc w:val="both"/>
      </w:pPr>
      <w:r>
        <w:rPr>
          <w:rFonts w:ascii="Times New Roman" w:hAnsi="Times New Roman"/>
          <w:b w:val="false"/>
          <w:i w:val="false"/>
          <w:color w:val="000000"/>
          <w:sz w:val="28"/>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диалогической речи,</w:t>
      </w:r>
      <w:r>
        <w:rPr>
          <w:rFonts w:ascii="Times New Roman" w:hAnsi="Times New Roman"/>
          <w:b w:val="false"/>
          <w:i w:val="false"/>
          <w:color w:val="000000"/>
          <w:sz w:val="28"/>
        </w:rPr>
        <w:t xml:space="preserve"> а именно умений вести комбинированный диалог, включающий различные виды диалогов (этикетный диалог, 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диалог-расспрос), диалог</w:t>
      </w:r>
      <w:r>
        <w:rPr>
          <w:rFonts w:ascii="Times New Roman" w:hAnsi="Times New Roman"/>
          <w:b w:val="false"/>
          <w:i w:val="false"/>
          <w:color w:val="000000"/>
          <w:sz w:val="28"/>
        </w:rPr>
        <w:t>-</w:t>
      </w:r>
      <w:r>
        <w:rPr>
          <w:rFonts w:ascii="Times New Roman" w:hAnsi="Times New Roman"/>
          <w:b w:val="false"/>
          <w:i w:val="false"/>
          <w:color w:val="000000"/>
          <w:sz w:val="28"/>
        </w:rPr>
        <w:t>обмен мнениями:</w:t>
      </w:r>
    </w:p>
    <w:p>
      <w:pPr>
        <w:spacing w:before="0" w:after="0" w:line="264"/>
        <w:ind w:firstLine="600"/>
        <w:jc w:val="both"/>
      </w:pPr>
      <w:r>
        <w:rPr>
          <w:rFonts w:ascii="Times New Roman" w:hAnsi="Times New Roman"/>
          <w:b w:val="false"/>
          <w:i w:val="false"/>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before="0" w:after="0" w:line="264"/>
        <w:ind w:firstLine="600"/>
        <w:jc w:val="both"/>
      </w:pPr>
      <w:r>
        <w:rPr>
          <w:rFonts w:ascii="Times New Roman" w:hAnsi="Times New Roman"/>
          <w:b w:val="false"/>
          <w:i w:val="false"/>
          <w:color w:val="000000"/>
          <w:sz w:val="28"/>
        </w:rPr>
        <w:t>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spacing w:before="0" w:after="0" w:line="264"/>
        <w:ind w:firstLine="600"/>
        <w:jc w:val="both"/>
      </w:pPr>
      <w:r>
        <w:rPr>
          <w:rFonts w:ascii="Times New Roman" w:hAnsi="Times New Roman"/>
          <w:b w:val="false"/>
          <w:i w:val="false"/>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spacing w:before="0" w:after="0" w:line="264"/>
        <w:ind w:firstLine="600"/>
        <w:jc w:val="both"/>
      </w:pPr>
      <w:r>
        <w:rPr>
          <w:rFonts w:ascii="Times New Roman" w:hAnsi="Times New Roman"/>
          <w:b w:val="false"/>
          <w:i w:val="false"/>
          <w:color w:val="000000"/>
          <w:sz w:val="28"/>
        </w:rPr>
        <w:t>диалог</w:t>
      </w:r>
      <w:r>
        <w:rPr>
          <w:rFonts w:ascii="Times New Roman" w:hAnsi="Times New Roman"/>
          <w:b w:val="false"/>
          <w:i w:val="false"/>
          <w:color w:val="000000"/>
          <w:sz w:val="28"/>
        </w:rPr>
        <w:t>-</w:t>
      </w:r>
      <w:r>
        <w:rPr>
          <w:rFonts w:ascii="Times New Roman" w:hAnsi="Times New Roman"/>
          <w:b w:val="false"/>
          <w:i w:val="false"/>
          <w:color w:val="000000"/>
          <w:sz w:val="28"/>
        </w:rPr>
        <w:t xml:space="preserve">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w:t>
      </w:r>
      <w:r>
        <w:rPr>
          <w:rFonts w:ascii="Times New Roman" w:hAnsi="Times New Roman"/>
          <w:b w:val="false"/>
          <w:i w:val="false"/>
          <w:color w:val="000000"/>
          <w:sz w:val="28"/>
        </w:rPr>
        <w:t>и так далее.</w:t>
      </w:r>
    </w:p>
    <w:p>
      <w:pPr>
        <w:spacing w:before="0" w:after="0" w:line="264"/>
        <w:ind w:firstLine="600"/>
        <w:jc w:val="both"/>
      </w:pPr>
      <w:r>
        <w:rPr>
          <w:rFonts w:ascii="Times New Roman" w:hAnsi="Times New Roman"/>
          <w:b w:val="false"/>
          <w:i w:val="false"/>
          <w:color w:val="000000"/>
          <w:sz w:val="28"/>
        </w:rPr>
        <w:t>Данные</w:t>
      </w:r>
      <w:r>
        <w:rPr>
          <w:rFonts w:ascii="Times New Roman" w:hAnsi="Times New Roman"/>
          <w:b w:val="false"/>
          <w:i w:val="false"/>
          <w:color w:val="000000"/>
          <w:sz w:val="28"/>
        </w:rPr>
        <w:t xml:space="preserve">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w:t>
      </w:r>
      <w:r>
        <w:rPr>
          <w:rFonts w:ascii="Times New Roman" w:hAnsi="Times New Roman"/>
          <w:b w:val="false"/>
          <w:i w:val="false"/>
          <w:color w:val="000000"/>
          <w:sz w:val="28"/>
        </w:rPr>
        <w:t>их использования</w:t>
      </w:r>
      <w:r>
        <w:rPr>
          <w:rFonts w:ascii="Times New Roman" w:hAnsi="Times New Roman"/>
          <w:b w:val="false"/>
          <w:i w:val="false"/>
          <w:color w:val="000000"/>
          <w:sz w:val="28"/>
        </w:rPr>
        <w:t xml:space="preserve"> с соблюдением норм речевого этикета, принятых в стране (странах) изучаемого языка.</w:t>
      </w:r>
    </w:p>
    <w:p>
      <w:pPr>
        <w:spacing w:before="0" w:after="0" w:line="264"/>
        <w:ind w:firstLine="600"/>
        <w:jc w:val="both"/>
      </w:pPr>
      <w:r>
        <w:rPr>
          <w:rFonts w:ascii="Times New Roman" w:hAnsi="Times New Roman"/>
          <w:b w:val="false"/>
          <w:i w:val="false"/>
          <w:color w:val="000000"/>
          <w:sz w:val="28"/>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w:t>
      </w:r>
      <w:r>
        <w:rPr>
          <w:rFonts w:ascii="Times New Roman" w:hAnsi="Times New Roman"/>
          <w:b w:val="false"/>
          <w:i w:val="false"/>
          <w:color w:val="000000"/>
          <w:sz w:val="28"/>
        </w:rPr>
        <w:t>-</w:t>
      </w:r>
      <w:r>
        <w:rPr>
          <w:rFonts w:ascii="Times New Roman" w:hAnsi="Times New Roman"/>
          <w:b w:val="false"/>
          <w:i w:val="false"/>
          <w:color w:val="000000"/>
          <w:sz w:val="28"/>
        </w:rPr>
        <w:t>обмена мнениями.</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монологической речи</w:t>
      </w:r>
      <w:r>
        <w:rPr>
          <w:rFonts w:ascii="Times New Roman" w:hAnsi="Times New Roman"/>
          <w:b w:val="false"/>
          <w:i w:val="false"/>
          <w:color w:val="000000"/>
          <w:sz w:val="28"/>
        </w:rPr>
        <w:t>: создание устных связных монологических высказываний</w:t>
      </w:r>
      <w:r>
        <w:rPr>
          <w:rFonts w:ascii="Times New Roman" w:hAnsi="Times New Roman"/>
          <w:b w:val="false"/>
          <w:i w:val="false"/>
          <w:color w:val="000000"/>
          <w:sz w:val="28"/>
        </w:rPr>
        <w:t xml:space="preserve"> </w:t>
      </w:r>
      <w:r>
        <w:rPr>
          <w:rFonts w:ascii="Times New Roman" w:hAnsi="Times New Roman"/>
          <w:b w:val="false"/>
          <w:i w:val="false"/>
          <w:color w:val="000000"/>
          <w:sz w:val="28"/>
        </w:rPr>
        <w:t>с использованием основных коммуникативных типов речи:</w:t>
      </w:r>
    </w:p>
    <w:p>
      <w:pPr>
        <w:spacing w:before="0" w:after="0" w:line="264"/>
        <w:ind w:firstLine="600"/>
        <w:jc w:val="both"/>
      </w:pPr>
      <w:r>
        <w:rPr>
          <w:rFonts w:ascii="Times New Roman" w:hAnsi="Times New Roman"/>
          <w:b w:val="false"/>
          <w:i w:val="false"/>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pPr>
        <w:spacing w:before="0" w:after="0" w:line="264"/>
        <w:ind w:firstLine="600"/>
        <w:jc w:val="both"/>
      </w:pPr>
      <w:r>
        <w:rPr>
          <w:rFonts w:ascii="Times New Roman" w:hAnsi="Times New Roman"/>
          <w:b w:val="false"/>
          <w:i w:val="false"/>
          <w:color w:val="000000"/>
          <w:sz w:val="28"/>
        </w:rPr>
        <w:t>повествование (сообщение);</w:t>
      </w:r>
    </w:p>
    <w:p>
      <w:pPr>
        <w:spacing w:before="0" w:after="0" w:line="264"/>
        <w:ind w:firstLine="600"/>
        <w:jc w:val="both"/>
      </w:pPr>
      <w:r>
        <w:rPr>
          <w:rFonts w:ascii="Times New Roman" w:hAnsi="Times New Roman"/>
          <w:b w:val="false"/>
          <w:i w:val="false"/>
          <w:color w:val="000000"/>
          <w:sz w:val="28"/>
        </w:rPr>
        <w:t>рассуждение;</w:t>
      </w:r>
    </w:p>
    <w:p>
      <w:pPr>
        <w:spacing w:before="0" w:after="0" w:line="264"/>
        <w:ind w:firstLine="600"/>
        <w:jc w:val="both"/>
      </w:pPr>
      <w:r>
        <w:rPr>
          <w:rFonts w:ascii="Times New Roman" w:hAnsi="Times New Roman"/>
          <w:b w:val="false"/>
          <w:i w:val="false"/>
          <w:color w:val="000000"/>
          <w:sz w:val="28"/>
        </w:rPr>
        <w:t>выражение и краткое аргументирование своего мнения по отношению к услышанному (прочитанному);</w:t>
      </w:r>
    </w:p>
    <w:p>
      <w:pPr>
        <w:spacing w:before="0" w:after="0" w:line="264"/>
        <w:ind w:firstLine="600"/>
        <w:jc w:val="both"/>
      </w:pPr>
      <w:r>
        <w:rPr>
          <w:rFonts w:ascii="Times New Roman" w:hAnsi="Times New Roman"/>
          <w:b w:val="false"/>
          <w:i w:val="false"/>
          <w:color w:val="000000"/>
          <w:sz w:val="28"/>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pPr>
        <w:spacing w:before="0" w:after="0" w:line="264"/>
        <w:ind w:firstLine="600"/>
        <w:jc w:val="both"/>
      </w:pPr>
      <w:r>
        <w:rPr>
          <w:rFonts w:ascii="Times New Roman" w:hAnsi="Times New Roman"/>
          <w:b w:val="false"/>
          <w:i w:val="false"/>
          <w:color w:val="000000"/>
          <w:sz w:val="28"/>
        </w:rPr>
        <w:t>составление рассказа по картинкам;</w:t>
      </w:r>
    </w:p>
    <w:p>
      <w:pPr>
        <w:spacing w:before="0" w:after="0" w:line="264"/>
        <w:ind w:firstLine="600"/>
        <w:jc w:val="both"/>
      </w:pPr>
      <w:r>
        <w:rPr>
          <w:rFonts w:ascii="Times New Roman" w:hAnsi="Times New Roman"/>
          <w:b w:val="false"/>
          <w:i w:val="false"/>
          <w:color w:val="000000"/>
          <w:sz w:val="28"/>
        </w:rPr>
        <w:t>изложение результатов выполненной проектной работы.</w:t>
      </w:r>
    </w:p>
    <w:p>
      <w:pPr>
        <w:spacing w:before="0" w:after="0" w:line="264"/>
        <w:ind w:firstLine="600"/>
        <w:jc w:val="both"/>
      </w:pPr>
      <w:r>
        <w:rPr>
          <w:rFonts w:ascii="Times New Roman" w:hAnsi="Times New Roman"/>
          <w:b w:val="false"/>
          <w:i w:val="false"/>
          <w:color w:val="000000"/>
          <w:sz w:val="28"/>
        </w:rPr>
        <w:t xml:space="preserve">Данные умения монологической речи развиваются в стандартных ситуациях неофициального общения в рамках тематического содержания речи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вопрос</w:t>
      </w:r>
      <w:r>
        <w:rPr>
          <w:rFonts w:ascii="Times New Roman" w:hAnsi="Times New Roman"/>
          <w:b w:val="false"/>
          <w:i w:val="false"/>
          <w:color w:val="000000"/>
          <w:sz w:val="28"/>
        </w:rPr>
        <w:t>ов</w:t>
      </w:r>
      <w:r>
        <w:rPr>
          <w:rFonts w:ascii="Times New Roman" w:hAnsi="Times New Roman"/>
          <w:b w:val="false"/>
          <w:i w:val="false"/>
          <w:color w:val="000000"/>
          <w:sz w:val="28"/>
        </w:rPr>
        <w:t>,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план</w:t>
      </w:r>
      <w:r>
        <w:rPr>
          <w:rFonts w:ascii="Times New Roman" w:hAnsi="Times New Roman"/>
          <w:b w:val="false"/>
          <w:i w:val="false"/>
          <w:color w:val="000000"/>
          <w:sz w:val="28"/>
        </w:rPr>
        <w:t>а</w:t>
      </w:r>
      <w:r>
        <w:rPr>
          <w:rFonts w:ascii="Times New Roman" w:hAnsi="Times New Roman"/>
          <w:b w:val="false"/>
          <w:i w:val="false"/>
          <w:color w:val="000000"/>
          <w:sz w:val="28"/>
        </w:rPr>
        <w:t xml:space="preserve">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й</w:t>
      </w:r>
      <w:r>
        <w:rPr>
          <w:rFonts w:ascii="Times New Roman" w:hAnsi="Times New Roman"/>
          <w:b w:val="false"/>
          <w:i w:val="false"/>
          <w:color w:val="000000"/>
          <w:sz w:val="28"/>
        </w:rPr>
        <w:t>, таблиц</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или без </w:t>
      </w:r>
      <w:r>
        <w:rPr>
          <w:rFonts w:ascii="Times New Roman" w:hAnsi="Times New Roman"/>
          <w:b w:val="false"/>
          <w:i w:val="false"/>
          <w:color w:val="000000"/>
          <w:sz w:val="28"/>
        </w:rPr>
        <w:t>их использования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Объём монологического высказывания – 10–12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pPr>
        <w:spacing w:before="0" w:after="0" w:line="264"/>
        <w:ind w:firstLine="600"/>
        <w:jc w:val="both"/>
      </w:pPr>
      <w:r>
        <w:rPr>
          <w:rFonts w:ascii="Times New Roman" w:hAnsi="Times New Roman"/>
          <w:b w:val="false"/>
          <w:i w:val="false"/>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pPr>
        <w:spacing w:before="0" w:after="0" w:line="264"/>
        <w:ind w:firstLine="600"/>
        <w:jc w:val="both"/>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нужной (интересующей, запрашиваемой) информации предполагает умение выделять нужную (интересующую, запрашиваемую</w:t>
      </w:r>
      <w:r>
        <w:rPr>
          <w:rFonts w:ascii="Times New Roman" w:hAnsi="Times New Roman"/>
          <w:b w:val="false"/>
          <w:i w:val="false"/>
          <w:color w:val="000000"/>
          <w:sz w:val="28"/>
        </w:rPr>
        <w:t>)</w:t>
      </w:r>
      <w:r>
        <w:rPr>
          <w:rFonts w:ascii="Times New Roman" w:hAnsi="Times New Roman"/>
          <w:b w:val="false"/>
          <w:i w:val="false"/>
          <w:color w:val="000000"/>
          <w:sz w:val="28"/>
        </w:rPr>
        <w:t xml:space="preserve">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Языковая сложность текстов для аудирования должна соответствовать базовому уровню (А2 – допороговому уровню по общеевропейской шкале).</w:t>
      </w:r>
    </w:p>
    <w:p>
      <w:pPr>
        <w:spacing w:before="0" w:after="0" w:line="264"/>
        <w:ind w:firstLine="600"/>
        <w:jc w:val="both"/>
      </w:pPr>
      <w:r>
        <w:rPr>
          <w:rFonts w:ascii="Times New Roman" w:hAnsi="Times New Roman"/>
          <w:b w:val="false"/>
          <w:i w:val="false"/>
          <w:color w:val="000000"/>
          <w:sz w:val="28"/>
        </w:rPr>
        <w:t>Время звучания текста (текстов) для аудирования – до 2 минут.</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pPr>
        <w:spacing w:before="0" w:after="0" w:line="264"/>
        <w:ind w:firstLine="600"/>
        <w:jc w:val="both"/>
      </w:pPr>
      <w:r>
        <w:rPr>
          <w:rFonts w:ascii="Times New Roman" w:hAnsi="Times New Roman"/>
          <w:b w:val="false"/>
          <w:i w:val="false"/>
          <w:color w:val="000000"/>
          <w:sz w:val="28"/>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pPr>
        <w:spacing w:before="0" w:after="0" w:line="264"/>
        <w:ind w:firstLine="600"/>
        <w:jc w:val="both"/>
      </w:pPr>
      <w:r>
        <w:rPr>
          <w:rFonts w:ascii="Times New Roman" w:hAnsi="Times New Roman"/>
          <w:b w:val="false"/>
          <w:i w:val="false"/>
          <w:color w:val="000000"/>
          <w:sz w:val="28"/>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pPr>
        <w:spacing w:before="0" w:after="0" w:line="264"/>
        <w:ind w:firstLine="600"/>
        <w:jc w:val="both"/>
      </w:pPr>
      <w:r>
        <w:rPr>
          <w:rFonts w:ascii="Times New Roman" w:hAnsi="Times New Roman"/>
          <w:b w:val="false"/>
          <w:i w:val="false"/>
          <w:color w:val="000000"/>
          <w:sz w:val="28"/>
        </w:rPr>
        <w:t>Чтение несплошных текстов (таблиц, диаграмм, схем) и понимание представленной в них информации.</w:t>
      </w:r>
    </w:p>
    <w:p>
      <w:pPr>
        <w:spacing w:before="0" w:after="0" w:line="264"/>
        <w:ind w:firstLine="600"/>
        <w:jc w:val="both"/>
      </w:pPr>
      <w:r>
        <w:rPr>
          <w:rFonts w:ascii="Times New Roman" w:hAnsi="Times New Roman"/>
          <w:b w:val="false"/>
          <w:i w:val="false"/>
          <w:color w:val="000000"/>
          <w:sz w:val="28"/>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pPr>
        <w:spacing w:before="0" w:after="0" w:line="264"/>
        <w:ind w:firstLine="600"/>
        <w:jc w:val="both"/>
      </w:pPr>
      <w:r>
        <w:rPr>
          <w:rFonts w:ascii="Times New Roman" w:hAnsi="Times New Roman"/>
          <w:b w:val="false"/>
          <w:i w:val="false"/>
          <w:color w:val="000000"/>
          <w:sz w:val="28"/>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pPr>
        <w:spacing w:before="0" w:after="0" w:line="264"/>
        <w:ind w:firstLine="600"/>
        <w:jc w:val="both"/>
      </w:pPr>
      <w:r>
        <w:rPr>
          <w:rFonts w:ascii="Times New Roman" w:hAnsi="Times New Roman"/>
          <w:b w:val="false"/>
          <w:i w:val="false"/>
          <w:color w:val="000000"/>
          <w:sz w:val="28"/>
        </w:rPr>
        <w:t>Языковая сложность текстов для чтения должна соответствовать базовому уровню (А2 – допороговому уровню по общеевропейской шкале).</w:t>
      </w:r>
    </w:p>
    <w:p>
      <w:pPr>
        <w:spacing w:before="0" w:after="0" w:line="264"/>
        <w:ind w:firstLine="600"/>
        <w:jc w:val="both"/>
      </w:pPr>
      <w:r>
        <w:rPr>
          <w:rFonts w:ascii="Times New Roman" w:hAnsi="Times New Roman"/>
          <w:b w:val="false"/>
          <w:i w:val="false"/>
          <w:color w:val="000000"/>
          <w:sz w:val="28"/>
        </w:rPr>
        <w:t>Объём текста (текстов) для чтения – 500–600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Развитие умений письменной речи:</w:t>
      </w:r>
    </w:p>
    <w:p>
      <w:pPr>
        <w:spacing w:before="0" w:after="0" w:line="264"/>
        <w:ind w:firstLine="600"/>
        <w:jc w:val="both"/>
      </w:pPr>
      <w:r>
        <w:rPr>
          <w:rFonts w:ascii="Times New Roman" w:hAnsi="Times New Roman"/>
          <w:b w:val="false"/>
          <w:i w:val="false"/>
          <w:color w:val="000000"/>
          <w:sz w:val="28"/>
        </w:rPr>
        <w:t>составление плана (тезисов) устного или письменного сообщения;</w:t>
      </w:r>
    </w:p>
    <w:p>
      <w:pPr>
        <w:spacing w:before="0" w:after="0" w:line="264"/>
        <w:ind w:firstLine="600"/>
        <w:jc w:val="both"/>
      </w:pPr>
      <w:r>
        <w:rPr>
          <w:rFonts w:ascii="Times New Roman" w:hAnsi="Times New Roman"/>
          <w:b w:val="false"/>
          <w:i w:val="false"/>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w:t>
      </w:r>
      <w:r>
        <w:rPr>
          <w:rFonts w:ascii="Times New Roman" w:hAnsi="Times New Roman"/>
          <w:b w:val="false"/>
          <w:i w:val="false"/>
          <w:color w:val="000000"/>
          <w:sz w:val="28"/>
        </w:rPr>
        <w:t xml:space="preserve"> </w:t>
      </w:r>
      <w:r>
        <w:rPr>
          <w:rFonts w:ascii="Times New Roman" w:hAnsi="Times New Roman"/>
          <w:b w:val="false"/>
          <w:i w:val="false"/>
          <w:color w:val="000000"/>
          <w:sz w:val="28"/>
        </w:rPr>
        <w:t>в соответствии с нормами неофициального общения, принятыми в стране (странах) изучаемого языка (объём письма – до 120 слов</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создание небольшого письменного высказывания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таблиц</w:t>
      </w:r>
      <w:r>
        <w:rPr>
          <w:rFonts w:ascii="Times New Roman" w:hAnsi="Times New Roman"/>
          <w:b w:val="false"/>
          <w:i w:val="false"/>
          <w:color w:val="000000"/>
          <w:sz w:val="28"/>
        </w:rPr>
        <w:t>ы</w:t>
      </w:r>
      <w:r>
        <w:rPr>
          <w:rFonts w:ascii="Times New Roman" w:hAnsi="Times New Roman"/>
          <w:b w:val="false"/>
          <w:i w:val="false"/>
          <w:color w:val="000000"/>
          <w:sz w:val="28"/>
        </w:rPr>
        <w:t xml:space="preserve"> и (или) прочитанн</w:t>
      </w:r>
      <w:r>
        <w:rPr>
          <w:rFonts w:ascii="Times New Roman" w:hAnsi="Times New Roman"/>
          <w:b w:val="false"/>
          <w:i w:val="false"/>
          <w:color w:val="000000"/>
          <w:sz w:val="28"/>
        </w:rPr>
        <w:t>ого</w:t>
      </w:r>
      <w:r>
        <w:rPr>
          <w:rFonts w:ascii="Times New Roman" w:hAnsi="Times New Roman"/>
          <w:b w:val="false"/>
          <w:i w:val="false"/>
          <w:color w:val="000000"/>
          <w:sz w:val="28"/>
        </w:rPr>
        <w:t>/прослушанн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текст</w:t>
      </w:r>
      <w:r>
        <w:rPr>
          <w:rFonts w:ascii="Times New Roman" w:hAnsi="Times New Roman"/>
          <w:b w:val="false"/>
          <w:i w:val="false"/>
          <w:color w:val="000000"/>
          <w:sz w:val="28"/>
        </w:rPr>
        <w:t>а</w:t>
      </w:r>
      <w:r>
        <w:rPr>
          <w:rFonts w:ascii="Times New Roman" w:hAnsi="Times New Roman"/>
          <w:b w:val="false"/>
          <w:i w:val="false"/>
          <w:color w:val="000000"/>
          <w:sz w:val="28"/>
        </w:rPr>
        <w:t xml:space="preserve"> </w:t>
      </w:r>
      <w:r>
        <w:rPr>
          <w:rFonts w:ascii="Times New Roman" w:hAnsi="Times New Roman"/>
          <w:b w:val="false"/>
          <w:i w:val="false"/>
          <w:color w:val="000000"/>
          <w:sz w:val="28"/>
        </w:rPr>
        <w:t>(о</w:t>
      </w:r>
      <w:r>
        <w:rPr>
          <w:rFonts w:ascii="Times New Roman" w:hAnsi="Times New Roman"/>
          <w:b w:val="false"/>
          <w:i w:val="false"/>
          <w:color w:val="000000"/>
          <w:sz w:val="28"/>
        </w:rPr>
        <w:t>бъём письменного высказывания – до 120 слов</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заполнение таблицы с краткой фиксацией содержания прочитанного (прослушанного) текста;</w:t>
      </w:r>
    </w:p>
    <w:p>
      <w:pPr>
        <w:spacing w:before="0" w:after="0" w:line="264"/>
        <w:ind w:firstLine="600"/>
        <w:jc w:val="both"/>
      </w:pPr>
      <w:r>
        <w:rPr>
          <w:rFonts w:ascii="Times New Roman" w:hAnsi="Times New Roman"/>
          <w:b w:val="false"/>
          <w:i w:val="false"/>
          <w:color w:val="000000"/>
          <w:sz w:val="28"/>
        </w:rPr>
        <w:t>преобразование таблицы, схемы в текстовый вариант представления информации;</w:t>
      </w:r>
    </w:p>
    <w:p>
      <w:pPr>
        <w:spacing w:before="0" w:after="0" w:line="264"/>
        <w:ind w:firstLine="600"/>
        <w:jc w:val="both"/>
      </w:pPr>
      <w:r>
        <w:rPr>
          <w:rFonts w:ascii="Times New Roman" w:hAnsi="Times New Roman"/>
          <w:b w:val="false"/>
          <w:i w:val="false"/>
          <w:color w:val="000000"/>
          <w:sz w:val="28"/>
        </w:rPr>
        <w:t>письменное представление результатов выполненной проектной работы (объём – 100–120 слов).</w:t>
      </w:r>
    </w:p>
    <w:p>
      <w:pPr>
        <w:spacing w:before="0" w:after="0" w:line="264"/>
        <w:ind w:firstLine="600"/>
        <w:jc w:val="both"/>
      </w:pPr>
      <w:r>
        <w:rPr>
          <w:rFonts w:ascii="Times New Roman" w:hAnsi="Times New Roman"/>
          <w:b/>
          <w:i w:val="false"/>
          <w:color w:val="000000"/>
          <w:sz w:val="28"/>
        </w:rPr>
        <w:t>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before="0" w:after="0" w:line="264"/>
        <w:ind w:firstLine="600"/>
        <w:jc w:val="both"/>
      </w:pPr>
      <w:r>
        <w:rPr>
          <w:rFonts w:ascii="Times New Roman" w:hAnsi="Times New Roman"/>
          <w:b w:val="false"/>
          <w:i w:val="false"/>
          <w:color w:val="000000"/>
          <w:sz w:val="28"/>
        </w:rPr>
        <w:t>Выражение модального значения, чувства и эмоции.</w:t>
      </w:r>
    </w:p>
    <w:p>
      <w:pPr>
        <w:spacing w:before="0" w:after="0" w:line="264"/>
        <w:ind w:firstLine="600"/>
        <w:jc w:val="both"/>
      </w:pPr>
      <w:r>
        <w:rPr>
          <w:rFonts w:ascii="Times New Roman" w:hAnsi="Times New Roman"/>
          <w:b w:val="false"/>
          <w:i w:val="false"/>
          <w:color w:val="000000"/>
          <w:sz w:val="28"/>
        </w:rPr>
        <w:t>Различение на слух британского и американского вариантов произношения в прослушанных текстах или услышанных высказываниях.</w:t>
      </w:r>
    </w:p>
    <w:p>
      <w:pPr>
        <w:spacing w:before="0" w:after="0" w:line="264"/>
        <w:ind w:firstLine="600"/>
        <w:jc w:val="both"/>
      </w:pPr>
      <w:r>
        <w:rPr>
          <w:rFonts w:ascii="Times New Roman" w:hAnsi="Times New Roman"/>
          <w:b w:val="false"/>
          <w:i w:val="false"/>
          <w:color w:val="000000"/>
          <w:sz w:val="28"/>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pPr>
        <w:spacing w:before="0" w:after="0" w:line="264"/>
        <w:ind w:firstLine="600"/>
        <w:jc w:val="both"/>
      </w:pPr>
      <w:r>
        <w:rPr>
          <w:rFonts w:ascii="Times New Roman" w:hAnsi="Times New Roman"/>
          <w:b w:val="false"/>
          <w:i w:val="false"/>
          <w:color w:val="000000"/>
          <w:sz w:val="28"/>
        </w:rPr>
        <w:t>Объём текста для чтения вслух – до 110 слов.</w:t>
      </w:r>
    </w:p>
    <w:p>
      <w:pPr>
        <w:spacing w:before="0" w:after="0" w:line="264"/>
        <w:ind w:firstLine="600"/>
        <w:jc w:val="both"/>
      </w:pPr>
      <w:r>
        <w:rPr>
          <w:rFonts w:ascii="Times New Roman" w:hAnsi="Times New Roman"/>
          <w:b w:val="false"/>
          <w:i/>
          <w:color w:val="000000"/>
          <w:sz w:val="28"/>
        </w:rPr>
        <w:t>Графика, 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Правильное использование знаков препинания: точки, вопросительного и восклицательного знаков в конце предложения</w:t>
      </w:r>
      <w:r>
        <w:rPr>
          <w:rFonts w:ascii="Times New Roman" w:hAnsi="Times New Roman"/>
          <w:b w:val="false"/>
          <w:i w:val="false"/>
          <w:color w:val="000000"/>
          <w:sz w:val="28"/>
        </w:rPr>
        <w:t>,</w:t>
      </w:r>
      <w:r>
        <w:rPr>
          <w:rFonts w:ascii="Times New Roman" w:hAnsi="Times New Roman"/>
          <w:b w:val="false"/>
          <w:i w:val="false"/>
          <w:color w:val="000000"/>
          <w:sz w:val="28"/>
        </w:rPr>
        <w:t xml:space="preserve"> запятой при перечислении и обращении, при вводных словах, обозначающих порядок мыслей и их связь (например, в английском языке: firstly/first of all, secondly, finally; on the one hand, on the other hand), апострофа.</w:t>
      </w:r>
    </w:p>
    <w:p>
      <w:pPr>
        <w:spacing w:before="0" w:after="0" w:line="264"/>
        <w:ind w:firstLine="600"/>
        <w:jc w:val="both"/>
      </w:pPr>
      <w:r>
        <w:rPr>
          <w:rFonts w:ascii="Times New Roman" w:hAnsi="Times New Roman"/>
          <w:b w:val="false"/>
          <w:i w:val="false"/>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различных средств связи для обеспечения логичности и целостности высказывания.</w:t>
      </w:r>
    </w:p>
    <w:p>
      <w:pPr>
        <w:spacing w:before="0" w:after="0" w:line="264"/>
        <w:ind w:firstLine="600"/>
        <w:jc w:val="both"/>
      </w:pPr>
      <w:r>
        <w:rPr>
          <w:rFonts w:ascii="Times New Roman" w:hAnsi="Times New Roman"/>
          <w:b w:val="false"/>
          <w:i w:val="false"/>
          <w:color w:val="000000"/>
          <w:sz w:val="28"/>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Основные способы словообразования:</w:t>
      </w:r>
    </w:p>
    <w:p>
      <w:pPr>
        <w:spacing w:before="0" w:after="0" w:line="264"/>
        <w:ind w:firstLine="600"/>
        <w:jc w:val="both"/>
      </w:pPr>
      <w:r>
        <w:rPr>
          <w:rFonts w:ascii="Times New Roman" w:hAnsi="Times New Roman"/>
          <w:b w:val="false"/>
          <w:i w:val="false"/>
          <w:color w:val="000000"/>
          <w:sz w:val="28"/>
        </w:rPr>
        <w:t>аффиксация:</w:t>
      </w:r>
    </w:p>
    <w:p>
      <w:pPr>
        <w:spacing w:before="0" w:after="0" w:line="264"/>
        <w:ind w:firstLine="600"/>
        <w:jc w:val="both"/>
      </w:pPr>
      <w:r>
        <w:rPr>
          <w:rFonts w:ascii="Times New Roman" w:hAnsi="Times New Roman"/>
          <w:b w:val="false"/>
          <w:i w:val="false"/>
          <w:color w:val="000000"/>
          <w:sz w:val="28"/>
        </w:rPr>
        <w:t>глаголов с помощью префиксов under-, over-, dis-, mis-;</w:t>
      </w:r>
    </w:p>
    <w:p>
      <w:pPr>
        <w:spacing w:before="0" w:after="0" w:line="264"/>
        <w:ind w:firstLine="600"/>
        <w:jc w:val="both"/>
      </w:pPr>
      <w:r>
        <w:rPr>
          <w:rFonts w:ascii="Times New Roman" w:hAnsi="Times New Roman"/>
          <w:b w:val="false"/>
          <w:i w:val="false"/>
          <w:color w:val="000000"/>
          <w:sz w:val="28"/>
        </w:rPr>
        <w:t>имён прилагательных с помощью суффиксов -able/-ible;</w:t>
      </w:r>
    </w:p>
    <w:p>
      <w:pPr>
        <w:spacing w:before="0" w:after="0" w:line="264"/>
        <w:ind w:firstLine="600"/>
        <w:jc w:val="both"/>
      </w:pPr>
      <w:r>
        <w:rPr>
          <w:rFonts w:ascii="Times New Roman" w:hAnsi="Times New Roman"/>
          <w:b w:val="false"/>
          <w:i w:val="false"/>
          <w:color w:val="000000"/>
          <w:sz w:val="28"/>
        </w:rPr>
        <w:t>имён существительных с помощью отрицательных префиксов in-/im-;</w:t>
      </w:r>
    </w:p>
    <w:p>
      <w:pPr>
        <w:spacing w:before="0" w:after="0" w:line="264"/>
        <w:ind w:firstLine="600"/>
        <w:jc w:val="both"/>
      </w:pPr>
      <w:r>
        <w:rPr>
          <w:rFonts w:ascii="Times New Roman" w:hAnsi="Times New Roman"/>
          <w:b w:val="false"/>
          <w:i w:val="false"/>
          <w:color w:val="000000"/>
          <w:sz w:val="28"/>
        </w:rPr>
        <w:t>словосложение:</w:t>
      </w:r>
    </w:p>
    <w:p>
      <w:pPr>
        <w:spacing w:before="0" w:after="0" w:line="264"/>
        <w:ind w:firstLine="600"/>
        <w:jc w:val="both"/>
      </w:pPr>
      <w:r>
        <w:rPr>
          <w:rFonts w:ascii="Times New Roman" w:hAnsi="Times New Roman"/>
          <w:b w:val="false"/>
          <w:i w:val="false"/>
          <w:color w:val="000000"/>
          <w:sz w:val="28"/>
        </w:rPr>
        <w:t>образование сложных существительных путём соединения основы числительного с основой существительного с добавлением суффикса -ed</w:t>
      </w:r>
      <w:r>
        <w:rPr>
          <w:rFonts w:ascii="Times New Roman" w:hAnsi="Times New Roman"/>
          <w:b w:val="false"/>
          <w:i w:val="false"/>
          <w:color w:val="000000"/>
          <w:sz w:val="28"/>
        </w:rPr>
        <w:t xml:space="preserve"> </w:t>
      </w:r>
      <w:r>
        <w:rPr>
          <w:rFonts w:ascii="Times New Roman" w:hAnsi="Times New Roman"/>
          <w:b w:val="false"/>
          <w:i w:val="false"/>
          <w:color w:val="000000"/>
          <w:sz w:val="28"/>
        </w:rPr>
        <w:t>(eight-legged);</w:t>
      </w:r>
    </w:p>
    <w:p>
      <w:pPr>
        <w:spacing w:before="0" w:after="0" w:line="264"/>
        <w:ind w:firstLine="600"/>
        <w:jc w:val="both"/>
      </w:pPr>
      <w:r>
        <w:rPr>
          <w:rFonts w:ascii="Times New Roman" w:hAnsi="Times New Roman"/>
          <w:b w:val="false"/>
          <w:i w:val="false"/>
          <w:color w:val="000000"/>
          <w:sz w:val="28"/>
        </w:rPr>
        <w:t>образование сложных существительных путём соединения основ существительных с предлогом (father-in-law);</w:t>
      </w:r>
    </w:p>
    <w:p>
      <w:pPr>
        <w:spacing w:before="0" w:after="0" w:line="264"/>
        <w:ind w:firstLine="600"/>
        <w:jc w:val="both"/>
      </w:pPr>
      <w:r>
        <w:rPr>
          <w:rFonts w:ascii="Times New Roman" w:hAnsi="Times New Roman"/>
          <w:b w:val="false"/>
          <w:i w:val="false"/>
          <w:color w:val="000000"/>
          <w:sz w:val="28"/>
        </w:rPr>
        <w:t>образование сложных прилагательных путём соединения основы прилагательного с основой причастия настоящего времени (nice-looking);</w:t>
      </w:r>
    </w:p>
    <w:p>
      <w:pPr>
        <w:spacing w:before="0" w:after="0" w:line="264"/>
        <w:ind w:firstLine="600"/>
        <w:jc w:val="both"/>
      </w:pPr>
      <w:r>
        <w:rPr>
          <w:rFonts w:ascii="Times New Roman" w:hAnsi="Times New Roman"/>
          <w:b w:val="false"/>
          <w:i w:val="false"/>
          <w:color w:val="000000"/>
          <w:sz w:val="28"/>
        </w:rPr>
        <w:t>образование сложных прилагательных путём соединения основы прилагательного с основой причастия прошедшего времени (well-behaved);</w:t>
      </w:r>
    </w:p>
    <w:p>
      <w:pPr>
        <w:spacing w:before="0" w:after="0" w:line="264"/>
        <w:ind w:firstLine="600"/>
        <w:jc w:val="both"/>
      </w:pPr>
      <w:r>
        <w:rPr>
          <w:rFonts w:ascii="Times New Roman" w:hAnsi="Times New Roman"/>
          <w:b w:val="false"/>
          <w:i w:val="false"/>
          <w:color w:val="000000"/>
          <w:sz w:val="28"/>
        </w:rPr>
        <w:t>конверсия:</w:t>
      </w:r>
    </w:p>
    <w:p>
      <w:pPr>
        <w:spacing w:before="0" w:after="0" w:line="264"/>
        <w:ind w:firstLine="600"/>
        <w:jc w:val="both"/>
      </w:pPr>
      <w:r>
        <w:rPr>
          <w:rFonts w:ascii="Times New Roman" w:hAnsi="Times New Roman"/>
          <w:b w:val="false"/>
          <w:i w:val="false"/>
          <w:color w:val="000000"/>
          <w:sz w:val="28"/>
        </w:rPr>
        <w:t>образование глагола от имени прилагательного (cool – to cool). Многозначность лексических единиц. Синонимы. Антонимы. Интернациональные слова. Наиболее частотные фразовые</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глаголы. Сокращения и аббревиатуры.</w:t>
      </w:r>
    </w:p>
    <w:p>
      <w:pPr>
        <w:spacing w:before="0" w:after="0" w:line="264"/>
        <w:ind w:firstLine="600"/>
        <w:jc w:val="both"/>
      </w:pPr>
      <w:r>
        <w:rPr>
          <w:rFonts w:ascii="Times New Roman" w:hAnsi="Times New Roman"/>
          <w:b w:val="false"/>
          <w:i w:val="false"/>
          <w:color w:val="000000"/>
          <w:sz w:val="28"/>
        </w:rPr>
        <w:t>Различные средства связи в тексте для обеспечения его целостности (firstly, however, finally, at last, etc.).</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pPr>
        <w:spacing w:before="0" w:after="0" w:line="264"/>
        <w:ind w:firstLine="600"/>
        <w:jc w:val="both"/>
      </w:pPr>
      <w:r>
        <w:rPr>
          <w:rFonts w:ascii="Times New Roman" w:hAnsi="Times New Roman"/>
          <w:b w:val="false"/>
          <w:i w:val="false"/>
          <w:color w:val="000000"/>
          <w:sz w:val="28"/>
        </w:rPr>
        <w:t>Предложения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со</w:t>
      </w:r>
      <w:r>
        <w:rPr>
          <w:rFonts w:ascii="Times New Roman" w:hAnsi="Times New Roman"/>
          <w:b w:val="false"/>
          <w:i w:val="false"/>
          <w:color w:val="000000"/>
          <w:sz w:val="28"/>
        </w:rPr>
        <w:t xml:space="preserve"> </w:t>
      </w:r>
      <w:r>
        <w:rPr>
          <w:rFonts w:ascii="Times New Roman" w:hAnsi="Times New Roman"/>
          <w:b w:val="false"/>
          <w:i w:val="false"/>
          <w:color w:val="000000"/>
          <w:sz w:val="28"/>
        </w:rPr>
        <w:t>сложным дополнением (Complex Object) (I want to have my hair cut.).</w:t>
      </w:r>
    </w:p>
    <w:p>
      <w:pPr>
        <w:spacing w:before="0" w:after="0" w:line="264"/>
        <w:ind w:firstLine="600"/>
        <w:jc w:val="both"/>
      </w:pPr>
      <w:r>
        <w:rPr>
          <w:rFonts w:ascii="Times New Roman" w:hAnsi="Times New Roman"/>
          <w:b w:val="false"/>
          <w:i w:val="false"/>
          <w:color w:val="000000"/>
          <w:sz w:val="28"/>
        </w:rPr>
        <w:t>Условные предложения нереального характера (Conditional II).</w:t>
      </w:r>
    </w:p>
    <w:p>
      <w:pPr>
        <w:spacing w:before="0" w:after="0" w:line="264"/>
        <w:ind w:firstLine="600"/>
        <w:jc w:val="both"/>
      </w:pPr>
      <w:r>
        <w:rPr>
          <w:rFonts w:ascii="Times New Roman" w:hAnsi="Times New Roman"/>
          <w:b w:val="false"/>
          <w:i w:val="false"/>
          <w:color w:val="000000"/>
          <w:sz w:val="28"/>
        </w:rPr>
        <w:t>Конструкции для выражения предпочтения I prefer …/I’d prefer …/I’d rather ….</w:t>
      </w:r>
    </w:p>
    <w:p>
      <w:pPr>
        <w:spacing w:before="0" w:after="0" w:line="264"/>
        <w:ind w:firstLine="600"/>
        <w:jc w:val="both"/>
      </w:pPr>
      <w:r>
        <w:rPr>
          <w:rFonts w:ascii="Times New Roman" w:hAnsi="Times New Roman"/>
          <w:b w:val="false"/>
          <w:i w:val="false"/>
          <w:color w:val="000000"/>
          <w:sz w:val="28"/>
        </w:rPr>
        <w:t>Конструкция I wish ….</w:t>
      </w:r>
    </w:p>
    <w:p>
      <w:pPr>
        <w:spacing w:before="0" w:after="0" w:line="264"/>
        <w:ind w:firstLine="600"/>
        <w:jc w:val="both"/>
      </w:pPr>
      <w:r>
        <w:rPr>
          <w:rFonts w:ascii="Times New Roman" w:hAnsi="Times New Roman"/>
          <w:b w:val="false"/>
          <w:i w:val="false"/>
          <w:color w:val="000000"/>
          <w:sz w:val="28"/>
        </w:rPr>
        <w:t>Предложения с конструкцией either … or, neither … nor.</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(Present/Past/Future Simple Tense, Present/Past Perfect Tense, Present/Past Continuous Tense, Future-in-the-Past) и наиболее употребительных формах страдательного залога (Present/Past Simple Passive, Present Perfect Passive).</w:t>
      </w:r>
    </w:p>
    <w:p>
      <w:pPr>
        <w:spacing w:before="0" w:after="0" w:line="264"/>
        <w:ind w:firstLine="600"/>
        <w:jc w:val="both"/>
      </w:pPr>
      <w:r>
        <w:rPr>
          <w:rFonts w:ascii="Times New Roman" w:hAnsi="Times New Roman"/>
          <w:b w:val="false"/>
          <w:i w:val="false"/>
          <w:color w:val="000000"/>
          <w:sz w:val="28"/>
        </w:rPr>
        <w:t>Порядок следования имён прилагательных (nice long blond hair).</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w:t>
      </w:r>
      <w:r>
        <w:rPr>
          <w:rFonts w:ascii="Times New Roman" w:hAnsi="Times New Roman"/>
          <w:b w:val="false"/>
          <w:i w:val="false"/>
          <w:color w:val="000000"/>
          <w:sz w:val="28"/>
        </w:rPr>
        <w:t>,</w:t>
      </w:r>
      <w:r>
        <w:rPr>
          <w:rFonts w:ascii="Times New Roman" w:hAnsi="Times New Roman"/>
          <w:b w:val="false"/>
          <w:i w:val="false"/>
          <w:color w:val="000000"/>
          <w:sz w:val="28"/>
        </w:rPr>
        <w:t xml:space="preserve"> традиции в питании и проведении досуга, система образования).</w:t>
      </w:r>
    </w:p>
    <w:p>
      <w:pPr>
        <w:spacing w:before="0" w:after="0" w:line="264"/>
        <w:ind w:firstLine="600"/>
        <w:jc w:val="both"/>
      </w:pPr>
      <w:r>
        <w:rPr>
          <w:rFonts w:ascii="Times New Roman" w:hAnsi="Times New Roman"/>
          <w:b w:val="false"/>
          <w:i w:val="false"/>
          <w:color w:val="000000"/>
          <w:sz w:val="28"/>
        </w:rPr>
        <w:t xml:space="preserve">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w:t>
      </w:r>
      <w:r>
        <w:rPr>
          <w:rFonts w:ascii="Times New Roman" w:hAnsi="Times New Roman"/>
          <w:b w:val="false"/>
          <w:i w:val="false"/>
          <w:color w:val="000000"/>
          <w:sz w:val="28"/>
        </w:rPr>
        <w:t>и других праздников</w:t>
      </w:r>
      <w:r>
        <w:rPr>
          <w:rFonts w:ascii="Times New Roman" w:hAnsi="Times New Roman"/>
          <w:b w:val="false"/>
          <w:i w:val="false"/>
          <w:color w:val="000000"/>
          <w:sz w:val="28"/>
        </w:rPr>
        <w:t>),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pPr>
        <w:spacing w:before="0" w:after="0" w:line="264"/>
        <w:ind w:firstLine="600"/>
        <w:jc w:val="both"/>
      </w:pPr>
      <w:r>
        <w:rPr>
          <w:rFonts w:ascii="Times New Roman" w:hAnsi="Times New Roman"/>
          <w:b w:val="false"/>
          <w:i w:val="false"/>
          <w:color w:val="000000"/>
          <w:sz w:val="28"/>
        </w:rPr>
        <w:t>Формирование элементарного представление о различных вариантах английского языка.</w:t>
      </w:r>
    </w:p>
    <w:p>
      <w:pPr>
        <w:spacing w:before="0" w:after="0" w:line="264"/>
        <w:ind w:firstLine="600"/>
        <w:jc w:val="both"/>
      </w:pPr>
      <w:r>
        <w:rPr>
          <w:rFonts w:ascii="Times New Roman" w:hAnsi="Times New Roman"/>
          <w:b w:val="false"/>
          <w:i w:val="false"/>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pPr>
        <w:spacing w:before="0" w:after="0" w:line="264"/>
        <w:ind w:firstLine="600"/>
        <w:jc w:val="both"/>
      </w:pPr>
      <w:r>
        <w:rPr>
          <w:rFonts w:ascii="Times New Roman" w:hAnsi="Times New Roman"/>
          <w:b w:val="false"/>
          <w:i w:val="false"/>
          <w:color w:val="000000"/>
          <w:sz w:val="28"/>
        </w:rPr>
        <w:t xml:space="preserve">Соблюдение норм вежливости в межкультурном общении. </w:t>
      </w:r>
    </w:p>
    <w:p>
      <w:pPr>
        <w:spacing w:before="0" w:after="0" w:line="264"/>
        <w:ind w:firstLine="600"/>
        <w:jc w:val="both"/>
      </w:pPr>
      <w:r>
        <w:rPr>
          <w:rFonts w:ascii="Times New Roman" w:hAnsi="Times New Roman"/>
          <w:b w:val="false"/>
          <w:i w:val="false"/>
          <w:color w:val="000000"/>
          <w:sz w:val="28"/>
        </w:rPr>
        <w:t>Развитие умений:</w:t>
      </w:r>
    </w:p>
    <w:p>
      <w:pPr>
        <w:spacing w:before="0" w:after="0" w:line="264"/>
        <w:ind w:firstLine="600"/>
        <w:jc w:val="both"/>
      </w:pPr>
      <w:r>
        <w:rPr>
          <w:rFonts w:ascii="Times New Roman" w:hAnsi="Times New Roman"/>
          <w:b w:val="false"/>
          <w:i w:val="false"/>
          <w:color w:val="000000"/>
          <w:sz w:val="28"/>
        </w:rPr>
        <w:t>писать свои имя и фамилию, а также имена и фамилии своих родственников и друзей на английском языке;</w:t>
      </w:r>
    </w:p>
    <w:p>
      <w:pPr>
        <w:spacing w:before="0" w:after="0" w:line="264"/>
        <w:ind w:firstLine="600"/>
        <w:jc w:val="both"/>
      </w:pPr>
      <w:r>
        <w:rPr>
          <w:rFonts w:ascii="Times New Roman" w:hAnsi="Times New Roman"/>
          <w:b w:val="false"/>
          <w:i w:val="false"/>
          <w:color w:val="000000"/>
          <w:sz w:val="28"/>
        </w:rPr>
        <w:t>правильно оформлять свой адрес на английском языке (в анкете);</w:t>
      </w:r>
    </w:p>
    <w:p>
      <w:pPr>
        <w:spacing w:before="0" w:after="0" w:line="264"/>
        <w:ind w:firstLine="600"/>
        <w:jc w:val="both"/>
      </w:pPr>
      <w:r>
        <w:rPr>
          <w:rFonts w:ascii="Times New Roman" w:hAnsi="Times New Roman"/>
          <w:b w:val="false"/>
          <w:i w:val="false"/>
          <w:color w:val="000000"/>
          <w:sz w:val="28"/>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pPr>
        <w:spacing w:before="0" w:after="0" w:line="264"/>
        <w:ind w:firstLine="600"/>
        <w:jc w:val="both"/>
      </w:pPr>
      <w:r>
        <w:rPr>
          <w:rFonts w:ascii="Times New Roman" w:hAnsi="Times New Roman"/>
          <w:b w:val="false"/>
          <w:i w:val="false"/>
          <w:color w:val="000000"/>
          <w:sz w:val="28"/>
        </w:rPr>
        <w:t xml:space="preserve">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w:t>
      </w:r>
      <w:r>
        <w:rPr>
          <w:rFonts w:ascii="Times New Roman" w:hAnsi="Times New Roman"/>
          <w:b w:val="false"/>
          <w:i w:val="false"/>
          <w:color w:val="000000"/>
          <w:sz w:val="28"/>
        </w:rPr>
        <w:t>и других людей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оказывать помощь </w:t>
      </w:r>
      <w:r>
        <w:rPr>
          <w:rFonts w:ascii="Times New Roman" w:hAnsi="Times New Roman"/>
          <w:b w:val="false"/>
          <w:i w:val="false"/>
          <w:color w:val="000000"/>
          <w:sz w:val="28"/>
        </w:rPr>
        <w:t>иностранным</w:t>
      </w:r>
      <w:r>
        <w:rPr>
          <w:rFonts w:ascii="Times New Roman" w:hAnsi="Times New Roman"/>
          <w:b w:val="false"/>
          <w:i w:val="false"/>
          <w:color w:val="000000"/>
          <w:sz w:val="28"/>
        </w:rPr>
        <w:t xml:space="preserve"> гостям в ситуациях повседневного общения (объяснить местонахождение объекта, сообщить возможный маршрут, уточнить часы работы</w:t>
      </w:r>
      <w:r>
        <w:rPr>
          <w:rFonts w:ascii="Times New Roman" w:hAnsi="Times New Roman"/>
          <w:b w:val="false"/>
          <w:i w:val="false"/>
          <w:color w:val="000000"/>
          <w:sz w:val="28"/>
        </w:rPr>
        <w:t xml:space="preserve"> и другие ситуации).</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Использование при чтении и аудировании языковой, в том числе контекстуальной, догадки; при говорении и письме – перифраза (толкования</w:t>
      </w:r>
      <w:r>
        <w:rPr>
          <w:rFonts w:ascii="Times New Roman" w:hAnsi="Times New Roman"/>
          <w:b w:val="false"/>
          <w:i w:val="false"/>
          <w:color w:val="000000"/>
          <w:sz w:val="28"/>
        </w:rPr>
        <w:t>)</w:t>
      </w:r>
      <w:r>
        <w:rPr>
          <w:rFonts w:ascii="Times New Roman" w:hAnsi="Times New Roman"/>
          <w:b w:val="false"/>
          <w:i w:val="false"/>
          <w:color w:val="000000"/>
          <w:sz w:val="28"/>
        </w:rPr>
        <w:t>,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pPr>
        <w:spacing w:before="0" w:after="0" w:line="264"/>
        <w:ind w:firstLine="600"/>
        <w:jc w:val="both"/>
      </w:pPr>
      <w:r>
        <w:rPr>
          <w:rFonts w:ascii="Times New Roman" w:hAnsi="Times New Roman"/>
          <w:b w:val="false"/>
          <w:i w:val="false"/>
          <w:color w:val="000000"/>
          <w:sz w:val="28"/>
        </w:rPr>
        <w:t>Переспрашивать, просить повторить, уточняя значение незнакомых слов.</w:t>
      </w:r>
    </w:p>
    <w:p>
      <w:pPr>
        <w:spacing w:before="0" w:after="0" w:line="264"/>
        <w:ind w:firstLine="600"/>
        <w:jc w:val="both"/>
      </w:pPr>
      <w:r>
        <w:rPr>
          <w:rFonts w:ascii="Times New Roman" w:hAnsi="Times New Roman"/>
          <w:b w:val="false"/>
          <w:i w:val="false"/>
          <w:color w:val="000000"/>
          <w:sz w:val="28"/>
        </w:rPr>
        <w:t xml:space="preserve">Использование </w:t>
      </w:r>
      <w:r>
        <w:rPr>
          <w:rFonts w:ascii="Times New Roman" w:hAnsi="Times New Roman"/>
          <w:b w:val="false"/>
          <w:i w:val="false"/>
          <w:color w:val="000000"/>
          <w:sz w:val="28"/>
        </w:rPr>
        <w:t>при формулировании</w:t>
      </w:r>
      <w:r>
        <w:rPr>
          <w:rFonts w:ascii="Times New Roman" w:hAnsi="Times New Roman"/>
          <w:b w:val="false"/>
          <w:i w:val="false"/>
          <w:color w:val="000000"/>
          <w:sz w:val="28"/>
        </w:rPr>
        <w:t xml:space="preserve"> собственных высказываний</w:t>
      </w:r>
      <w:r>
        <w:rPr>
          <w:rFonts w:ascii="Times New Roman" w:hAnsi="Times New Roman"/>
          <w:b w:val="false"/>
          <w:i w:val="false"/>
          <w:color w:val="000000"/>
          <w:sz w:val="28"/>
        </w:rPr>
        <w:t>,</w:t>
      </w:r>
      <w:r>
        <w:rPr>
          <w:rFonts w:ascii="Times New Roman" w:hAnsi="Times New Roman"/>
          <w:b w:val="false"/>
          <w:i w:val="false"/>
          <w:color w:val="000000"/>
          <w:sz w:val="28"/>
        </w:rPr>
        <w:t xml:space="preserve"> ключевых слов, плана.</w:t>
      </w:r>
    </w:p>
    <w:p>
      <w:pPr>
        <w:spacing w:before="0" w:after="0" w:line="264"/>
        <w:ind w:firstLine="600"/>
        <w:jc w:val="both"/>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spacing w:before="0" w:after="0" w:line="264"/>
        <w:ind w:firstLine="600"/>
        <w:jc w:val="both"/>
      </w:pPr>
      <w:r>
        <w:rPr>
          <w:rFonts w:ascii="Times New Roman" w:hAnsi="Times New Roman"/>
          <w:b w:val="false"/>
          <w:i w:val="false"/>
          <w:color w:val="000000"/>
          <w:sz w:val="28"/>
        </w:rPr>
        <w:t>​​</w:t>
      </w:r>
    </w:p>
    <w:bookmarkStart w:name="block-7496931" w:id="10"/>
    <w:p>
      <w:pPr>
        <w:sectPr>
          <w:pgSz w:w="11906" w:h="16383" w:orient="portrait"/>
        </w:sectPr>
      </w:pPr>
    </w:p>
    <w:bookmarkEnd w:id="10"/>
    <w:bookmarkEnd w:id="9"/>
    <w:bookmarkStart w:name="block-7496932" w:id="11"/>
    <w:p>
      <w:pPr>
        <w:spacing w:before="0" w:after="0" w:line="264"/>
        <w:ind w:left="120"/>
        <w:jc w:val="both"/>
      </w:pPr>
      <w:r>
        <w:rPr>
          <w:rFonts w:ascii="Times New Roman" w:hAnsi="Times New Roman"/>
          <w:b/>
          <w:i w:val="false"/>
          <w:color w:val="000000"/>
          <w:sz w:val="28"/>
        </w:rPr>
        <w:t>ПЛАНИРУЕМЫЕ РЕЗУЛЬТАТЫ ОСВОЕНИЯ ПРОГРАММЫ ПО ИНОСТРАННОМУ (АНГЛИЙСКОМУ) ЯЗЫКУ НА УРОВНЕ ОСНОВНОГО ОБЩЕГО ОБРАЗОВАНИЯ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Личностные результаты освоения программы основного общего образования достигаются в единстве учебной и воспитательной деятельности </w:t>
      </w:r>
      <w:r>
        <w:rPr>
          <w:rFonts w:ascii="Times New Roman" w:hAnsi="Times New Roman"/>
          <w:b w:val="false"/>
          <w:i w:val="false"/>
          <w:color w:val="000000"/>
          <w:sz w:val="28"/>
        </w:rPr>
        <w:t>о</w:t>
      </w:r>
      <w:r>
        <w:rPr>
          <w:rFonts w:ascii="Times New Roman" w:hAnsi="Times New Roman"/>
          <w:b w:val="false"/>
          <w:i w:val="false"/>
          <w:color w:val="000000"/>
          <w:sz w:val="28"/>
        </w:rPr>
        <w:t>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основного общего образования отража</w:t>
      </w:r>
      <w:r>
        <w:rPr>
          <w:rFonts w:ascii="Times New Roman" w:hAnsi="Times New Roman"/>
          <w:b w:val="false"/>
          <w:i w:val="false"/>
          <w:color w:val="000000"/>
          <w:sz w:val="28"/>
        </w:rPr>
        <w:t>ю</w:t>
      </w:r>
      <w:r>
        <w:rPr>
          <w:rFonts w:ascii="Times New Roman" w:hAnsi="Times New Roman"/>
          <w:b w:val="false"/>
          <w:i w:val="false"/>
          <w:color w:val="000000"/>
          <w:sz w:val="28"/>
        </w:rPr>
        <w:t>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w:t>
      </w:r>
      <w:r>
        <w:rPr>
          <w:rFonts w:ascii="Times New Roman" w:hAnsi="Times New Roman"/>
          <w:b w:val="false"/>
          <w:i w:val="false"/>
          <w:color w:val="000000"/>
          <w:sz w:val="28"/>
        </w:rPr>
        <w:t xml:space="preserve"> в части</w:t>
      </w:r>
      <w:r>
        <w:rPr>
          <w:rFonts w:ascii="Times New Roman" w:hAnsi="Times New Roman"/>
          <w:b w:val="false"/>
          <w:i w:val="false"/>
          <w:color w:val="000000"/>
          <w:sz w:val="28"/>
        </w:rPr>
        <w:t>:</w:t>
      </w:r>
    </w:p>
    <w:p>
      <w:pPr>
        <w:spacing w:before="0" w:after="0" w:line="264"/>
        <w:ind w:left="120"/>
        <w:jc w:val="both"/>
      </w:pPr>
      <w:r>
        <w:rPr>
          <w:rFonts w:ascii="Times New Roman" w:hAnsi="Times New Roman"/>
          <w:b/>
          <w:i w:val="false"/>
          <w:color w:val="000000"/>
          <w:sz w:val="28"/>
        </w:rPr>
        <w:t>1)</w:t>
      </w:r>
      <w:r>
        <w:rPr>
          <w:rFonts w:ascii="Times New Roman" w:hAnsi="Times New Roman"/>
          <w:b w:val="false"/>
          <w:i w:val="false"/>
          <w:color w:val="000000"/>
          <w:sz w:val="28"/>
        </w:rPr>
        <w:t xml:space="preserve"> </w:t>
      </w:r>
      <w:r>
        <w:rPr>
          <w:rFonts w:ascii="Times New Roman" w:hAnsi="Times New Roman"/>
          <w:b/>
          <w:i w:val="false"/>
          <w:color w:val="000000"/>
          <w:sz w:val="28"/>
        </w:rPr>
        <w:t>гражданского воспитания:</w:t>
      </w:r>
    </w:p>
    <w:p>
      <w:pPr>
        <w:numPr>
          <w:ilvl w:val="0"/>
          <w:numId w:val="1"/>
        </w:numPr>
        <w:spacing w:before="0" w:after="0" w:line="264"/>
        <w:jc w:val="both"/>
      </w:pPr>
      <w:r>
        <w:rPr>
          <w:rFonts w:ascii="Times New Roman" w:hAnsi="Times New Roman"/>
          <w:b w:val="false"/>
          <w:i w:val="false"/>
          <w:color w:val="000000"/>
          <w:sz w:val="28"/>
        </w:rPr>
        <w:t>готовность к выполнению обязанностей гражданина и реализации его прав, уважение прав, свобод и законных интересов других людей;</w:t>
      </w:r>
    </w:p>
    <w:p>
      <w:pPr>
        <w:numPr>
          <w:ilvl w:val="0"/>
          <w:numId w:val="1"/>
        </w:numPr>
        <w:spacing w:before="0" w:after="0" w:line="264"/>
        <w:jc w:val="both"/>
      </w:pPr>
      <w:r>
        <w:rPr>
          <w:rFonts w:ascii="Times New Roman" w:hAnsi="Times New Roman"/>
          <w:b w:val="false"/>
          <w:i w:val="false"/>
          <w:color w:val="000000"/>
          <w:sz w:val="28"/>
        </w:rPr>
        <w:t>активное участие в жизни семьи, организации, местного сообщества, родного края, страны;</w:t>
      </w:r>
    </w:p>
    <w:p>
      <w:pPr>
        <w:numPr>
          <w:ilvl w:val="0"/>
          <w:numId w:val="1"/>
        </w:numPr>
        <w:spacing w:before="0" w:after="0" w:line="264"/>
        <w:jc w:val="both"/>
      </w:pPr>
      <w:r>
        <w:rPr>
          <w:rFonts w:ascii="Times New Roman" w:hAnsi="Times New Roman"/>
          <w:b w:val="false"/>
          <w:i w:val="false"/>
          <w:color w:val="000000"/>
          <w:sz w:val="28"/>
        </w:rPr>
        <w:t>неприятие любых форм экстремизма, дискриминации;</w:t>
      </w:r>
    </w:p>
    <w:p>
      <w:pPr>
        <w:numPr>
          <w:ilvl w:val="0"/>
          <w:numId w:val="1"/>
        </w:numPr>
        <w:spacing w:before="0" w:after="0" w:line="264"/>
        <w:jc w:val="both"/>
      </w:pPr>
      <w:r>
        <w:rPr>
          <w:rFonts w:ascii="Times New Roman" w:hAnsi="Times New Roman"/>
          <w:b w:val="false"/>
          <w:i w:val="false"/>
          <w:color w:val="000000"/>
          <w:sz w:val="28"/>
        </w:rPr>
        <w:t>понимание роли различных социальных институтов в жизни человека;</w:t>
      </w:r>
    </w:p>
    <w:p>
      <w:pPr>
        <w:numPr>
          <w:ilvl w:val="0"/>
          <w:numId w:val="1"/>
        </w:numPr>
        <w:spacing w:before="0" w:after="0" w:line="264"/>
        <w:jc w:val="both"/>
      </w:pPr>
      <w:r>
        <w:rPr>
          <w:rFonts w:ascii="Times New Roman" w:hAnsi="Times New Roman"/>
          <w:b w:val="false"/>
          <w:i w:val="false"/>
          <w:color w:val="000000"/>
          <w:sz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pPr>
        <w:numPr>
          <w:ilvl w:val="0"/>
          <w:numId w:val="1"/>
        </w:numPr>
        <w:spacing w:before="0" w:after="0" w:line="264"/>
        <w:jc w:val="both"/>
      </w:pPr>
      <w:r>
        <w:rPr>
          <w:rFonts w:ascii="Times New Roman" w:hAnsi="Times New Roman"/>
          <w:b w:val="false"/>
          <w:i w:val="false"/>
          <w:color w:val="000000"/>
          <w:sz w:val="28"/>
        </w:rPr>
        <w:t>представление о способах противодействия коррупции;</w:t>
      </w:r>
    </w:p>
    <w:p>
      <w:pPr>
        <w:numPr>
          <w:ilvl w:val="0"/>
          <w:numId w:val="1"/>
        </w:numPr>
        <w:spacing w:before="0" w:after="0" w:line="264"/>
        <w:jc w:val="both"/>
      </w:pPr>
      <w:r>
        <w:rPr>
          <w:rFonts w:ascii="Times New Roman" w:hAnsi="Times New Roman"/>
          <w:b w:val="false"/>
          <w:i w:val="false"/>
          <w:color w:val="000000"/>
          <w:sz w:val="28"/>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pPr>
        <w:numPr>
          <w:ilvl w:val="0"/>
          <w:numId w:val="1"/>
        </w:numPr>
        <w:spacing w:before="0" w:after="0" w:line="264"/>
        <w:jc w:val="both"/>
      </w:pPr>
      <w:r>
        <w:rPr>
          <w:rFonts w:ascii="Times New Roman" w:hAnsi="Times New Roman"/>
          <w:b w:val="false"/>
          <w:i w:val="false"/>
          <w:color w:val="000000"/>
          <w:sz w:val="28"/>
        </w:rPr>
        <w:t>готовность к участию в гуманитарной деятельности (волонтёрство, помощь людям, нуждающимся в ней).</w:t>
      </w:r>
    </w:p>
    <w:p>
      <w:pPr>
        <w:spacing w:before="0" w:after="0" w:line="264"/>
        <w:ind w:left="120"/>
        <w:jc w:val="both"/>
      </w:pPr>
      <w:r>
        <w:rPr>
          <w:rFonts w:ascii="Times New Roman" w:hAnsi="Times New Roman"/>
          <w:b/>
          <w:i w:val="false"/>
          <w:color w:val="000000"/>
          <w:sz w:val="28"/>
        </w:rPr>
        <w:t>2)</w:t>
      </w:r>
      <w:r>
        <w:rPr>
          <w:rFonts w:ascii="Times New Roman" w:hAnsi="Times New Roman"/>
          <w:b w:val="false"/>
          <w:i w:val="false"/>
          <w:color w:val="000000"/>
          <w:sz w:val="28"/>
        </w:rPr>
        <w:t xml:space="preserve"> </w:t>
      </w:r>
      <w:r>
        <w:rPr>
          <w:rFonts w:ascii="Times New Roman" w:hAnsi="Times New Roman"/>
          <w:b/>
          <w:i w:val="false"/>
          <w:color w:val="000000"/>
          <w:sz w:val="28"/>
        </w:rPr>
        <w:t>патриотического воспитания:</w:t>
      </w:r>
    </w:p>
    <w:p>
      <w:pPr>
        <w:numPr>
          <w:ilvl w:val="0"/>
          <w:numId w:val="2"/>
        </w:numPr>
        <w:spacing w:before="0" w:after="0" w:line="264"/>
        <w:jc w:val="both"/>
      </w:pPr>
      <w:r>
        <w:rPr>
          <w:rFonts w:ascii="Times New Roman" w:hAnsi="Times New Roman"/>
          <w:b w:val="false"/>
          <w:i w:val="false"/>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pPr>
        <w:numPr>
          <w:ilvl w:val="0"/>
          <w:numId w:val="2"/>
        </w:numPr>
        <w:spacing w:before="0" w:after="0" w:line="264"/>
        <w:jc w:val="both"/>
      </w:pPr>
      <w:r>
        <w:rPr>
          <w:rFonts w:ascii="Times New Roman" w:hAnsi="Times New Roman"/>
          <w:b w:val="false"/>
          <w:i w:val="false"/>
          <w:color w:val="000000"/>
          <w:sz w:val="28"/>
        </w:rPr>
        <w:t>ценностное отношение к достижениям своей Родины – России, к науке, искусству, спорту, технологиям, боевым подвигам и трудовым достижениям народа;</w:t>
      </w:r>
    </w:p>
    <w:p>
      <w:pPr>
        <w:numPr>
          <w:ilvl w:val="0"/>
          <w:numId w:val="2"/>
        </w:numPr>
        <w:spacing w:before="0" w:after="0" w:line="264"/>
        <w:jc w:val="both"/>
      </w:pPr>
      <w:r>
        <w:rPr>
          <w:rFonts w:ascii="Times New Roman" w:hAnsi="Times New Roman"/>
          <w:b w:val="false"/>
          <w:i w:val="false"/>
          <w:color w:val="000000"/>
          <w:sz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pPr>
        <w:spacing w:before="0" w:after="0" w:line="264"/>
        <w:ind w:left="120"/>
        <w:jc w:val="both"/>
      </w:pPr>
      <w:r>
        <w:rPr>
          <w:rFonts w:ascii="Times New Roman" w:hAnsi="Times New Roman"/>
          <w:b/>
          <w:i w:val="false"/>
          <w:color w:val="000000"/>
          <w:sz w:val="28"/>
        </w:rPr>
        <w:t>3)</w:t>
      </w:r>
      <w:r>
        <w:rPr>
          <w:rFonts w:ascii="Times New Roman" w:hAnsi="Times New Roman"/>
          <w:b w:val="false"/>
          <w:i w:val="false"/>
          <w:color w:val="000000"/>
          <w:sz w:val="28"/>
        </w:rPr>
        <w:t xml:space="preserve"> </w:t>
      </w:r>
      <w:r>
        <w:rPr>
          <w:rFonts w:ascii="Times New Roman" w:hAnsi="Times New Roman"/>
          <w:b/>
          <w:i w:val="false"/>
          <w:color w:val="000000"/>
          <w:sz w:val="28"/>
        </w:rPr>
        <w:t>духовно-нравственного воспитания:</w:t>
      </w:r>
    </w:p>
    <w:p>
      <w:pPr>
        <w:numPr>
          <w:ilvl w:val="0"/>
          <w:numId w:val="3"/>
        </w:numPr>
        <w:spacing w:before="0" w:after="0" w:line="264"/>
        <w:jc w:val="both"/>
      </w:pPr>
      <w:r>
        <w:rPr>
          <w:rFonts w:ascii="Times New Roman" w:hAnsi="Times New Roman"/>
          <w:b w:val="false"/>
          <w:i w:val="false"/>
          <w:color w:val="000000"/>
          <w:sz w:val="28"/>
        </w:rPr>
        <w:t>ориентация на моральные ценности и нормы в ситуациях нравственного выбора;</w:t>
      </w:r>
    </w:p>
    <w:p>
      <w:pPr>
        <w:numPr>
          <w:ilvl w:val="0"/>
          <w:numId w:val="3"/>
        </w:numPr>
        <w:spacing w:before="0" w:after="0" w:line="264"/>
        <w:jc w:val="both"/>
      </w:pPr>
      <w:r>
        <w:rPr>
          <w:rFonts w:ascii="Times New Roman" w:hAnsi="Times New Roman"/>
          <w:b w:val="false"/>
          <w:i w:val="false"/>
          <w:color w:val="000000"/>
          <w:sz w:val="28"/>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pPr>
        <w:numPr>
          <w:ilvl w:val="0"/>
          <w:numId w:val="3"/>
        </w:numPr>
        <w:spacing w:before="0" w:after="0" w:line="264"/>
        <w:jc w:val="both"/>
      </w:pPr>
      <w:r>
        <w:rPr>
          <w:rFonts w:ascii="Times New Roman" w:hAnsi="Times New Roman"/>
          <w:b w:val="false"/>
          <w:i w:val="false"/>
          <w:color w:val="000000"/>
          <w:sz w:val="28"/>
        </w:rPr>
        <w:t>активное неприятие асоциальных поступков, свобода и ответственность личности в условиях индивидуального и общественного пространства.</w:t>
      </w:r>
    </w:p>
    <w:p>
      <w:pPr>
        <w:spacing w:before="0" w:after="0" w:line="264"/>
        <w:ind w:left="120"/>
        <w:jc w:val="both"/>
      </w:pPr>
      <w:r>
        <w:rPr>
          <w:rFonts w:ascii="Times New Roman" w:hAnsi="Times New Roman"/>
          <w:b/>
          <w:i w:val="false"/>
          <w:color w:val="000000"/>
          <w:sz w:val="28"/>
        </w:rPr>
        <w:t>4)</w:t>
      </w:r>
      <w:r>
        <w:rPr>
          <w:rFonts w:ascii="Times New Roman" w:hAnsi="Times New Roman"/>
          <w:b w:val="false"/>
          <w:i w:val="false"/>
          <w:color w:val="000000"/>
          <w:sz w:val="28"/>
        </w:rPr>
        <w:t xml:space="preserve"> </w:t>
      </w:r>
      <w:r>
        <w:rPr>
          <w:rFonts w:ascii="Times New Roman" w:hAnsi="Times New Roman"/>
          <w:b/>
          <w:i w:val="false"/>
          <w:color w:val="000000"/>
          <w:sz w:val="28"/>
        </w:rPr>
        <w:t>эстетического воспитания:</w:t>
      </w:r>
    </w:p>
    <w:p>
      <w:pPr>
        <w:numPr>
          <w:ilvl w:val="0"/>
          <w:numId w:val="4"/>
        </w:numPr>
        <w:spacing w:before="0" w:after="0" w:line="264"/>
        <w:jc w:val="both"/>
      </w:pPr>
      <w:r>
        <w:rPr>
          <w:rFonts w:ascii="Times New Roman" w:hAnsi="Times New Roman"/>
          <w:b w:val="false"/>
          <w:i w:val="false"/>
          <w:color w:val="000000"/>
          <w:sz w:val="28"/>
        </w:rPr>
        <w:t>восприимчивость к разным видам искусства, традициям и творчеству своего и других народов, понимание эмоционального воздействия искусства;</w:t>
      </w:r>
    </w:p>
    <w:p>
      <w:pPr>
        <w:numPr>
          <w:ilvl w:val="0"/>
          <w:numId w:val="4"/>
        </w:numPr>
        <w:spacing w:before="0" w:after="0" w:line="264"/>
        <w:jc w:val="both"/>
      </w:pPr>
      <w:r>
        <w:rPr>
          <w:rFonts w:ascii="Times New Roman" w:hAnsi="Times New Roman"/>
          <w:b w:val="false"/>
          <w:i w:val="false"/>
          <w:color w:val="000000"/>
          <w:sz w:val="28"/>
        </w:rPr>
        <w:t>осознание важности художественной культуры как средства коммуникации и самовыражения;</w:t>
      </w:r>
    </w:p>
    <w:p>
      <w:pPr>
        <w:numPr>
          <w:ilvl w:val="0"/>
          <w:numId w:val="4"/>
        </w:numPr>
        <w:spacing w:before="0" w:after="0" w:line="264"/>
        <w:jc w:val="both"/>
      </w:pPr>
      <w:r>
        <w:rPr>
          <w:rFonts w:ascii="Times New Roman" w:hAnsi="Times New Roman"/>
          <w:b w:val="false"/>
          <w:i w:val="false"/>
          <w:color w:val="000000"/>
          <w:sz w:val="28"/>
        </w:rPr>
        <w:t>понимание ценности отечественного и мирового искусства, роли этнических культурных традиций и народного творчества;</w:t>
      </w:r>
    </w:p>
    <w:p>
      <w:pPr>
        <w:numPr>
          <w:ilvl w:val="0"/>
          <w:numId w:val="4"/>
        </w:numPr>
        <w:spacing w:before="0" w:after="0" w:line="264"/>
        <w:jc w:val="both"/>
      </w:pPr>
      <w:r>
        <w:rPr>
          <w:rFonts w:ascii="Times New Roman" w:hAnsi="Times New Roman"/>
          <w:b w:val="false"/>
          <w:i w:val="false"/>
          <w:color w:val="000000"/>
          <w:sz w:val="28"/>
        </w:rPr>
        <w:t>стремление к самовыражению в разных видах искусства.</w:t>
      </w:r>
    </w:p>
    <w:p>
      <w:pPr>
        <w:spacing w:before="0" w:after="0" w:line="264"/>
        <w:ind w:left="120"/>
        <w:jc w:val="both"/>
      </w:pPr>
      <w:r>
        <w:rPr>
          <w:rFonts w:ascii="Times New Roman" w:hAnsi="Times New Roman"/>
          <w:b/>
          <w:i w:val="false"/>
          <w:color w:val="000000"/>
          <w:sz w:val="28"/>
        </w:rPr>
        <w:t>5)</w:t>
      </w:r>
      <w:r>
        <w:rPr>
          <w:rFonts w:ascii="Times New Roman" w:hAnsi="Times New Roman"/>
          <w:b w:val="false"/>
          <w:i w:val="false"/>
          <w:color w:val="000000"/>
          <w:sz w:val="28"/>
        </w:rPr>
        <w:t xml:space="preserve"> </w:t>
      </w:r>
      <w:r>
        <w:rPr>
          <w:rFonts w:ascii="Times New Roman" w:hAnsi="Times New Roman"/>
          <w:b/>
          <w:i w:val="false"/>
          <w:color w:val="000000"/>
          <w:sz w:val="28"/>
        </w:rPr>
        <w:t>физического воспитания, формирования культуры здоровья и эмоционального благополучия:</w:t>
      </w:r>
    </w:p>
    <w:p>
      <w:pPr>
        <w:numPr>
          <w:ilvl w:val="0"/>
          <w:numId w:val="5"/>
        </w:numPr>
        <w:spacing w:before="0" w:after="0" w:line="264"/>
        <w:jc w:val="both"/>
      </w:pPr>
      <w:r>
        <w:rPr>
          <w:rFonts w:ascii="Times New Roman" w:hAnsi="Times New Roman"/>
          <w:b w:val="false"/>
          <w:i w:val="false"/>
          <w:color w:val="000000"/>
          <w:sz w:val="28"/>
        </w:rPr>
        <w:t>осознание ценности жизни;</w:t>
      </w:r>
    </w:p>
    <w:p>
      <w:pPr>
        <w:numPr>
          <w:ilvl w:val="0"/>
          <w:numId w:val="5"/>
        </w:numPr>
        <w:spacing w:before="0" w:after="0" w:line="264"/>
        <w:jc w:val="both"/>
      </w:pPr>
      <w:r>
        <w:rPr>
          <w:rFonts w:ascii="Times New Roman" w:hAnsi="Times New Roman"/>
          <w:b w:val="false"/>
          <w:i w:val="false"/>
          <w:color w:val="000000"/>
          <w:sz w:val="28"/>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pPr>
        <w:numPr>
          <w:ilvl w:val="0"/>
          <w:numId w:val="5"/>
        </w:numPr>
        <w:spacing w:before="0" w:after="0" w:line="264"/>
        <w:jc w:val="both"/>
      </w:pPr>
      <w:r>
        <w:rPr>
          <w:rFonts w:ascii="Times New Roman" w:hAnsi="Times New Roman"/>
          <w:b w:val="false"/>
          <w:i w:val="false"/>
          <w:color w:val="000000"/>
          <w:sz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pPr>
        <w:numPr>
          <w:ilvl w:val="0"/>
          <w:numId w:val="5"/>
        </w:numPr>
        <w:spacing w:before="0" w:after="0" w:line="264"/>
        <w:jc w:val="both"/>
      </w:pPr>
      <w:r>
        <w:rPr>
          <w:rFonts w:ascii="Times New Roman" w:hAnsi="Times New Roman"/>
          <w:b w:val="false"/>
          <w:i w:val="false"/>
          <w:color w:val="000000"/>
          <w:sz w:val="28"/>
        </w:rPr>
        <w:t xml:space="preserve">соблюдение правил безопасности, в том числе навыков безопасного поведения в </w:t>
      </w:r>
      <w:r>
        <w:rPr>
          <w:rFonts w:ascii="Times New Roman" w:hAnsi="Times New Roman"/>
          <w:b w:val="false"/>
          <w:i w:val="false"/>
          <w:color w:val="000000"/>
          <w:sz w:val="28"/>
        </w:rPr>
        <w:t>Интернет-среде</w:t>
      </w:r>
      <w:r>
        <w:rPr>
          <w:rFonts w:ascii="Times New Roman" w:hAnsi="Times New Roman"/>
          <w:b w:val="false"/>
          <w:i w:val="false"/>
          <w:color w:val="000000"/>
          <w:sz w:val="28"/>
        </w:rPr>
        <w:t>;</w:t>
      </w:r>
    </w:p>
    <w:p>
      <w:pPr>
        <w:numPr>
          <w:ilvl w:val="0"/>
          <w:numId w:val="5"/>
        </w:numPr>
        <w:spacing w:before="0" w:after="0" w:line="264"/>
        <w:jc w:val="both"/>
      </w:pPr>
      <w:r>
        <w:rPr>
          <w:rFonts w:ascii="Times New Roman" w:hAnsi="Times New Roman"/>
          <w:b w:val="false"/>
          <w:i w:val="false"/>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pPr>
        <w:numPr>
          <w:ilvl w:val="0"/>
          <w:numId w:val="5"/>
        </w:numPr>
        <w:spacing w:before="0" w:after="0" w:line="264"/>
        <w:jc w:val="both"/>
      </w:pPr>
      <w:r>
        <w:rPr>
          <w:rFonts w:ascii="Times New Roman" w:hAnsi="Times New Roman"/>
          <w:b w:val="false"/>
          <w:i w:val="false"/>
          <w:color w:val="000000"/>
          <w:sz w:val="28"/>
        </w:rPr>
        <w:t>умение принимать себя и других, не осуждая;</w:t>
      </w:r>
    </w:p>
    <w:p>
      <w:pPr>
        <w:numPr>
          <w:ilvl w:val="0"/>
          <w:numId w:val="5"/>
        </w:numPr>
        <w:spacing w:before="0" w:after="0" w:line="264"/>
        <w:jc w:val="both"/>
      </w:pPr>
      <w:r>
        <w:rPr>
          <w:rFonts w:ascii="Times New Roman" w:hAnsi="Times New Roman"/>
          <w:b w:val="false"/>
          <w:i w:val="false"/>
          <w:color w:val="000000"/>
          <w:sz w:val="28"/>
        </w:rPr>
        <w:t>умение осознавать эмоциональное состояние себя и других, умение управлять собственным эмоциональным состоянием;</w:t>
      </w:r>
    </w:p>
    <w:p>
      <w:pPr>
        <w:numPr>
          <w:ilvl w:val="0"/>
          <w:numId w:val="5"/>
        </w:numPr>
        <w:spacing w:before="0" w:after="0" w:line="264"/>
        <w:jc w:val="both"/>
      </w:pPr>
      <w:r>
        <w:rPr>
          <w:rFonts w:ascii="Times New Roman" w:hAnsi="Times New Roman"/>
          <w:b w:val="false"/>
          <w:i w:val="false"/>
          <w:color w:val="000000"/>
          <w:sz w:val="28"/>
        </w:rPr>
        <w:t>сформированность навыка рефлексии, признание своего права на ошибку и такого же права другого человека.</w:t>
      </w:r>
    </w:p>
    <w:p>
      <w:pPr>
        <w:spacing w:before="0" w:after="0" w:line="264"/>
        <w:ind w:left="120"/>
        <w:jc w:val="both"/>
      </w:pPr>
      <w:r>
        <w:rPr>
          <w:rFonts w:ascii="Times New Roman" w:hAnsi="Times New Roman"/>
          <w:b/>
          <w:i w:val="false"/>
          <w:color w:val="000000"/>
          <w:sz w:val="28"/>
        </w:rPr>
        <w:t>6)</w:t>
      </w:r>
      <w:r>
        <w:rPr>
          <w:rFonts w:ascii="Times New Roman" w:hAnsi="Times New Roman"/>
          <w:b w:val="false"/>
          <w:i w:val="false"/>
          <w:color w:val="000000"/>
          <w:sz w:val="28"/>
        </w:rPr>
        <w:t xml:space="preserve"> </w:t>
      </w:r>
      <w:r>
        <w:rPr>
          <w:rFonts w:ascii="Times New Roman" w:hAnsi="Times New Roman"/>
          <w:b/>
          <w:i w:val="false"/>
          <w:color w:val="000000"/>
          <w:sz w:val="28"/>
        </w:rPr>
        <w:t>трудового воспитания:</w:t>
      </w:r>
    </w:p>
    <w:p>
      <w:pPr>
        <w:numPr>
          <w:ilvl w:val="0"/>
          <w:numId w:val="6"/>
        </w:numPr>
        <w:spacing w:before="0" w:after="0" w:line="264"/>
        <w:jc w:val="both"/>
      </w:pPr>
      <w:r>
        <w:rPr>
          <w:rFonts w:ascii="Times New Roman" w:hAnsi="Times New Roman"/>
          <w:b w:val="false"/>
          <w:i w:val="false"/>
          <w:color w:val="000000"/>
          <w:sz w:val="28"/>
        </w:rPr>
        <w:t xml:space="preserve">установка на активное участие в решении практических задач (в рамках семьи, организации, </w:t>
      </w:r>
      <w:r>
        <w:rPr>
          <w:rFonts w:ascii="Times New Roman" w:hAnsi="Times New Roman"/>
          <w:b w:val="false"/>
          <w:i w:val="false"/>
          <w:color w:val="000000"/>
          <w:sz w:val="28"/>
        </w:rPr>
        <w:t>населенного пункта, родного края)</w:t>
      </w:r>
      <w:r>
        <w:rPr>
          <w:rFonts w:ascii="Times New Roman" w:hAnsi="Times New Roman"/>
          <w:b w:val="false"/>
          <w:i w:val="false"/>
          <w:color w:val="000000"/>
          <w:sz w:val="28"/>
        </w:rPr>
        <w:t xml:space="preserve"> технологической и социальной направленности, способность инициировать, планировать и самостоятельно выполнять такого рода деятельность;</w:t>
      </w:r>
    </w:p>
    <w:p>
      <w:pPr>
        <w:numPr>
          <w:ilvl w:val="0"/>
          <w:numId w:val="6"/>
        </w:numPr>
        <w:spacing w:before="0" w:after="0" w:line="264"/>
        <w:jc w:val="both"/>
      </w:pPr>
      <w:r>
        <w:rPr>
          <w:rFonts w:ascii="Times New Roman" w:hAnsi="Times New Roman"/>
          <w:b w:val="false"/>
          <w:i w:val="false"/>
          <w:color w:val="000000"/>
          <w:sz w:val="28"/>
        </w:rPr>
        <w:t>интерес к практическому изучению профессий и труда различного рода, в том числе на основе применения изучаемого предметного знания;</w:t>
      </w:r>
    </w:p>
    <w:p>
      <w:pPr>
        <w:numPr>
          <w:ilvl w:val="0"/>
          <w:numId w:val="6"/>
        </w:numPr>
        <w:spacing w:before="0" w:after="0" w:line="264"/>
        <w:jc w:val="both"/>
      </w:pPr>
      <w:r>
        <w:rPr>
          <w:rFonts w:ascii="Times New Roman" w:hAnsi="Times New Roman"/>
          <w:b w:val="false"/>
          <w:i w:val="false"/>
          <w:color w:val="000000"/>
          <w:sz w:val="28"/>
        </w:rPr>
        <w:t>осознание важности обучения на протяжении всей жизни для успешной профессиональной деятельности и развитие необходимых умений для этого;</w:t>
      </w:r>
    </w:p>
    <w:p>
      <w:pPr>
        <w:numPr>
          <w:ilvl w:val="0"/>
          <w:numId w:val="6"/>
        </w:numPr>
        <w:spacing w:before="0" w:after="0" w:line="264"/>
        <w:jc w:val="both"/>
      </w:pPr>
      <w:r>
        <w:rPr>
          <w:rFonts w:ascii="Times New Roman" w:hAnsi="Times New Roman"/>
          <w:b w:val="false"/>
          <w:i w:val="false"/>
          <w:color w:val="000000"/>
          <w:sz w:val="28"/>
        </w:rPr>
        <w:t>готовность адаптироваться в профессиональной среде;</w:t>
      </w:r>
    </w:p>
    <w:p>
      <w:pPr>
        <w:numPr>
          <w:ilvl w:val="0"/>
          <w:numId w:val="6"/>
        </w:numPr>
        <w:spacing w:before="0" w:after="0" w:line="264"/>
        <w:jc w:val="both"/>
      </w:pPr>
      <w:r>
        <w:rPr>
          <w:rFonts w:ascii="Times New Roman" w:hAnsi="Times New Roman"/>
          <w:b w:val="false"/>
          <w:i w:val="false"/>
          <w:color w:val="000000"/>
          <w:sz w:val="28"/>
        </w:rPr>
        <w:t>уважение к труду и результатам трудовой деятельности;</w:t>
      </w:r>
    </w:p>
    <w:p>
      <w:pPr>
        <w:numPr>
          <w:ilvl w:val="0"/>
          <w:numId w:val="6"/>
        </w:numPr>
        <w:spacing w:before="0" w:after="0" w:line="264"/>
        <w:jc w:val="both"/>
      </w:pPr>
      <w:r>
        <w:rPr>
          <w:rFonts w:ascii="Times New Roman" w:hAnsi="Times New Roman"/>
          <w:b w:val="false"/>
          <w:i w:val="false"/>
          <w:color w:val="000000"/>
          <w:sz w:val="28"/>
        </w:rPr>
        <w:t>осознанный выбор и построение индивидуальной траектории</w:t>
      </w:r>
      <w:r>
        <w:rPr>
          <w:rFonts w:ascii="Times New Roman" w:hAnsi="Times New Roman"/>
          <w:b w:val="false"/>
          <w:i w:val="false"/>
          <w:color w:val="000000"/>
          <w:sz w:val="28"/>
        </w:rPr>
        <w:t xml:space="preserve"> </w:t>
      </w:r>
      <w:r>
        <w:rPr>
          <w:rFonts w:ascii="Times New Roman" w:hAnsi="Times New Roman"/>
          <w:b w:val="false"/>
          <w:i w:val="false"/>
          <w:color w:val="000000"/>
          <w:sz w:val="28"/>
        </w:rPr>
        <w:t>образования и жизненных планов с учётом личных и общественных интересов, и потребностей.</w:t>
      </w:r>
    </w:p>
    <w:p>
      <w:pPr>
        <w:spacing w:before="0" w:after="0" w:line="264"/>
        <w:ind w:left="120"/>
        <w:jc w:val="both"/>
      </w:pPr>
      <w:r>
        <w:rPr>
          <w:rFonts w:ascii="Times New Roman" w:hAnsi="Times New Roman"/>
          <w:b/>
          <w:i w:val="false"/>
          <w:color w:val="000000"/>
          <w:sz w:val="28"/>
        </w:rPr>
        <w:t>7)</w:t>
      </w:r>
      <w:r>
        <w:rPr>
          <w:rFonts w:ascii="Times New Roman" w:hAnsi="Times New Roman"/>
          <w:b w:val="false"/>
          <w:i w:val="false"/>
          <w:color w:val="000000"/>
          <w:sz w:val="28"/>
        </w:rPr>
        <w:t xml:space="preserve"> </w:t>
      </w:r>
      <w:r>
        <w:rPr>
          <w:rFonts w:ascii="Times New Roman" w:hAnsi="Times New Roman"/>
          <w:b/>
          <w:i w:val="false"/>
          <w:color w:val="000000"/>
          <w:sz w:val="28"/>
        </w:rPr>
        <w:t>экологического воспитания:</w:t>
      </w:r>
    </w:p>
    <w:p>
      <w:pPr>
        <w:numPr>
          <w:ilvl w:val="0"/>
          <w:numId w:val="7"/>
        </w:numPr>
        <w:spacing w:before="0" w:after="0" w:line="264"/>
        <w:jc w:val="both"/>
      </w:pPr>
      <w:r>
        <w:rPr>
          <w:rFonts w:ascii="Times New Roman" w:hAnsi="Times New Roman"/>
          <w:b w:val="false"/>
          <w:i w:val="false"/>
          <w:color w:val="000000"/>
          <w:sz w:val="28"/>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pPr>
        <w:numPr>
          <w:ilvl w:val="0"/>
          <w:numId w:val="7"/>
        </w:numPr>
        <w:spacing w:before="0" w:after="0" w:line="264"/>
        <w:jc w:val="both"/>
      </w:pPr>
      <w:r>
        <w:rPr>
          <w:rFonts w:ascii="Times New Roman" w:hAnsi="Times New Roman"/>
          <w:b w:val="false"/>
          <w:i w:val="false"/>
          <w:color w:val="000000"/>
          <w:sz w:val="28"/>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pPr>
        <w:numPr>
          <w:ilvl w:val="0"/>
          <w:numId w:val="7"/>
        </w:numPr>
        <w:spacing w:before="0" w:after="0" w:line="264"/>
        <w:jc w:val="both"/>
      </w:pPr>
      <w:r>
        <w:rPr>
          <w:rFonts w:ascii="Times New Roman" w:hAnsi="Times New Roman"/>
          <w:b w:val="false"/>
          <w:i w:val="false"/>
          <w:color w:val="000000"/>
          <w:sz w:val="28"/>
        </w:rPr>
        <w:t>осознание своей роли как гражданина и потребителя в условиях взаимосвязи природной, технологической и социальной сред;</w:t>
      </w:r>
    </w:p>
    <w:p>
      <w:pPr>
        <w:numPr>
          <w:ilvl w:val="0"/>
          <w:numId w:val="7"/>
        </w:numPr>
        <w:spacing w:before="0" w:after="0" w:line="264"/>
        <w:jc w:val="both"/>
      </w:pPr>
      <w:r>
        <w:rPr>
          <w:rFonts w:ascii="Times New Roman" w:hAnsi="Times New Roman"/>
          <w:b w:val="false"/>
          <w:i w:val="false"/>
          <w:color w:val="000000"/>
          <w:sz w:val="28"/>
        </w:rPr>
        <w:t>готовность к участию в практической деятельности экологической направленности.</w:t>
      </w:r>
    </w:p>
    <w:p>
      <w:pPr>
        <w:spacing w:before="0" w:after="0" w:line="264"/>
        <w:ind w:left="120"/>
        <w:jc w:val="both"/>
      </w:pPr>
      <w:r>
        <w:rPr>
          <w:rFonts w:ascii="Times New Roman" w:hAnsi="Times New Roman"/>
          <w:b/>
          <w:i w:val="false"/>
          <w:color w:val="000000"/>
          <w:sz w:val="28"/>
        </w:rPr>
        <w:t>8)</w:t>
      </w:r>
      <w:r>
        <w:rPr>
          <w:rFonts w:ascii="Times New Roman" w:hAnsi="Times New Roman"/>
          <w:b w:val="false"/>
          <w:i w:val="false"/>
          <w:color w:val="000000"/>
          <w:sz w:val="28"/>
        </w:rPr>
        <w:t xml:space="preserve"> </w:t>
      </w:r>
      <w:r>
        <w:rPr>
          <w:rFonts w:ascii="Times New Roman" w:hAnsi="Times New Roman"/>
          <w:b/>
          <w:i w:val="false"/>
          <w:color w:val="000000"/>
          <w:sz w:val="28"/>
        </w:rPr>
        <w:t>ценности научного познания:</w:t>
      </w:r>
    </w:p>
    <w:p>
      <w:pPr>
        <w:numPr>
          <w:ilvl w:val="0"/>
          <w:numId w:val="8"/>
        </w:numPr>
        <w:spacing w:before="0" w:after="0" w:line="264"/>
        <w:jc w:val="both"/>
      </w:pPr>
      <w:r>
        <w:rPr>
          <w:rFonts w:ascii="Times New Roman" w:hAnsi="Times New Roman"/>
          <w:b w:val="false"/>
          <w:i w:val="false"/>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pPr>
        <w:numPr>
          <w:ilvl w:val="0"/>
          <w:numId w:val="8"/>
        </w:numPr>
        <w:spacing w:before="0" w:after="0" w:line="264"/>
        <w:jc w:val="both"/>
      </w:pPr>
      <w:r>
        <w:rPr>
          <w:rFonts w:ascii="Times New Roman" w:hAnsi="Times New Roman"/>
          <w:b w:val="false"/>
          <w:i w:val="false"/>
          <w:color w:val="000000"/>
          <w:sz w:val="28"/>
        </w:rPr>
        <w:t>овладение языковой и читательской культурой как средством познания мира;</w:t>
      </w:r>
    </w:p>
    <w:p>
      <w:pPr>
        <w:numPr>
          <w:ilvl w:val="0"/>
          <w:numId w:val="8"/>
        </w:numPr>
        <w:spacing w:before="0" w:after="0" w:line="264"/>
        <w:jc w:val="both"/>
      </w:pPr>
      <w:r>
        <w:rPr>
          <w:rFonts w:ascii="Times New Roman" w:hAnsi="Times New Roman"/>
          <w:b w:val="false"/>
          <w:i w:val="false"/>
          <w:color w:val="000000"/>
          <w:sz w:val="28"/>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pPr>
        <w:spacing w:before="0" w:after="0" w:line="264"/>
        <w:ind w:left="120"/>
        <w:jc w:val="both"/>
      </w:pPr>
      <w:r>
        <w:rPr>
          <w:rFonts w:ascii="Times New Roman" w:hAnsi="Times New Roman"/>
          <w:b/>
          <w:i w:val="false"/>
          <w:color w:val="000000"/>
          <w:sz w:val="28"/>
        </w:rPr>
        <w:t>9)</w:t>
      </w:r>
      <w:r>
        <w:rPr>
          <w:rFonts w:ascii="Times New Roman" w:hAnsi="Times New Roman"/>
          <w:b w:val="false"/>
          <w:i w:val="false"/>
          <w:color w:val="000000"/>
          <w:sz w:val="28"/>
        </w:rPr>
        <w:t xml:space="preserve"> </w:t>
      </w:r>
      <w:r>
        <w:rPr>
          <w:rFonts w:ascii="Times New Roman" w:hAnsi="Times New Roman"/>
          <w:b/>
          <w:i w:val="false"/>
          <w:color w:val="000000"/>
          <w:sz w:val="28"/>
        </w:rPr>
        <w:t>адаптации обучающегося к изменяющимся условиям социальной и природной среды:</w:t>
      </w:r>
    </w:p>
    <w:p>
      <w:pPr>
        <w:numPr>
          <w:ilvl w:val="0"/>
          <w:numId w:val="9"/>
        </w:numPr>
        <w:spacing w:before="0" w:after="0" w:line="264"/>
        <w:jc w:val="both"/>
      </w:pPr>
      <w:r>
        <w:rPr>
          <w:rFonts w:ascii="Times New Roman" w:hAnsi="Times New Roman"/>
          <w:b w:val="false"/>
          <w:i w:val="false"/>
          <w:color w:val="000000"/>
          <w:sz w:val="28"/>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pPr>
        <w:numPr>
          <w:ilvl w:val="0"/>
          <w:numId w:val="9"/>
        </w:numPr>
        <w:spacing w:before="0" w:after="0" w:line="264"/>
        <w:jc w:val="both"/>
      </w:pPr>
      <w:r>
        <w:rPr>
          <w:rFonts w:ascii="Times New Roman" w:hAnsi="Times New Roman"/>
          <w:b w:val="false"/>
          <w:i w:val="false"/>
          <w:color w:val="000000"/>
          <w:sz w:val="28"/>
        </w:rPr>
        <w:t>способность обучающихся взаимодействовать в условиях неопределённости, открытость опыту и знаниям других;</w:t>
      </w:r>
    </w:p>
    <w:p>
      <w:pPr>
        <w:numPr>
          <w:ilvl w:val="0"/>
          <w:numId w:val="9"/>
        </w:numPr>
        <w:spacing w:before="0" w:after="0" w:line="264"/>
        <w:jc w:val="both"/>
      </w:pPr>
      <w:r>
        <w:rPr>
          <w:rFonts w:ascii="Times New Roman" w:hAnsi="Times New Roman"/>
          <w:b w:val="false"/>
          <w:i w:val="false"/>
          <w:color w:val="000000"/>
          <w:sz w:val="28"/>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pPr>
        <w:numPr>
          <w:ilvl w:val="0"/>
          <w:numId w:val="9"/>
        </w:numPr>
        <w:spacing w:before="0" w:after="0" w:line="264"/>
        <w:jc w:val="both"/>
      </w:pPr>
      <w:r>
        <w:rPr>
          <w:rFonts w:ascii="Times New Roman" w:hAnsi="Times New Roman"/>
          <w:b w:val="false"/>
          <w:i w:val="false"/>
          <w:color w:val="000000"/>
          <w:sz w:val="28"/>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pPr>
        <w:numPr>
          <w:ilvl w:val="0"/>
          <w:numId w:val="9"/>
        </w:numPr>
        <w:spacing w:before="0" w:after="0" w:line="264"/>
        <w:jc w:val="both"/>
      </w:pPr>
      <w:r>
        <w:rPr>
          <w:rFonts w:ascii="Times New Roman" w:hAnsi="Times New Roman"/>
          <w:b w:val="false"/>
          <w:i w:val="false"/>
          <w:color w:val="000000"/>
          <w:sz w:val="28"/>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pPr>
        <w:numPr>
          <w:ilvl w:val="0"/>
          <w:numId w:val="9"/>
        </w:numPr>
        <w:spacing w:before="0" w:after="0" w:line="264"/>
        <w:jc w:val="both"/>
      </w:pPr>
      <w:r>
        <w:rPr>
          <w:rFonts w:ascii="Times New Roman" w:hAnsi="Times New Roman"/>
          <w:b w:val="false"/>
          <w:i w:val="false"/>
          <w:color w:val="000000"/>
          <w:sz w:val="28"/>
        </w:rPr>
        <w:t>умение анализировать и выявлять взаимосвязи природы, общества и экономики;</w:t>
      </w:r>
    </w:p>
    <w:p>
      <w:pPr>
        <w:numPr>
          <w:ilvl w:val="0"/>
          <w:numId w:val="9"/>
        </w:numPr>
        <w:spacing w:before="0" w:after="0" w:line="264"/>
        <w:jc w:val="both"/>
      </w:pPr>
      <w:r>
        <w:rPr>
          <w:rFonts w:ascii="Times New Roman" w:hAnsi="Times New Roman"/>
          <w:b w:val="false"/>
          <w:i w:val="false"/>
          <w:color w:val="000000"/>
          <w:sz w:val="28"/>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pPr>
        <w:numPr>
          <w:ilvl w:val="0"/>
          <w:numId w:val="9"/>
        </w:numPr>
        <w:spacing w:before="0" w:after="0" w:line="264"/>
        <w:jc w:val="both"/>
      </w:pPr>
      <w:r>
        <w:rPr>
          <w:rFonts w:ascii="Times New Roman" w:hAnsi="Times New Roman"/>
          <w:b w:val="false"/>
          <w:i w:val="false"/>
          <w:color w:val="000000"/>
          <w:sz w:val="28"/>
        </w:rPr>
        <w:t>способность обучающихся осознавать стрессовую ситуацию, оценивать происходящие изменения и их последствия;</w:t>
      </w:r>
    </w:p>
    <w:p>
      <w:pPr>
        <w:numPr>
          <w:ilvl w:val="0"/>
          <w:numId w:val="9"/>
        </w:numPr>
        <w:spacing w:before="0" w:after="0" w:line="264"/>
        <w:jc w:val="both"/>
      </w:pPr>
      <w:r>
        <w:rPr>
          <w:rFonts w:ascii="Times New Roman" w:hAnsi="Times New Roman"/>
          <w:b w:val="false"/>
          <w:i w:val="false"/>
          <w:color w:val="000000"/>
          <w:sz w:val="28"/>
        </w:rPr>
        <w:t xml:space="preserve">воспринимать стрессовую ситуацию как вызов, требующий контрмер, </w:t>
      </w:r>
      <w:r>
        <w:rPr>
          <w:rFonts w:ascii="Times New Roman" w:hAnsi="Times New Roman"/>
          <w:b w:val="false"/>
          <w:i w:val="false"/>
          <w:color w:val="000000"/>
          <w:sz w:val="28"/>
        </w:rPr>
        <w:t>оценивать ситуацию стресса, корректировать принимаемые решения и действия;</w:t>
      </w:r>
    </w:p>
    <w:p>
      <w:pPr>
        <w:numPr>
          <w:ilvl w:val="0"/>
          <w:numId w:val="9"/>
        </w:numPr>
        <w:spacing w:before="0" w:after="0" w:line="264"/>
        <w:jc w:val="both"/>
      </w:pPr>
      <w:r>
        <w:rPr>
          <w:rFonts w:ascii="Times New Roman" w:hAnsi="Times New Roman"/>
          <w:b w:val="false"/>
          <w:i w:val="false"/>
          <w:color w:val="000000"/>
          <w:sz w:val="28"/>
        </w:rPr>
        <w:t>формулировать и оценивать риски и последствия, формировать опыт, находить позитивное в произошедшей ситуации;</w:t>
      </w:r>
    </w:p>
    <w:p>
      <w:pPr>
        <w:numPr>
          <w:ilvl w:val="0"/>
          <w:numId w:val="9"/>
        </w:numPr>
        <w:spacing w:before="0" w:after="0" w:line="264"/>
        <w:jc w:val="both"/>
      </w:pPr>
      <w:r>
        <w:rPr>
          <w:rFonts w:ascii="Times New Roman" w:hAnsi="Times New Roman"/>
          <w:b w:val="false"/>
          <w:i w:val="false"/>
          <w:color w:val="000000"/>
          <w:sz w:val="28"/>
        </w:rPr>
        <w:t>быть готовым действовать в отсутствие гарантий успеха.</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Базовые логические действия:</w:t>
      </w:r>
    </w:p>
    <w:p>
      <w:pPr>
        <w:numPr>
          <w:ilvl w:val="0"/>
          <w:numId w:val="10"/>
        </w:numPr>
        <w:spacing w:before="0" w:after="0" w:line="264"/>
        <w:jc w:val="both"/>
      </w:pPr>
      <w:r>
        <w:rPr>
          <w:rFonts w:ascii="Times New Roman" w:hAnsi="Times New Roman"/>
          <w:b w:val="false"/>
          <w:i w:val="false"/>
          <w:color w:val="000000"/>
          <w:sz w:val="28"/>
        </w:rPr>
        <w:t>выявлять и характеризовать существенные признаки объектов (явлений);</w:t>
      </w:r>
    </w:p>
    <w:p>
      <w:pPr>
        <w:numPr>
          <w:ilvl w:val="0"/>
          <w:numId w:val="10"/>
        </w:numPr>
        <w:spacing w:before="0" w:after="0" w:line="264"/>
        <w:jc w:val="both"/>
      </w:pPr>
      <w:r>
        <w:rPr>
          <w:rFonts w:ascii="Times New Roman" w:hAnsi="Times New Roman"/>
          <w:b w:val="false"/>
          <w:i w:val="false"/>
          <w:color w:val="000000"/>
          <w:sz w:val="28"/>
        </w:rPr>
        <w:t>устанавливать существенный признак классификации, основания для обобщения и сравнения, критерии проводимого анализа;</w:t>
      </w:r>
    </w:p>
    <w:p>
      <w:pPr>
        <w:numPr>
          <w:ilvl w:val="0"/>
          <w:numId w:val="10"/>
        </w:numPr>
        <w:spacing w:before="0" w:after="0" w:line="264"/>
        <w:jc w:val="both"/>
      </w:pPr>
      <w:r>
        <w:rPr>
          <w:rFonts w:ascii="Times New Roman" w:hAnsi="Times New Roman"/>
          <w:b w:val="false"/>
          <w:i w:val="false"/>
          <w:color w:val="000000"/>
          <w:sz w:val="28"/>
        </w:rPr>
        <w:t>с учётом предложенной задачи выявлять закономерности и противоречия в рассматриваемых фактах, данных и наблюдениях;</w:t>
      </w:r>
    </w:p>
    <w:p>
      <w:pPr>
        <w:numPr>
          <w:ilvl w:val="0"/>
          <w:numId w:val="10"/>
        </w:numPr>
        <w:spacing w:before="0" w:after="0" w:line="264"/>
        <w:jc w:val="both"/>
      </w:pPr>
      <w:r>
        <w:rPr>
          <w:rFonts w:ascii="Times New Roman" w:hAnsi="Times New Roman"/>
          <w:b w:val="false"/>
          <w:i w:val="false"/>
          <w:color w:val="000000"/>
          <w:sz w:val="28"/>
        </w:rPr>
        <w:t>предлагать критерии для выявления закономерностей и противоречий;</w:t>
      </w:r>
    </w:p>
    <w:p>
      <w:pPr>
        <w:numPr>
          <w:ilvl w:val="0"/>
          <w:numId w:val="10"/>
        </w:numPr>
        <w:spacing w:before="0" w:after="0" w:line="264"/>
        <w:jc w:val="both"/>
      </w:pPr>
      <w:r>
        <w:rPr>
          <w:rFonts w:ascii="Times New Roman" w:hAnsi="Times New Roman"/>
          <w:b w:val="false"/>
          <w:i w:val="false"/>
          <w:color w:val="000000"/>
          <w:sz w:val="28"/>
        </w:rPr>
        <w:t>выявлять дефицит информации, данных, необходимых для решения поставленной задачи;</w:t>
      </w:r>
    </w:p>
    <w:p>
      <w:pPr>
        <w:numPr>
          <w:ilvl w:val="0"/>
          <w:numId w:val="10"/>
        </w:numPr>
        <w:spacing w:before="0" w:after="0" w:line="264"/>
        <w:jc w:val="both"/>
      </w:pPr>
      <w:r>
        <w:rPr>
          <w:rFonts w:ascii="Times New Roman" w:hAnsi="Times New Roman"/>
          <w:b w:val="false"/>
          <w:i w:val="false"/>
          <w:color w:val="000000"/>
          <w:sz w:val="28"/>
        </w:rPr>
        <w:t>выявлять причинно-следственные связи при изучении явлений и процессов;</w:t>
      </w:r>
    </w:p>
    <w:p>
      <w:pPr>
        <w:numPr>
          <w:ilvl w:val="0"/>
          <w:numId w:val="10"/>
        </w:numPr>
        <w:spacing w:before="0" w:after="0" w:line="264"/>
        <w:jc w:val="both"/>
      </w:pPr>
      <w:r>
        <w:rPr>
          <w:rFonts w:ascii="Times New Roman" w:hAnsi="Times New Roman"/>
          <w:b w:val="false"/>
          <w:i w:val="false"/>
          <w:color w:val="000000"/>
          <w:sz w:val="28"/>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pPr>
        <w:numPr>
          <w:ilvl w:val="0"/>
          <w:numId w:val="10"/>
        </w:numPr>
        <w:spacing w:before="0" w:after="0" w:line="264"/>
        <w:jc w:val="both"/>
      </w:pPr>
      <w:r>
        <w:rPr>
          <w:rFonts w:ascii="Times New Roman" w:hAnsi="Times New Roman"/>
          <w:b w:val="false"/>
          <w:i w:val="false"/>
          <w:color w:val="000000"/>
          <w:sz w:val="2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r>
        <w:rPr>
          <w:rFonts w:ascii="Times New Roman" w:hAnsi="Times New Roman"/>
          <w:b w:val="false"/>
          <w:i w:val="false"/>
          <w:color w:val="000000"/>
          <w:sz w:val="28"/>
        </w:rPr>
        <w:t>.</w:t>
      </w:r>
    </w:p>
    <w:p>
      <w:pPr>
        <w:spacing w:before="0" w:after="0" w:line="264"/>
        <w:ind w:left="120"/>
        <w:jc w:val="both"/>
      </w:pPr>
      <w:r>
        <w:rPr>
          <w:rFonts w:ascii="Times New Roman" w:hAnsi="Times New Roman"/>
          <w:b/>
          <w:i w:val="false"/>
          <w:color w:val="000000"/>
          <w:sz w:val="28"/>
        </w:rPr>
        <w:t>Базовые исследовательские действия:</w:t>
      </w:r>
    </w:p>
    <w:p>
      <w:pPr>
        <w:numPr>
          <w:ilvl w:val="0"/>
          <w:numId w:val="11"/>
        </w:numPr>
        <w:spacing w:before="0" w:after="0" w:line="264"/>
        <w:jc w:val="both"/>
      </w:pPr>
      <w:r>
        <w:rPr>
          <w:rFonts w:ascii="Times New Roman" w:hAnsi="Times New Roman"/>
          <w:b w:val="false"/>
          <w:i w:val="false"/>
          <w:color w:val="000000"/>
          <w:sz w:val="28"/>
        </w:rPr>
        <w:t>использовать вопросы как исследовательский инструмент познания;</w:t>
      </w:r>
    </w:p>
    <w:p>
      <w:pPr>
        <w:numPr>
          <w:ilvl w:val="0"/>
          <w:numId w:val="11"/>
        </w:numPr>
        <w:spacing w:before="0" w:after="0" w:line="264"/>
        <w:jc w:val="both"/>
      </w:pPr>
      <w:r>
        <w:rPr>
          <w:rFonts w:ascii="Times New Roman" w:hAnsi="Times New Roman"/>
          <w:b w:val="false"/>
          <w:i w:val="false"/>
          <w:color w:val="000000"/>
          <w:sz w:val="28"/>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pPr>
        <w:numPr>
          <w:ilvl w:val="0"/>
          <w:numId w:val="11"/>
        </w:numPr>
        <w:spacing w:before="0" w:after="0" w:line="264"/>
        <w:jc w:val="both"/>
      </w:pPr>
      <w:r>
        <w:rPr>
          <w:rFonts w:ascii="Times New Roman" w:hAnsi="Times New Roman"/>
          <w:b w:val="false"/>
          <w:i w:val="false"/>
          <w:color w:val="000000"/>
          <w:sz w:val="28"/>
        </w:rPr>
        <w:t>формулировать гипотезу об истинности собственных суждений и суждений других, аргументировать свою позицию, мнение;</w:t>
      </w:r>
    </w:p>
    <w:p>
      <w:pPr>
        <w:numPr>
          <w:ilvl w:val="0"/>
          <w:numId w:val="11"/>
        </w:numPr>
        <w:spacing w:before="0" w:after="0" w:line="264"/>
        <w:jc w:val="both"/>
      </w:pPr>
      <w:r>
        <w:rPr>
          <w:rFonts w:ascii="Times New Roman" w:hAnsi="Times New Roman"/>
          <w:b w:val="false"/>
          <w:i w:val="false"/>
          <w:color w:val="000000"/>
          <w:sz w:val="28"/>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pPr>
        <w:numPr>
          <w:ilvl w:val="0"/>
          <w:numId w:val="11"/>
        </w:numPr>
        <w:spacing w:before="0" w:after="0" w:line="264"/>
        <w:jc w:val="both"/>
      </w:pPr>
      <w:r>
        <w:rPr>
          <w:rFonts w:ascii="Times New Roman" w:hAnsi="Times New Roman"/>
          <w:b w:val="false"/>
          <w:i w:val="false"/>
          <w:color w:val="000000"/>
          <w:sz w:val="28"/>
        </w:rPr>
        <w:t>оценивать на применимость и достоверность информацию, полученную в ходе исследования (эксперимента);</w:t>
      </w:r>
    </w:p>
    <w:p>
      <w:pPr>
        <w:numPr>
          <w:ilvl w:val="0"/>
          <w:numId w:val="11"/>
        </w:numPr>
        <w:spacing w:before="0" w:after="0" w:line="264"/>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pPr>
        <w:numPr>
          <w:ilvl w:val="0"/>
          <w:numId w:val="11"/>
        </w:numPr>
        <w:spacing w:before="0" w:after="0" w:line="264"/>
        <w:jc w:val="both"/>
      </w:pPr>
      <w:r>
        <w:rPr>
          <w:rFonts w:ascii="Times New Roman" w:hAnsi="Times New Roman"/>
          <w:b w:val="false"/>
          <w:i w:val="false"/>
          <w:color w:val="000000"/>
          <w:sz w:val="28"/>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r>
        <w:rPr>
          <w:rFonts w:ascii="Times New Roman" w:hAnsi="Times New Roman"/>
          <w:b w:val="false"/>
          <w:i w:val="false"/>
          <w:color w:val="000000"/>
          <w:sz w:val="28"/>
        </w:rPr>
        <w:t>.</w:t>
      </w:r>
    </w:p>
    <w:p>
      <w:pPr>
        <w:spacing w:before="0" w:after="0" w:line="264"/>
        <w:ind w:left="120"/>
        <w:jc w:val="both"/>
      </w:pPr>
      <w:r>
        <w:rPr>
          <w:rFonts w:ascii="Times New Roman" w:hAnsi="Times New Roman"/>
          <w:b/>
          <w:i w:val="false"/>
          <w:color w:val="000000"/>
          <w:sz w:val="28"/>
        </w:rPr>
        <w:t>Работа с информацией:</w:t>
      </w:r>
    </w:p>
    <w:p>
      <w:pPr>
        <w:numPr>
          <w:ilvl w:val="0"/>
          <w:numId w:val="12"/>
        </w:numPr>
        <w:spacing w:before="0" w:after="0" w:line="264"/>
        <w:jc w:val="both"/>
      </w:pPr>
      <w:r>
        <w:rPr>
          <w:rFonts w:ascii="Times New Roman" w:hAnsi="Times New Roman"/>
          <w:b w:val="false"/>
          <w:i w:val="false"/>
          <w:color w:val="000000"/>
          <w:sz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pPr>
        <w:numPr>
          <w:ilvl w:val="0"/>
          <w:numId w:val="12"/>
        </w:numPr>
        <w:spacing w:before="0" w:after="0" w:line="264"/>
        <w:jc w:val="both"/>
      </w:pPr>
      <w:r>
        <w:rPr>
          <w:rFonts w:ascii="Times New Roman" w:hAnsi="Times New Roman"/>
          <w:b w:val="false"/>
          <w:i w:val="false"/>
          <w:color w:val="000000"/>
          <w:sz w:val="28"/>
        </w:rPr>
        <w:t>выбирать, анализировать, систематизировать и интерпретировать информацию различных видов и форм представления;</w:t>
      </w:r>
    </w:p>
    <w:p>
      <w:pPr>
        <w:numPr>
          <w:ilvl w:val="0"/>
          <w:numId w:val="12"/>
        </w:numPr>
        <w:spacing w:before="0" w:after="0" w:line="264"/>
        <w:jc w:val="both"/>
      </w:pPr>
      <w:r>
        <w:rPr>
          <w:rFonts w:ascii="Times New Roman" w:hAnsi="Times New Roman"/>
          <w:b w:val="false"/>
          <w:i w:val="false"/>
          <w:color w:val="000000"/>
          <w:sz w:val="28"/>
        </w:rPr>
        <w:t>находить сходные аргументы (подтверждающие или опровергающие одну и ту же идею, версию) в различных информационных источниках;</w:t>
      </w:r>
    </w:p>
    <w:p>
      <w:pPr>
        <w:numPr>
          <w:ilvl w:val="0"/>
          <w:numId w:val="12"/>
        </w:numPr>
        <w:spacing w:before="0" w:after="0" w:line="264"/>
        <w:jc w:val="both"/>
      </w:pPr>
      <w:r>
        <w:rPr>
          <w:rFonts w:ascii="Times New Roman" w:hAnsi="Times New Roman"/>
          <w:b w:val="false"/>
          <w:i w:val="false"/>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pPr>
        <w:numPr>
          <w:ilvl w:val="0"/>
          <w:numId w:val="12"/>
        </w:numPr>
        <w:spacing w:before="0" w:after="0" w:line="264"/>
        <w:jc w:val="both"/>
      </w:pPr>
      <w:r>
        <w:rPr>
          <w:rFonts w:ascii="Times New Roman" w:hAnsi="Times New Roman"/>
          <w:b w:val="false"/>
          <w:i w:val="false"/>
          <w:color w:val="000000"/>
          <w:sz w:val="28"/>
        </w:rPr>
        <w:t>оценивать надёжность информации по критериям, предложенным педагогическим работником или сформулированным самостоятельно;</w:t>
      </w:r>
    </w:p>
    <w:p>
      <w:pPr>
        <w:numPr>
          <w:ilvl w:val="0"/>
          <w:numId w:val="12"/>
        </w:numPr>
        <w:spacing w:before="0" w:after="0" w:line="264"/>
        <w:jc w:val="both"/>
      </w:pPr>
      <w:r>
        <w:rPr>
          <w:rFonts w:ascii="Times New Roman" w:hAnsi="Times New Roman"/>
          <w:b w:val="false"/>
          <w:i w:val="false"/>
          <w:color w:val="000000"/>
          <w:sz w:val="28"/>
        </w:rPr>
        <w:t>эффективно запоминать и систематизировать информацию.</w:t>
      </w:r>
    </w:p>
    <w:p>
      <w:pPr>
        <w:spacing w:before="0" w:after="0" w:line="264"/>
        <w:ind w:left="120"/>
        <w:jc w:val="both"/>
      </w:pP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Общение:</w:t>
      </w:r>
    </w:p>
    <w:p>
      <w:pPr>
        <w:numPr>
          <w:ilvl w:val="0"/>
          <w:numId w:val="13"/>
        </w:numPr>
        <w:spacing w:before="0" w:after="0" w:line="264"/>
        <w:jc w:val="both"/>
      </w:pPr>
      <w:r>
        <w:rPr>
          <w:rFonts w:ascii="Times New Roman" w:hAnsi="Times New Roman"/>
          <w:b w:val="false"/>
          <w:i w:val="false"/>
          <w:color w:val="000000"/>
          <w:sz w:val="28"/>
        </w:rPr>
        <w:t>воспринимать и формулировать суждения, выражать эмоции в соответствии с целями и условиями общения;</w:t>
      </w:r>
    </w:p>
    <w:p>
      <w:pPr>
        <w:numPr>
          <w:ilvl w:val="0"/>
          <w:numId w:val="13"/>
        </w:numPr>
        <w:spacing w:before="0" w:after="0" w:line="264"/>
        <w:jc w:val="both"/>
      </w:pPr>
      <w:r>
        <w:rPr>
          <w:rFonts w:ascii="Times New Roman" w:hAnsi="Times New Roman"/>
          <w:b w:val="false"/>
          <w:i w:val="false"/>
          <w:color w:val="000000"/>
          <w:sz w:val="28"/>
        </w:rPr>
        <w:t>выражать себя (свою точку зрения) в устных и письменных текстах;</w:t>
      </w:r>
    </w:p>
    <w:p>
      <w:pPr>
        <w:numPr>
          <w:ilvl w:val="0"/>
          <w:numId w:val="13"/>
        </w:numPr>
        <w:spacing w:before="0" w:after="0" w:line="264"/>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pPr>
        <w:numPr>
          <w:ilvl w:val="0"/>
          <w:numId w:val="13"/>
        </w:numPr>
        <w:spacing w:before="0" w:after="0" w:line="264"/>
        <w:jc w:val="both"/>
      </w:pPr>
      <w:r>
        <w:rPr>
          <w:rFonts w:ascii="Times New Roman" w:hAnsi="Times New Roman"/>
          <w:b w:val="false"/>
          <w:i w:val="false"/>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pPr>
        <w:numPr>
          <w:ilvl w:val="0"/>
          <w:numId w:val="13"/>
        </w:numPr>
        <w:spacing w:before="0" w:after="0" w:line="264"/>
        <w:jc w:val="both"/>
      </w:pPr>
      <w:r>
        <w:rPr>
          <w:rFonts w:ascii="Times New Roman" w:hAnsi="Times New Roman"/>
          <w:b w:val="false"/>
          <w:i w:val="false"/>
          <w:color w:val="000000"/>
          <w:sz w:val="28"/>
        </w:rPr>
        <w:t>в ходе диалога и</w:t>
      </w:r>
      <w:r>
        <w:rPr>
          <w:rFonts w:ascii="Times New Roman" w:hAnsi="Times New Roman"/>
          <w:b w:val="false"/>
          <w:i w:val="false"/>
          <w:color w:val="000000"/>
          <w:sz w:val="28"/>
        </w:rPr>
        <w:t xml:space="preserve"> </w:t>
      </w:r>
      <w:r>
        <w:rPr>
          <w:rFonts w:ascii="Times New Roman" w:hAnsi="Times New Roman"/>
          <w:b w:val="false"/>
          <w:i w:val="false"/>
          <w:color w:val="000000"/>
          <w:sz w:val="28"/>
        </w:rPr>
        <w:t>(или) дискуссии задавать вопросы по существу обсуждаемой темы и высказывать идеи, нацеленные на решение задачи и поддержание общения;</w:t>
      </w:r>
    </w:p>
    <w:p>
      <w:pPr>
        <w:numPr>
          <w:ilvl w:val="0"/>
          <w:numId w:val="13"/>
        </w:numPr>
        <w:spacing w:before="0" w:after="0" w:line="264"/>
        <w:jc w:val="both"/>
      </w:pPr>
      <w:r>
        <w:rPr>
          <w:rFonts w:ascii="Times New Roman" w:hAnsi="Times New Roman"/>
          <w:b w:val="false"/>
          <w:i w:val="false"/>
          <w:color w:val="000000"/>
          <w:sz w:val="28"/>
        </w:rPr>
        <w:t>сопоставлять свои суждения с суждениями других участников диалога, обнаруживать различие и сходство позиций;</w:t>
      </w:r>
    </w:p>
    <w:p>
      <w:pPr>
        <w:numPr>
          <w:ilvl w:val="0"/>
          <w:numId w:val="13"/>
        </w:numPr>
        <w:spacing w:before="0" w:after="0" w:line="264"/>
        <w:jc w:val="both"/>
      </w:pPr>
      <w:r>
        <w:rPr>
          <w:rFonts w:ascii="Times New Roman" w:hAnsi="Times New Roman"/>
          <w:b w:val="false"/>
          <w:i w:val="false"/>
          <w:color w:val="000000"/>
          <w:sz w:val="28"/>
        </w:rPr>
        <w:t>публично представлять результаты выполненного опыта (эксперимента, исследования, проекта);</w:t>
      </w:r>
    </w:p>
    <w:p>
      <w:pPr>
        <w:numPr>
          <w:ilvl w:val="0"/>
          <w:numId w:val="13"/>
        </w:numPr>
        <w:spacing w:before="0" w:after="0" w:line="264"/>
        <w:jc w:val="both"/>
      </w:pPr>
      <w:r>
        <w:rPr>
          <w:rFonts w:ascii="Times New Roman" w:hAnsi="Times New Roman"/>
          <w:b w:val="false"/>
          <w:i w:val="false"/>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spacing w:before="0" w:after="0" w:line="264"/>
        <w:ind w:firstLine="600"/>
        <w:jc w:val="both"/>
      </w:pPr>
      <w:r>
        <w:rPr>
          <w:rFonts w:ascii="Times New Roman" w:hAnsi="Times New Roman"/>
          <w:b/>
          <w:i w:val="false"/>
          <w:color w:val="000000"/>
          <w:sz w:val="28"/>
        </w:rPr>
        <w:t>Регулятивные универсальные учебные действия</w:t>
      </w:r>
    </w:p>
    <w:p>
      <w:pPr>
        <w:spacing w:before="0" w:after="0" w:line="264"/>
        <w:ind w:firstLine="600"/>
        <w:jc w:val="both"/>
      </w:pPr>
      <w:r>
        <w:rPr>
          <w:rFonts w:ascii="Times New Roman" w:hAnsi="Times New Roman"/>
          <w:b/>
          <w:i w:val="false"/>
          <w:color w:val="000000"/>
          <w:sz w:val="28"/>
        </w:rPr>
        <w:t>Совместная деятельность</w:t>
      </w:r>
    </w:p>
    <w:p>
      <w:pPr>
        <w:numPr>
          <w:ilvl w:val="0"/>
          <w:numId w:val="14"/>
        </w:numPr>
        <w:spacing w:before="0" w:after="0" w:line="264"/>
        <w:jc w:val="both"/>
      </w:pPr>
      <w:r>
        <w:rPr>
          <w:rFonts w:ascii="Times New Roman" w:hAnsi="Times New Roman"/>
          <w:b w:val="false"/>
          <w:i w:val="false"/>
          <w:color w:val="000000"/>
          <w:sz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pPr>
        <w:numPr>
          <w:ilvl w:val="0"/>
          <w:numId w:val="14"/>
        </w:numPr>
        <w:spacing w:before="0" w:after="0" w:line="264"/>
        <w:jc w:val="both"/>
      </w:pPr>
      <w:r>
        <w:rPr>
          <w:rFonts w:ascii="Times New Roman" w:hAnsi="Times New Roman"/>
          <w:b w:val="false"/>
          <w:i w:val="false"/>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pPr>
        <w:numPr>
          <w:ilvl w:val="0"/>
          <w:numId w:val="14"/>
        </w:numPr>
        <w:spacing w:before="0" w:after="0" w:line="264"/>
        <w:jc w:val="both"/>
      </w:pPr>
      <w:r>
        <w:rPr>
          <w:rFonts w:ascii="Times New Roman" w:hAnsi="Times New Roman"/>
          <w:b w:val="false"/>
          <w:i w:val="false"/>
          <w:color w:val="000000"/>
          <w:sz w:val="28"/>
        </w:rPr>
        <w:t xml:space="preserve">обобщать мнения нескольких </w:t>
      </w:r>
      <w:r>
        <w:rPr>
          <w:rFonts w:ascii="Times New Roman" w:hAnsi="Times New Roman"/>
          <w:b w:val="false"/>
          <w:i w:val="false"/>
          <w:color w:val="000000"/>
          <w:sz w:val="28"/>
        </w:rPr>
        <w:t>человек</w:t>
      </w:r>
      <w:r>
        <w:rPr>
          <w:rFonts w:ascii="Times New Roman" w:hAnsi="Times New Roman"/>
          <w:b w:val="false"/>
          <w:i w:val="false"/>
          <w:color w:val="000000"/>
          <w:sz w:val="28"/>
        </w:rPr>
        <w:t>, проявлять готовность руководить, выполнять поручения, подчиняться;</w:t>
      </w:r>
    </w:p>
    <w:p>
      <w:pPr>
        <w:numPr>
          <w:ilvl w:val="0"/>
          <w:numId w:val="14"/>
        </w:numPr>
        <w:spacing w:before="0" w:after="0" w:line="264"/>
        <w:jc w:val="both"/>
      </w:pPr>
      <w:r>
        <w:rPr>
          <w:rFonts w:ascii="Times New Roman" w:hAnsi="Times New Roman"/>
          <w:b w:val="false"/>
          <w:i w:val="false"/>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pPr>
        <w:numPr>
          <w:ilvl w:val="0"/>
          <w:numId w:val="14"/>
        </w:numPr>
        <w:spacing w:before="0" w:after="0" w:line="264"/>
        <w:jc w:val="both"/>
      </w:pPr>
      <w:r>
        <w:rPr>
          <w:rFonts w:ascii="Times New Roman" w:hAnsi="Times New Roman"/>
          <w:b w:val="false"/>
          <w:i w:val="false"/>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numPr>
          <w:ilvl w:val="0"/>
          <w:numId w:val="14"/>
        </w:numPr>
        <w:spacing w:before="0" w:after="0" w:line="264"/>
        <w:jc w:val="both"/>
      </w:pPr>
      <w:r>
        <w:rPr>
          <w:rFonts w:ascii="Times New Roman" w:hAnsi="Times New Roman"/>
          <w:b w:val="false"/>
          <w:i w:val="false"/>
          <w:color w:val="000000"/>
          <w:sz w:val="28"/>
        </w:rPr>
        <w:t>оценивать качество своего вклада в общий продукт по критериям, самостоятельно сформулированным участниками взаимодействия;</w:t>
      </w:r>
    </w:p>
    <w:p>
      <w:pPr>
        <w:numPr>
          <w:ilvl w:val="0"/>
          <w:numId w:val="14"/>
        </w:numPr>
        <w:spacing w:before="0" w:after="0" w:line="264"/>
        <w:jc w:val="both"/>
      </w:pPr>
      <w:r>
        <w:rPr>
          <w:rFonts w:ascii="Times New Roman" w:hAnsi="Times New Roman"/>
          <w:b w:val="false"/>
          <w:i w:val="false"/>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pPr>
        <w:spacing w:before="0" w:after="0" w:line="264"/>
        <w:ind w:firstLine="600"/>
        <w:jc w:val="both"/>
      </w:pPr>
      <w:r>
        <w:rPr>
          <w:rFonts w:ascii="Times New Roman" w:hAnsi="Times New Roman"/>
          <w:b/>
          <w:i w:val="false"/>
          <w:color w:val="333333"/>
          <w:sz w:val="28"/>
        </w:rPr>
        <w:t>Самоорганизация</w:t>
      </w:r>
    </w:p>
    <w:p>
      <w:pPr>
        <w:numPr>
          <w:ilvl w:val="0"/>
          <w:numId w:val="15"/>
        </w:numPr>
        <w:spacing w:before="0" w:after="0" w:line="264"/>
        <w:jc w:val="both"/>
      </w:pPr>
      <w:r>
        <w:rPr>
          <w:rFonts w:ascii="Times New Roman" w:hAnsi="Times New Roman"/>
          <w:b w:val="false"/>
          <w:i w:val="false"/>
          <w:color w:val="000000"/>
          <w:sz w:val="28"/>
        </w:rPr>
        <w:t>выявлять проблемы для решения в жизненных и учебных ситуациях;</w:t>
      </w:r>
    </w:p>
    <w:p>
      <w:pPr>
        <w:numPr>
          <w:ilvl w:val="0"/>
          <w:numId w:val="15"/>
        </w:numPr>
        <w:spacing w:before="0" w:after="0" w:line="264"/>
        <w:jc w:val="both"/>
      </w:pPr>
      <w:r>
        <w:rPr>
          <w:rFonts w:ascii="Times New Roman" w:hAnsi="Times New Roman"/>
          <w:b w:val="false"/>
          <w:i w:val="false"/>
          <w:color w:val="000000"/>
          <w:sz w:val="28"/>
        </w:rPr>
        <w:t>ориентироваться в различных подходах принятия решений (индивидуальное, принятие решения в группе, принятие решений группой);</w:t>
      </w:r>
    </w:p>
    <w:p>
      <w:pPr>
        <w:numPr>
          <w:ilvl w:val="0"/>
          <w:numId w:val="15"/>
        </w:numPr>
        <w:spacing w:before="0" w:after="0" w:line="264"/>
        <w:jc w:val="both"/>
      </w:pPr>
      <w:r>
        <w:rPr>
          <w:rFonts w:ascii="Times New Roman" w:hAnsi="Times New Roman"/>
          <w:b w:val="false"/>
          <w:i w:val="false"/>
          <w:color w:val="000000"/>
          <w:sz w:val="28"/>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pPr>
        <w:numPr>
          <w:ilvl w:val="0"/>
          <w:numId w:val="15"/>
        </w:numPr>
        <w:spacing w:before="0" w:after="0" w:line="264"/>
        <w:jc w:val="both"/>
      </w:pPr>
      <w:r>
        <w:rPr>
          <w:rFonts w:ascii="Times New Roman" w:hAnsi="Times New Roman"/>
          <w:b w:val="false"/>
          <w:i w:val="false"/>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pPr>
        <w:numPr>
          <w:ilvl w:val="0"/>
          <w:numId w:val="15"/>
        </w:numPr>
        <w:spacing w:before="0" w:after="0" w:line="264"/>
        <w:jc w:val="both"/>
      </w:pPr>
      <w:r>
        <w:rPr>
          <w:rFonts w:ascii="Times New Roman" w:hAnsi="Times New Roman"/>
          <w:b w:val="false"/>
          <w:i w:val="false"/>
          <w:color w:val="000000"/>
          <w:sz w:val="28"/>
        </w:rPr>
        <w:t>проводить выбор и брать ответственность за решение.</w:t>
      </w:r>
    </w:p>
    <w:p>
      <w:pPr>
        <w:spacing w:before="0" w:after="0" w:line="264"/>
        <w:ind w:firstLine="600"/>
        <w:jc w:val="both"/>
      </w:pPr>
      <w:r>
        <w:rPr>
          <w:rFonts w:ascii="Times New Roman" w:hAnsi="Times New Roman"/>
          <w:b/>
          <w:i w:val="false"/>
          <w:color w:val="000000"/>
          <w:sz w:val="28"/>
        </w:rPr>
        <w:t>Самоконтроль</w:t>
      </w:r>
    </w:p>
    <w:p>
      <w:pPr>
        <w:numPr>
          <w:ilvl w:val="0"/>
          <w:numId w:val="16"/>
        </w:numPr>
        <w:spacing w:before="0" w:after="0" w:line="264"/>
        <w:jc w:val="both"/>
      </w:pPr>
      <w:r>
        <w:rPr>
          <w:rFonts w:ascii="Times New Roman" w:hAnsi="Times New Roman"/>
          <w:b w:val="false"/>
          <w:i w:val="false"/>
          <w:color w:val="000000"/>
          <w:sz w:val="28"/>
        </w:rPr>
        <w:t>владеть способами самоконтроля, самомотивации и рефлексии;</w:t>
      </w:r>
    </w:p>
    <w:p>
      <w:pPr>
        <w:numPr>
          <w:ilvl w:val="0"/>
          <w:numId w:val="16"/>
        </w:numPr>
        <w:spacing w:before="0" w:after="0" w:line="264"/>
        <w:jc w:val="both"/>
      </w:pPr>
      <w:r>
        <w:rPr>
          <w:rFonts w:ascii="Times New Roman" w:hAnsi="Times New Roman"/>
          <w:b w:val="false"/>
          <w:i w:val="false"/>
          <w:color w:val="000000"/>
          <w:sz w:val="28"/>
        </w:rPr>
        <w:t>давать оценку ситуации и предлагать план её изменения;</w:t>
      </w:r>
    </w:p>
    <w:p>
      <w:pPr>
        <w:numPr>
          <w:ilvl w:val="0"/>
          <w:numId w:val="16"/>
        </w:numPr>
        <w:spacing w:before="0" w:after="0" w:line="264"/>
        <w:jc w:val="both"/>
      </w:pPr>
      <w:r>
        <w:rPr>
          <w:rFonts w:ascii="Times New Roman" w:hAnsi="Times New Roman"/>
          <w:b w:val="false"/>
          <w:i w:val="false"/>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pPr>
        <w:numPr>
          <w:ilvl w:val="0"/>
          <w:numId w:val="16"/>
        </w:numPr>
        <w:spacing w:before="0" w:after="0" w:line="264"/>
        <w:jc w:val="both"/>
      </w:pPr>
      <w:r>
        <w:rPr>
          <w:rFonts w:ascii="Times New Roman" w:hAnsi="Times New Roman"/>
          <w:b w:val="false"/>
          <w:i w:val="false"/>
          <w:color w:val="000000"/>
          <w:sz w:val="28"/>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pPr>
        <w:numPr>
          <w:ilvl w:val="0"/>
          <w:numId w:val="16"/>
        </w:numPr>
        <w:spacing w:before="0" w:after="0" w:line="264"/>
        <w:jc w:val="both"/>
      </w:pPr>
      <w:r>
        <w:rPr>
          <w:rFonts w:ascii="Times New Roman" w:hAnsi="Times New Roman"/>
          <w:b w:val="false"/>
          <w:i w:val="false"/>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pPr>
        <w:numPr>
          <w:ilvl w:val="0"/>
          <w:numId w:val="16"/>
        </w:numPr>
        <w:spacing w:before="0" w:after="0" w:line="264"/>
        <w:jc w:val="both"/>
      </w:pPr>
      <w:r>
        <w:rPr>
          <w:rFonts w:ascii="Times New Roman" w:hAnsi="Times New Roman"/>
          <w:b w:val="false"/>
          <w:i w:val="false"/>
          <w:color w:val="000000"/>
          <w:sz w:val="28"/>
        </w:rPr>
        <w:t>оценивать соответствие результата цели и условиям.</w:t>
      </w:r>
    </w:p>
    <w:p>
      <w:pPr>
        <w:spacing w:before="0" w:after="0" w:line="264"/>
        <w:ind w:firstLine="600"/>
        <w:jc w:val="both"/>
      </w:pPr>
      <w:r>
        <w:rPr>
          <w:rFonts w:ascii="Times New Roman" w:hAnsi="Times New Roman"/>
          <w:b/>
          <w:i w:val="false"/>
          <w:color w:val="000000"/>
          <w:sz w:val="28"/>
        </w:rPr>
        <w:t xml:space="preserve">Эмоциональный интеллект </w:t>
      </w:r>
    </w:p>
    <w:p>
      <w:pPr>
        <w:numPr>
          <w:ilvl w:val="0"/>
          <w:numId w:val="17"/>
        </w:numPr>
        <w:spacing w:before="0" w:after="0" w:line="264"/>
        <w:jc w:val="both"/>
      </w:pPr>
      <w:r>
        <w:rPr>
          <w:rFonts w:ascii="Times New Roman" w:hAnsi="Times New Roman"/>
          <w:b w:val="false"/>
          <w:i w:val="false"/>
          <w:color w:val="000000"/>
          <w:sz w:val="28"/>
        </w:rPr>
        <w:t>различать, называть и управлять собственными эмоциями и эмоциями других;</w:t>
      </w:r>
    </w:p>
    <w:p>
      <w:pPr>
        <w:numPr>
          <w:ilvl w:val="0"/>
          <w:numId w:val="17"/>
        </w:numPr>
        <w:spacing w:before="0" w:after="0" w:line="264"/>
        <w:jc w:val="both"/>
      </w:pPr>
      <w:r>
        <w:rPr>
          <w:rFonts w:ascii="Times New Roman" w:hAnsi="Times New Roman"/>
          <w:b w:val="false"/>
          <w:i w:val="false"/>
          <w:color w:val="000000"/>
          <w:sz w:val="28"/>
        </w:rPr>
        <w:t>выявлять и анализировать причины эмоций;</w:t>
      </w:r>
    </w:p>
    <w:p>
      <w:pPr>
        <w:numPr>
          <w:ilvl w:val="0"/>
          <w:numId w:val="17"/>
        </w:numPr>
        <w:spacing w:before="0" w:after="0" w:line="264"/>
        <w:jc w:val="both"/>
      </w:pPr>
      <w:r>
        <w:rPr>
          <w:rFonts w:ascii="Times New Roman" w:hAnsi="Times New Roman"/>
          <w:b w:val="false"/>
          <w:i w:val="false"/>
          <w:color w:val="000000"/>
          <w:sz w:val="28"/>
        </w:rPr>
        <w:t>ставить себя на место другого человека, понимать мотивы и намерения другого;</w:t>
      </w:r>
    </w:p>
    <w:p>
      <w:pPr>
        <w:numPr>
          <w:ilvl w:val="0"/>
          <w:numId w:val="17"/>
        </w:numPr>
        <w:spacing w:before="0" w:after="0" w:line="264"/>
        <w:jc w:val="both"/>
      </w:pPr>
      <w:r>
        <w:rPr>
          <w:rFonts w:ascii="Times New Roman" w:hAnsi="Times New Roman"/>
          <w:b w:val="false"/>
          <w:i w:val="false"/>
          <w:color w:val="000000"/>
          <w:sz w:val="28"/>
        </w:rPr>
        <w:t>регулировать способ выражения эмоций.</w:t>
      </w:r>
    </w:p>
    <w:p>
      <w:pPr>
        <w:spacing w:before="0" w:after="0" w:line="264"/>
        <w:ind w:firstLine="600"/>
        <w:jc w:val="both"/>
      </w:pPr>
      <w:r>
        <w:rPr>
          <w:rFonts w:ascii="Times New Roman" w:hAnsi="Times New Roman"/>
          <w:b/>
          <w:i w:val="false"/>
          <w:color w:val="000000"/>
          <w:sz w:val="28"/>
        </w:rPr>
        <w:t>Принимать себя и других</w:t>
      </w:r>
    </w:p>
    <w:p>
      <w:pPr>
        <w:numPr>
          <w:ilvl w:val="0"/>
          <w:numId w:val="18"/>
        </w:numPr>
        <w:spacing w:before="0" w:after="0" w:line="264"/>
        <w:jc w:val="both"/>
      </w:pPr>
      <w:r>
        <w:rPr>
          <w:rFonts w:ascii="Times New Roman" w:hAnsi="Times New Roman"/>
          <w:b w:val="false"/>
          <w:i w:val="false"/>
          <w:color w:val="000000"/>
          <w:sz w:val="28"/>
        </w:rPr>
        <w:t>осознанно относиться к другому человеку, его мнению; признавать своё право на ошибку и такое же право другого;</w:t>
      </w:r>
    </w:p>
    <w:p>
      <w:pPr>
        <w:numPr>
          <w:ilvl w:val="0"/>
          <w:numId w:val="18"/>
        </w:numPr>
        <w:spacing w:before="0" w:after="0" w:line="264"/>
        <w:jc w:val="both"/>
      </w:pPr>
      <w:r>
        <w:rPr>
          <w:rFonts w:ascii="Times New Roman" w:hAnsi="Times New Roman"/>
          <w:b w:val="false"/>
          <w:i w:val="false"/>
          <w:color w:val="000000"/>
          <w:sz w:val="28"/>
        </w:rPr>
        <w:t>принимать себя и других, не осуждая;</w:t>
      </w:r>
    </w:p>
    <w:p>
      <w:pPr>
        <w:numPr>
          <w:ilvl w:val="0"/>
          <w:numId w:val="18"/>
        </w:numPr>
        <w:spacing w:before="0" w:after="0" w:line="264"/>
        <w:jc w:val="both"/>
      </w:pPr>
      <w:r>
        <w:rPr>
          <w:rFonts w:ascii="Times New Roman" w:hAnsi="Times New Roman"/>
          <w:b w:val="false"/>
          <w:i w:val="false"/>
          <w:color w:val="000000"/>
          <w:sz w:val="28"/>
        </w:rPr>
        <w:t>открытость себе и другим;</w:t>
      </w:r>
    </w:p>
    <w:p>
      <w:pPr>
        <w:numPr>
          <w:ilvl w:val="0"/>
          <w:numId w:val="18"/>
        </w:numPr>
        <w:spacing w:before="0" w:after="0" w:line="264"/>
        <w:jc w:val="both"/>
      </w:pPr>
      <w:r>
        <w:rPr>
          <w:rFonts w:ascii="Times New Roman" w:hAnsi="Times New Roman"/>
          <w:b w:val="false"/>
          <w:i w:val="false"/>
          <w:color w:val="000000"/>
          <w:sz w:val="28"/>
        </w:rPr>
        <w:t>осознавать невозможность контролировать всё вокруг.</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Предметные результаты </w:t>
      </w:r>
      <w:r>
        <w:rPr>
          <w:rFonts w:ascii="Times New Roman" w:hAnsi="Times New Roman"/>
          <w:b w:val="false"/>
          <w:i w:val="false"/>
          <w:color w:val="000000"/>
          <w:sz w:val="28"/>
        </w:rPr>
        <w:t>освоения программы по и</w:t>
      </w:r>
      <w:r>
        <w:rPr>
          <w:rFonts w:ascii="Times New Roman" w:hAnsi="Times New Roman"/>
          <w:b w:val="false"/>
          <w:i w:val="false"/>
          <w:color w:val="000000"/>
          <w:sz w:val="28"/>
        </w:rPr>
        <w:t>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иностранному (английскому) языку к концу обучения </w:t>
      </w:r>
      <w:r>
        <w:rPr>
          <w:rFonts w:ascii="Times New Roman" w:hAnsi="Times New Roman"/>
          <w:b/>
          <w:i/>
          <w:color w:val="000000"/>
          <w:sz w:val="28"/>
        </w:rPr>
        <w:t>в 5 классе</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1) владеть основными видами речевой деятельности:</w:t>
      </w:r>
    </w:p>
    <w:p>
      <w:pPr>
        <w:spacing w:before="0" w:after="0" w:line="264"/>
        <w:ind w:firstLine="600"/>
        <w:jc w:val="both"/>
      </w:pPr>
      <w:r>
        <w:rPr>
          <w:rFonts w:ascii="Times New Roman" w:hAnsi="Times New Roman"/>
          <w:b w:val="false"/>
          <w:i w:val="false"/>
          <w:color w:val="000000"/>
          <w:sz w:val="28"/>
        </w:rPr>
        <w:t>говорение: вести разные виды диалогов (диалог этикетного характера, 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pPr>
        <w:spacing w:before="0" w:after="0" w:line="264"/>
        <w:ind w:firstLine="600"/>
        <w:jc w:val="both"/>
      </w:pPr>
      <w:r>
        <w:rPr>
          <w:rFonts w:ascii="Times New Roman" w:hAnsi="Times New Roman"/>
          <w:b w:val="false"/>
          <w:i w:val="false"/>
          <w:color w:val="000000"/>
          <w:sz w:val="28"/>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pPr>
        <w:spacing w:before="0" w:after="0" w:line="264"/>
        <w:ind w:firstLine="600"/>
        <w:jc w:val="both"/>
      </w:pPr>
      <w:r>
        <w:rPr>
          <w:rFonts w:ascii="Times New Roman" w:hAnsi="Times New Roman"/>
          <w:b w:val="false"/>
          <w:i w:val="false"/>
          <w:color w:val="000000"/>
          <w:sz w:val="28"/>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pPr>
        <w:spacing w:before="0" w:after="0" w:line="264"/>
        <w:ind w:firstLine="600"/>
        <w:jc w:val="both"/>
      </w:pPr>
      <w:r>
        <w:rPr>
          <w:rFonts w:ascii="Times New Roman" w:hAnsi="Times New Roman"/>
          <w:b w:val="false"/>
          <w:i w:val="false"/>
          <w:color w:val="000000"/>
          <w:sz w:val="28"/>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pPr>
        <w:spacing w:before="0" w:after="0" w:line="264"/>
        <w:ind w:firstLine="600"/>
        <w:jc w:val="both"/>
      </w:pPr>
      <w:r>
        <w:rPr>
          <w:rFonts w:ascii="Times New Roman" w:hAnsi="Times New Roman"/>
          <w:b w:val="false"/>
          <w:i w:val="false"/>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pPr>
        <w:spacing w:before="0" w:after="0" w:line="264"/>
        <w:ind w:firstLine="600"/>
        <w:jc w:val="both"/>
      </w:pPr>
      <w:r>
        <w:rPr>
          <w:rFonts w:ascii="Times New Roman" w:hAnsi="Times New Roman"/>
          <w:b w:val="false"/>
          <w:i w:val="false"/>
          <w:color w:val="000000"/>
          <w:sz w:val="28"/>
        </w:rPr>
        <w:t>владеть орфографическими навыками: правильно писать изученные слова;</w:t>
      </w:r>
    </w:p>
    <w:p>
      <w:pPr>
        <w:spacing w:before="0" w:after="0" w:line="264"/>
        <w:ind w:firstLine="600"/>
        <w:jc w:val="both"/>
      </w:pPr>
      <w:r>
        <w:rPr>
          <w:rFonts w:ascii="Times New Roman" w:hAnsi="Times New Roman"/>
          <w:b w:val="false"/>
          <w:i w:val="false"/>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spacing w:before="0" w:after="0" w:line="264"/>
        <w:ind w:firstLine="600"/>
        <w:jc w:val="both"/>
      </w:pPr>
      <w:r>
        <w:rPr>
          <w:rFonts w:ascii="Times New Roman" w:hAnsi="Times New Roman"/>
          <w:b w:val="false"/>
          <w:i w:val="false"/>
          <w:color w:val="000000"/>
          <w:sz w:val="28"/>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-er/-or, -ist, -sion/</w:t>
      </w:r>
      <w:r>
        <w:rPr>
          <w:rFonts w:ascii="Times New Roman" w:hAnsi="Times New Roman"/>
          <w:b w:val="false"/>
          <w:i w:val="false"/>
          <w:color w:val="000000"/>
          <w:sz w:val="28"/>
        </w:rPr>
        <w:t>-</w:t>
      </w:r>
      <w:r>
        <w:rPr>
          <w:rFonts w:ascii="Times New Roman" w:hAnsi="Times New Roman"/>
          <w:b w:val="false"/>
          <w:i w:val="false"/>
          <w:color w:val="000000"/>
          <w:sz w:val="28"/>
        </w:rPr>
        <w:t xml:space="preserve">tion, имена прилагательные с суффиксами -ful, -ian/-an, наречия с суффиксом </w:t>
      </w:r>
      <w:r>
        <w:rPr>
          <w:rFonts w:ascii="Times New Roman" w:hAnsi="Times New Roman"/>
          <w:b w:val="false"/>
          <w:i w:val="false"/>
          <w:color w:val="000000"/>
          <w:sz w:val="28"/>
        </w:rPr>
        <w:t>-</w:t>
      </w:r>
      <w:r>
        <w:rPr>
          <w:rFonts w:ascii="Times New Roman" w:hAnsi="Times New Roman"/>
          <w:b w:val="false"/>
          <w:i w:val="false"/>
          <w:color w:val="000000"/>
          <w:sz w:val="28"/>
        </w:rPr>
        <w:t>ly, имена прилагательные, имена существительные и наречия с отрицательным префиксом un-;</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синонимы и интернациональные слова;</w:t>
      </w:r>
    </w:p>
    <w:p>
      <w:pPr>
        <w:spacing w:before="0" w:after="0" w:line="264"/>
        <w:ind w:firstLine="600"/>
        <w:jc w:val="both"/>
      </w:pPr>
      <w:r>
        <w:rPr>
          <w:rFonts w:ascii="Times New Roman" w:hAnsi="Times New Roman"/>
          <w:b w:val="false"/>
          <w:i w:val="false"/>
          <w:color w:val="000000"/>
          <w:sz w:val="28"/>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предложения с несколькими обстоятельствами, следующими в определённом порядке;</w:t>
      </w:r>
    </w:p>
    <w:p>
      <w:pPr>
        <w:spacing w:before="0" w:after="0" w:line="264"/>
        <w:ind w:firstLine="600"/>
        <w:jc w:val="both"/>
      </w:pPr>
      <w:r>
        <w:rPr>
          <w:rFonts w:ascii="Times New Roman" w:hAnsi="Times New Roman"/>
          <w:b w:val="false"/>
          <w:i w:val="false"/>
          <w:color w:val="000000"/>
          <w:sz w:val="28"/>
        </w:rPr>
        <w:t>вопросительные предложения (альтернативный и разделительный вопросы в Present/Past/Future Simple Tense);</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в Present Perfect Tense в повествовательных (утвердительных и отрицательных) и вопросительных предложениях;</w:t>
      </w:r>
    </w:p>
    <w:p>
      <w:pPr>
        <w:spacing w:before="0" w:after="0" w:line="264"/>
        <w:ind w:firstLine="600"/>
        <w:jc w:val="both"/>
      </w:pPr>
      <w:r>
        <w:rPr>
          <w:rFonts w:ascii="Times New Roman" w:hAnsi="Times New Roman"/>
          <w:b w:val="false"/>
          <w:i w:val="false"/>
          <w:color w:val="000000"/>
          <w:sz w:val="28"/>
        </w:rPr>
        <w:t>имена существительные во множественном числе, в том числе имена существительные, имеющие форму только множественного числа;</w:t>
      </w:r>
    </w:p>
    <w:p>
      <w:pPr>
        <w:spacing w:before="0" w:after="0" w:line="264"/>
        <w:ind w:firstLine="600"/>
        <w:jc w:val="both"/>
      </w:pPr>
      <w:r>
        <w:rPr>
          <w:rFonts w:ascii="Times New Roman" w:hAnsi="Times New Roman"/>
          <w:b w:val="false"/>
          <w:i w:val="false"/>
          <w:color w:val="000000"/>
          <w:sz w:val="28"/>
        </w:rPr>
        <w:t>имена существительные с причастиями настоящего и прошедшего времени;</w:t>
      </w:r>
    </w:p>
    <w:p>
      <w:pPr>
        <w:spacing w:before="0" w:after="0" w:line="264"/>
        <w:ind w:firstLine="600"/>
        <w:jc w:val="both"/>
      </w:pPr>
      <w:r>
        <w:rPr>
          <w:rFonts w:ascii="Times New Roman" w:hAnsi="Times New Roman"/>
          <w:b w:val="false"/>
          <w:i w:val="false"/>
          <w:color w:val="000000"/>
          <w:sz w:val="28"/>
        </w:rPr>
        <w:t>наречия в положительной, сравнительной и превосходной степенях, образованные по правилу, и исключения;</w:t>
      </w:r>
    </w:p>
    <w:p>
      <w:pPr>
        <w:spacing w:before="0" w:after="0" w:line="264"/>
        <w:ind w:firstLine="600"/>
        <w:jc w:val="both"/>
      </w:pPr>
      <w:r>
        <w:rPr>
          <w:rFonts w:ascii="Times New Roman" w:hAnsi="Times New Roman"/>
          <w:b w:val="false"/>
          <w:i w:val="false"/>
          <w:color w:val="000000"/>
          <w:sz w:val="28"/>
        </w:rPr>
        <w:t>5) владеть социокультурными знаниями и умениями:</w:t>
      </w:r>
    </w:p>
    <w:p>
      <w:pPr>
        <w:spacing w:before="0" w:after="0" w:line="264"/>
        <w:ind w:firstLine="600"/>
        <w:jc w:val="both"/>
      </w:pPr>
      <w:r>
        <w:rPr>
          <w:rFonts w:ascii="Times New Roman" w:hAnsi="Times New Roman"/>
          <w:b w:val="false"/>
          <w:i w:val="false"/>
          <w:color w:val="000000"/>
          <w:sz w:val="28"/>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pPr>
        <w:spacing w:before="0" w:after="0" w:line="264"/>
        <w:ind w:firstLine="600"/>
        <w:jc w:val="both"/>
      </w:pPr>
      <w:r>
        <w:rPr>
          <w:rFonts w:ascii="Times New Roman" w:hAnsi="Times New Roman"/>
          <w:b w:val="false"/>
          <w:i w:val="false"/>
          <w:color w:val="000000"/>
          <w:sz w:val="28"/>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правильно оформлять адрес, писать фамилии и имена (свои, родственников и друзей) на английском языке (в анкете, формуляре);</w:t>
      </w:r>
    </w:p>
    <w:p>
      <w:pPr>
        <w:spacing w:before="0" w:after="0" w:line="264"/>
        <w:ind w:firstLine="600"/>
        <w:jc w:val="both"/>
      </w:pPr>
      <w:r>
        <w:rPr>
          <w:rFonts w:ascii="Times New Roman" w:hAnsi="Times New Roman"/>
          <w:b w:val="false"/>
          <w:i w:val="false"/>
          <w:color w:val="000000"/>
          <w:sz w:val="28"/>
        </w:rPr>
        <w:t>обладать базовыми знаниями о социокультурном портрете родной страны и страны (стран)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Ро</w:t>
      </w:r>
      <w:r>
        <w:rPr>
          <w:rFonts w:ascii="Times New Roman" w:hAnsi="Times New Roman"/>
          <w:b w:val="false"/>
          <w:i w:val="false"/>
          <w:color w:val="000000"/>
          <w:sz w:val="28"/>
        </w:rPr>
        <w:t>ссию и страны (стран) изучаемого языка;</w:t>
      </w:r>
    </w:p>
    <w:p>
      <w:pPr>
        <w:spacing w:before="0" w:after="0" w:line="264"/>
        <w:ind w:firstLine="600"/>
        <w:jc w:val="both"/>
      </w:pPr>
      <w:r>
        <w:rPr>
          <w:rFonts w:ascii="Times New Roman" w:hAnsi="Times New Roman"/>
          <w:b w:val="false"/>
          <w:i w:val="false"/>
          <w:color w:val="000000"/>
          <w:sz w:val="28"/>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pPr>
        <w:spacing w:before="0" w:after="0" w:line="264"/>
        <w:ind w:firstLine="600"/>
        <w:jc w:val="both"/>
      </w:pPr>
      <w:r>
        <w:rPr>
          <w:rFonts w:ascii="Times New Roman" w:hAnsi="Times New Roman"/>
          <w:b w:val="false"/>
          <w:i w:val="false"/>
          <w:color w:val="000000"/>
          <w:sz w:val="28"/>
        </w:rPr>
        <w:t>8) использовать иноязычные словари и справочники, в том числе информационно-справочные системы в электронной форме.</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иностранному (английскому) языку к концу обучения </w:t>
      </w:r>
      <w:r>
        <w:rPr>
          <w:rFonts w:ascii="Times New Roman" w:hAnsi="Times New Roman"/>
          <w:b/>
          <w:i/>
          <w:color w:val="000000"/>
          <w:sz w:val="28"/>
        </w:rPr>
        <w:t>в 6 классе:</w:t>
      </w:r>
    </w:p>
    <w:p>
      <w:pPr>
        <w:spacing w:before="0" w:after="0" w:line="264"/>
        <w:ind w:firstLine="600"/>
        <w:jc w:val="both"/>
      </w:pPr>
      <w:r>
        <w:rPr>
          <w:rFonts w:ascii="Times New Roman" w:hAnsi="Times New Roman"/>
          <w:b w:val="false"/>
          <w:i w:val="false"/>
          <w:color w:val="000000"/>
          <w:sz w:val="28"/>
        </w:rPr>
        <w:t>1) владеть основными видами речевой деятельности:</w:t>
      </w:r>
    </w:p>
    <w:p>
      <w:pPr>
        <w:spacing w:before="0" w:after="0" w:line="264"/>
        <w:ind w:firstLine="600"/>
        <w:jc w:val="both"/>
      </w:pPr>
      <w:r>
        <w:rPr>
          <w:rFonts w:ascii="Times New Roman" w:hAnsi="Times New Roman"/>
          <w:b w:val="false"/>
          <w:i w:val="false"/>
          <w:color w:val="000000"/>
          <w:sz w:val="28"/>
        </w:rPr>
        <w:t>говорение: вести разные виды диалогов (диалог этикетного характера, 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w:t>
      </w:r>
      <w:r>
        <w:rPr>
          <w:rFonts w:ascii="Times New Roman" w:hAnsi="Times New Roman"/>
          <w:b w:val="false"/>
          <w:i w:val="false"/>
          <w:color w:val="000000"/>
          <w:sz w:val="28"/>
        </w:rPr>
        <w:t xml:space="preserve"> </w:t>
      </w:r>
      <w:r>
        <w:rPr>
          <w:rFonts w:ascii="Times New Roman" w:hAnsi="Times New Roman"/>
          <w:b w:val="false"/>
          <w:i w:val="false"/>
          <w:color w:val="000000"/>
          <w:sz w:val="28"/>
        </w:rPr>
        <w:t>7–8 фраз); кратко излагать результаты выполненной проектной работы (объём –</w:t>
      </w:r>
      <w:r>
        <w:rPr>
          <w:rFonts w:ascii="Times New Roman" w:hAnsi="Times New Roman"/>
          <w:b w:val="false"/>
          <w:i w:val="false"/>
          <w:color w:val="000000"/>
          <w:sz w:val="28"/>
        </w:rPr>
        <w:t xml:space="preserve"> </w:t>
      </w:r>
      <w:r>
        <w:rPr>
          <w:rFonts w:ascii="Times New Roman" w:hAnsi="Times New Roman"/>
          <w:b w:val="false"/>
          <w:i w:val="false"/>
          <w:color w:val="000000"/>
          <w:sz w:val="28"/>
        </w:rPr>
        <w:t>7–8 фраз);</w:t>
      </w:r>
    </w:p>
    <w:p>
      <w:pPr>
        <w:spacing w:before="0" w:after="0" w:line="264"/>
        <w:ind w:firstLine="600"/>
        <w:jc w:val="both"/>
      </w:pPr>
      <w:r>
        <w:rPr>
          <w:rFonts w:ascii="Times New Roman" w:hAnsi="Times New Roman"/>
          <w:b w:val="false"/>
          <w:i w:val="false"/>
          <w:color w:val="000000"/>
          <w:sz w:val="28"/>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pPr>
        <w:spacing w:before="0" w:after="0" w:line="264"/>
        <w:ind w:firstLine="600"/>
        <w:jc w:val="both"/>
      </w:pPr>
      <w:r>
        <w:rPr>
          <w:rFonts w:ascii="Times New Roman" w:hAnsi="Times New Roman"/>
          <w:b w:val="false"/>
          <w:i w:val="false"/>
          <w:color w:val="000000"/>
          <w:sz w:val="28"/>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pPr>
        <w:spacing w:before="0" w:after="0" w:line="264"/>
        <w:ind w:firstLine="600"/>
        <w:jc w:val="both"/>
      </w:pPr>
      <w:r>
        <w:rPr>
          <w:rFonts w:ascii="Times New Roman" w:hAnsi="Times New Roman"/>
          <w:b w:val="false"/>
          <w:i w:val="false"/>
          <w:color w:val="000000"/>
          <w:sz w:val="28"/>
        </w:rPr>
        <w:t xml:space="preserve">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картин</w:t>
      </w:r>
      <w:r>
        <w:rPr>
          <w:rFonts w:ascii="Times New Roman" w:hAnsi="Times New Roman"/>
          <w:b w:val="false"/>
          <w:i w:val="false"/>
          <w:color w:val="000000"/>
          <w:sz w:val="28"/>
        </w:rPr>
        <w:t>ок</w:t>
      </w:r>
      <w:r>
        <w:rPr>
          <w:rFonts w:ascii="Times New Roman" w:hAnsi="Times New Roman"/>
          <w:b w:val="false"/>
          <w:i w:val="false"/>
          <w:color w:val="000000"/>
          <w:sz w:val="28"/>
        </w:rPr>
        <w:t xml:space="preserve"> (объём высказывания – до 70 слов);</w:t>
      </w:r>
    </w:p>
    <w:p>
      <w:pPr>
        <w:spacing w:before="0" w:after="0" w:line="264"/>
        <w:ind w:firstLine="600"/>
        <w:jc w:val="both"/>
      </w:pPr>
      <w:r>
        <w:rPr>
          <w:rFonts w:ascii="Times New Roman" w:hAnsi="Times New Roman"/>
          <w:b w:val="false"/>
          <w:i w:val="false"/>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pPr>
        <w:spacing w:before="0" w:after="0" w:line="264"/>
        <w:ind w:firstLine="600"/>
        <w:jc w:val="both"/>
      </w:pPr>
      <w:r>
        <w:rPr>
          <w:rFonts w:ascii="Times New Roman" w:hAnsi="Times New Roman"/>
          <w:b w:val="false"/>
          <w:i w:val="false"/>
          <w:color w:val="000000"/>
          <w:sz w:val="28"/>
        </w:rPr>
        <w:t xml:space="preserve">владеть </w:t>
      </w:r>
      <w:r>
        <w:rPr>
          <w:rFonts w:ascii="Times New Roman" w:hAnsi="Times New Roman"/>
          <w:b w:val="false"/>
          <w:i w:val="false"/>
          <w:color w:val="000000"/>
          <w:sz w:val="28"/>
        </w:rPr>
        <w:t>орфографическими навыками: правильно писать</w:t>
      </w:r>
      <w:r>
        <w:rPr>
          <w:rFonts w:ascii="Times New Roman" w:hAnsi="Times New Roman"/>
          <w:b w:val="false"/>
          <w:i w:val="false"/>
          <w:color w:val="000000"/>
          <w:sz w:val="28"/>
        </w:rPr>
        <w:t xml:space="preserve"> </w:t>
      </w:r>
      <w:r>
        <w:rPr>
          <w:rFonts w:ascii="Times New Roman" w:hAnsi="Times New Roman"/>
          <w:b w:val="false"/>
          <w:i w:val="false"/>
          <w:color w:val="000000"/>
          <w:sz w:val="28"/>
        </w:rPr>
        <w:t>изученные слова;</w:t>
      </w:r>
    </w:p>
    <w:p>
      <w:pPr>
        <w:spacing w:before="0" w:after="0" w:line="264"/>
        <w:ind w:firstLine="600"/>
        <w:jc w:val="both"/>
      </w:pPr>
      <w:r>
        <w:rPr>
          <w:rFonts w:ascii="Times New Roman" w:hAnsi="Times New Roman"/>
          <w:b w:val="false"/>
          <w:i w:val="false"/>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spacing w:before="0" w:after="0" w:line="264"/>
        <w:ind w:firstLine="600"/>
        <w:jc w:val="both"/>
      </w:pPr>
      <w:r>
        <w:rPr>
          <w:rFonts w:ascii="Times New Roman" w:hAnsi="Times New Roman"/>
          <w:b w:val="false"/>
          <w:i w:val="false"/>
          <w:color w:val="000000"/>
          <w:sz w:val="28"/>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-ing, имена прилагательные с помощью суффиксов -ing, -less, -ive, -al;</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синонимы, антонимы и интернациональные слова;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различные средства связи для обеспечения целостности высказывания;</w:t>
      </w:r>
    </w:p>
    <w:p>
      <w:pPr>
        <w:spacing w:before="0" w:after="0" w:line="264"/>
        <w:ind w:firstLine="600"/>
        <w:jc w:val="both"/>
      </w:pPr>
      <w:r>
        <w:rPr>
          <w:rFonts w:ascii="Times New Roman" w:hAnsi="Times New Roman"/>
          <w:b w:val="false"/>
          <w:i w:val="false"/>
          <w:color w:val="000000"/>
          <w:sz w:val="28"/>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сложноподчинённые предложения с придаточными определительными с союзными словами who, which, that;</w:t>
      </w:r>
    </w:p>
    <w:p>
      <w:pPr>
        <w:spacing w:before="0" w:after="0" w:line="264"/>
        <w:ind w:firstLine="600"/>
        <w:jc w:val="both"/>
      </w:pPr>
      <w:r>
        <w:rPr>
          <w:rFonts w:ascii="Times New Roman" w:hAnsi="Times New Roman"/>
          <w:b w:val="false"/>
          <w:i w:val="false"/>
          <w:color w:val="000000"/>
          <w:sz w:val="28"/>
        </w:rPr>
        <w:t>сложноподчинённые предложения с придаточными времени с союзами for, since;</w:t>
      </w:r>
    </w:p>
    <w:p>
      <w:pPr>
        <w:spacing w:before="0" w:after="0" w:line="264"/>
        <w:ind w:firstLine="600"/>
        <w:jc w:val="both"/>
      </w:pPr>
      <w:r>
        <w:rPr>
          <w:rFonts w:ascii="Times New Roman" w:hAnsi="Times New Roman"/>
          <w:b w:val="false"/>
          <w:i w:val="false"/>
          <w:color w:val="000000"/>
          <w:sz w:val="28"/>
        </w:rPr>
        <w:t>предложения с конструкциями as … as, not so … as;</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в Present/Past Continuous Tense;</w:t>
      </w:r>
    </w:p>
    <w:p>
      <w:pPr>
        <w:spacing w:before="0" w:after="0" w:line="264"/>
        <w:ind w:firstLine="600"/>
        <w:jc w:val="both"/>
      </w:pPr>
      <w:r>
        <w:rPr>
          <w:rFonts w:ascii="Times New Roman" w:hAnsi="Times New Roman"/>
          <w:b w:val="false"/>
          <w:i w:val="false"/>
          <w:color w:val="000000"/>
          <w:sz w:val="28"/>
        </w:rPr>
        <w:t>все типы вопросительных предложений (общий, специальный, альтернативный, разделительный вопросы) в Present/ Past Continuous Tense;</w:t>
      </w:r>
    </w:p>
    <w:p>
      <w:pPr>
        <w:spacing w:before="0" w:after="0" w:line="264"/>
        <w:ind w:firstLine="600"/>
        <w:jc w:val="both"/>
      </w:pPr>
      <w:r>
        <w:rPr>
          <w:rFonts w:ascii="Times New Roman" w:hAnsi="Times New Roman"/>
          <w:b w:val="false"/>
          <w:i w:val="false"/>
          <w:color w:val="000000"/>
          <w:sz w:val="28"/>
        </w:rPr>
        <w:t>модальные глаголы и их эквиваленты (can/be able to, must/ have to, may, should, need);</w:t>
      </w:r>
    </w:p>
    <w:p>
      <w:pPr>
        <w:spacing w:before="0" w:after="0" w:line="264"/>
        <w:ind w:firstLine="600"/>
        <w:jc w:val="both"/>
      </w:pPr>
      <w:r>
        <w:rPr>
          <w:rFonts w:ascii="Times New Roman" w:hAnsi="Times New Roman"/>
          <w:b w:val="false"/>
          <w:i w:val="false"/>
          <w:color w:val="000000"/>
          <w:sz w:val="28"/>
        </w:rPr>
        <w:t>cлова, выражающие количество (little/a little, few/a few);</w:t>
      </w:r>
    </w:p>
    <w:p>
      <w:pPr>
        <w:spacing w:before="0" w:after="0" w:line="264"/>
        <w:ind w:firstLine="600"/>
        <w:jc w:val="both"/>
      </w:pPr>
      <w:r>
        <w:rPr>
          <w:rFonts w:ascii="Times New Roman" w:hAnsi="Times New Roman"/>
          <w:b w:val="false"/>
          <w:i w:val="false"/>
          <w:color w:val="000000"/>
          <w:sz w:val="28"/>
        </w:rPr>
        <w:t>возвратные, неопределённые местоимения some, any и их производные (somebody, anybody; something, anything, etc.)</w:t>
      </w:r>
      <w:r>
        <w:rPr>
          <w:rFonts w:ascii="Times New Roman" w:hAnsi="Times New Roman"/>
          <w:b w:val="false"/>
          <w:i w:val="false"/>
          <w:color w:val="000000"/>
          <w:sz w:val="28"/>
        </w:rPr>
        <w:t>,</w:t>
      </w:r>
      <w:r>
        <w:rPr>
          <w:rFonts w:ascii="Times New Roman" w:hAnsi="Times New Roman"/>
          <w:b w:val="false"/>
          <w:i w:val="false"/>
          <w:color w:val="000000"/>
          <w:sz w:val="28"/>
        </w:rPr>
        <w:t xml:space="preserve"> every и производные (everybody, everything</w:t>
      </w:r>
      <w:r>
        <w:rPr>
          <w:rFonts w:ascii="Times New Roman" w:hAnsi="Times New Roman"/>
          <w:b w:val="false"/>
          <w:i w:val="false"/>
          <w:color w:val="000000"/>
          <w:sz w:val="28"/>
        </w:rPr>
        <w:t xml:space="preserve"> и другие</w:t>
      </w:r>
      <w:r>
        <w:rPr>
          <w:rFonts w:ascii="Times New Roman" w:hAnsi="Times New Roman"/>
          <w:b w:val="false"/>
          <w:i w:val="false"/>
          <w:color w:val="000000"/>
          <w:sz w:val="28"/>
        </w:rPr>
        <w:t>) в повествовательных (утвердительных и отрицательных) и вопросительных предложениях;</w:t>
      </w:r>
    </w:p>
    <w:p>
      <w:pPr>
        <w:spacing w:before="0" w:after="0" w:line="264"/>
        <w:ind w:firstLine="600"/>
        <w:jc w:val="both"/>
      </w:pPr>
      <w:r>
        <w:rPr>
          <w:rFonts w:ascii="Times New Roman" w:hAnsi="Times New Roman"/>
          <w:b w:val="false"/>
          <w:i w:val="false"/>
          <w:color w:val="000000"/>
          <w:sz w:val="28"/>
        </w:rPr>
        <w:t>числительные для обозначения дат и больших чисел (100</w:t>
      </w:r>
      <w:r>
        <w:rPr>
          <w:rFonts w:ascii="Times New Roman" w:hAnsi="Times New Roman"/>
          <w:b w:val="false"/>
          <w:i w:val="false"/>
          <w:color w:val="000000"/>
          <w:sz w:val="28"/>
        </w:rPr>
        <w:t>–</w:t>
      </w:r>
      <w:r>
        <w:rPr>
          <w:rFonts w:ascii="Times New Roman" w:hAnsi="Times New Roman"/>
          <w:b w:val="false"/>
          <w:i w:val="false"/>
          <w:color w:val="000000"/>
          <w:sz w:val="28"/>
        </w:rPr>
        <w:t>1000);</w:t>
      </w:r>
    </w:p>
    <w:p>
      <w:pPr>
        <w:spacing w:before="0" w:after="0" w:line="264"/>
        <w:ind w:firstLine="600"/>
        <w:jc w:val="both"/>
      </w:pPr>
      <w:r>
        <w:rPr>
          <w:rFonts w:ascii="Times New Roman" w:hAnsi="Times New Roman"/>
          <w:b w:val="false"/>
          <w:i w:val="false"/>
          <w:color w:val="000000"/>
          <w:sz w:val="28"/>
        </w:rPr>
        <w:t>5) владеть социокультурными знаниями и умениями:</w:t>
      </w:r>
    </w:p>
    <w:p>
      <w:pPr>
        <w:spacing w:before="0" w:after="0" w:line="264"/>
        <w:ind w:firstLine="600"/>
        <w:jc w:val="both"/>
      </w:pPr>
      <w:r>
        <w:rPr>
          <w:rFonts w:ascii="Times New Roman" w:hAnsi="Times New Roman"/>
          <w:b w:val="false"/>
          <w:i w:val="false"/>
          <w:color w:val="000000"/>
          <w:sz w:val="28"/>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понимать и использовать в устной и письменной речи наиболее употребительную лексику</w:t>
      </w:r>
      <w:r>
        <w:rPr>
          <w:rFonts w:ascii="Times New Roman" w:hAnsi="Times New Roman"/>
          <w:b w:val="false"/>
          <w:i w:val="false"/>
          <w:color w:val="000000"/>
          <w:sz w:val="28"/>
        </w:rPr>
        <w:t xml:space="preserve"> </w:t>
      </w:r>
      <w:r>
        <w:rPr>
          <w:rFonts w:ascii="Times New Roman" w:hAnsi="Times New Roman"/>
          <w:b w:val="false"/>
          <w:i w:val="false"/>
          <w:color w:val="000000"/>
          <w:sz w:val="28"/>
        </w:rPr>
        <w:t>страны (стран) изучаемого языка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обладать базовыми знаниями о социокультурном портрете родной страны и страны (стран) изучаемого языка;</w:t>
      </w:r>
    </w:p>
    <w:p>
      <w:pPr>
        <w:spacing w:before="0" w:after="0" w:line="264"/>
        <w:ind w:firstLine="600"/>
        <w:jc w:val="both"/>
      </w:pPr>
      <w:r>
        <w:rPr>
          <w:rFonts w:ascii="Times New Roman" w:hAnsi="Times New Roman"/>
          <w:b w:val="false"/>
          <w:i w:val="false"/>
          <w:color w:val="000000"/>
          <w:sz w:val="28"/>
        </w:rPr>
        <w:t>кратко предс</w:t>
      </w:r>
      <w:r>
        <w:rPr>
          <w:rFonts w:ascii="Times New Roman" w:hAnsi="Times New Roman"/>
          <w:b w:val="false"/>
          <w:i w:val="false"/>
          <w:color w:val="000000"/>
          <w:sz w:val="28"/>
        </w:rPr>
        <w:t>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pPr>
        <w:spacing w:before="0" w:after="0" w:line="264"/>
        <w:ind w:firstLine="600"/>
        <w:jc w:val="both"/>
      </w:pPr>
      <w:r>
        <w:rPr>
          <w:rFonts w:ascii="Times New Roman" w:hAnsi="Times New Roman"/>
          <w:b w:val="false"/>
          <w:i w:val="false"/>
          <w:color w:val="000000"/>
          <w:sz w:val="28"/>
        </w:rPr>
        <w:t>8) использовать иноязычные словари и справочники, в том числе информационно-справочные системы в электронной форме;</w:t>
      </w:r>
    </w:p>
    <w:p>
      <w:pPr>
        <w:spacing w:before="0" w:after="0" w:line="264"/>
        <w:ind w:firstLine="600"/>
        <w:jc w:val="both"/>
      </w:pPr>
      <w:r>
        <w:rPr>
          <w:rFonts w:ascii="Times New Roman" w:hAnsi="Times New Roman"/>
          <w:b w:val="false"/>
          <w:i w:val="false"/>
          <w:color w:val="000000"/>
          <w:sz w:val="28"/>
        </w:rPr>
        <w:t>9) достигать взаимопонимания в процессе устного и письменного общения с носителями иностранного языка, с людьми другой культуры;</w:t>
      </w:r>
    </w:p>
    <w:p>
      <w:pPr>
        <w:spacing w:before="0" w:after="0" w:line="264"/>
        <w:ind w:firstLine="600"/>
        <w:jc w:val="both"/>
      </w:pPr>
      <w:r>
        <w:rPr>
          <w:rFonts w:ascii="Times New Roman" w:hAnsi="Times New Roman"/>
          <w:b w:val="false"/>
          <w:i w:val="false"/>
          <w:color w:val="000000"/>
          <w:sz w:val="28"/>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иностранному (английскому) языку к концу обучения </w:t>
      </w:r>
      <w:r>
        <w:rPr>
          <w:rFonts w:ascii="Times New Roman" w:hAnsi="Times New Roman"/>
          <w:b/>
          <w:i/>
          <w:color w:val="000000"/>
          <w:sz w:val="28"/>
        </w:rPr>
        <w:t>в 7 классе:</w:t>
      </w:r>
    </w:p>
    <w:p>
      <w:pPr>
        <w:spacing w:before="0" w:after="0" w:line="264"/>
        <w:ind w:firstLine="600"/>
        <w:jc w:val="both"/>
      </w:pPr>
      <w:r>
        <w:rPr>
          <w:rFonts w:ascii="Times New Roman" w:hAnsi="Times New Roman"/>
          <w:b w:val="false"/>
          <w:i w:val="false"/>
          <w:color w:val="000000"/>
          <w:sz w:val="28"/>
        </w:rPr>
        <w:t>1) владеть основными видами речевой деятельности:</w:t>
      </w:r>
    </w:p>
    <w:p>
      <w:pPr>
        <w:spacing w:before="0" w:after="0" w:line="264"/>
        <w:ind w:firstLine="600"/>
        <w:jc w:val="both"/>
      </w:pPr>
      <w:r>
        <w:rPr>
          <w:rFonts w:ascii="Times New Roman" w:hAnsi="Times New Roman"/>
          <w:b w:val="false"/>
          <w:i w:val="false"/>
          <w:color w:val="000000"/>
          <w:sz w:val="28"/>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pPr>
        <w:spacing w:before="0" w:after="0" w:line="264"/>
        <w:ind w:firstLine="600"/>
        <w:jc w:val="both"/>
      </w:pPr>
      <w:r>
        <w:rPr>
          <w:rFonts w:ascii="Times New Roman" w:hAnsi="Times New Roman"/>
          <w:b w:val="false"/>
          <w:i w:val="false"/>
          <w:color w:val="000000"/>
          <w:sz w:val="28"/>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w:t>
      </w:r>
      <w:r>
        <w:rPr>
          <w:rFonts w:ascii="Times New Roman" w:hAnsi="Times New Roman"/>
          <w:b w:val="false"/>
          <w:i w:val="false"/>
          <w:color w:val="000000"/>
          <w:sz w:val="28"/>
        </w:rPr>
        <w:t xml:space="preserve"> </w:t>
      </w:r>
      <w:r>
        <w:rPr>
          <w:rFonts w:ascii="Times New Roman" w:hAnsi="Times New Roman"/>
          <w:b w:val="false"/>
          <w:i w:val="false"/>
          <w:color w:val="000000"/>
          <w:sz w:val="28"/>
        </w:rPr>
        <w:t>до 1,5 минут);</w:t>
      </w:r>
    </w:p>
    <w:p>
      <w:pPr>
        <w:spacing w:before="0" w:after="0" w:line="264"/>
        <w:ind w:firstLine="600"/>
        <w:jc w:val="both"/>
      </w:pPr>
      <w:r>
        <w:rPr>
          <w:rFonts w:ascii="Times New Roman" w:hAnsi="Times New Roman"/>
          <w:b w:val="false"/>
          <w:i w:val="false"/>
          <w:color w:val="000000"/>
          <w:sz w:val="28"/>
        </w:rPr>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w:t>
      </w:r>
      <w:r>
        <w:rPr>
          <w:rFonts w:ascii="Times New Roman" w:hAnsi="Times New Roman"/>
          <w:b w:val="false"/>
          <w:i w:val="false"/>
          <w:color w:val="000000"/>
          <w:sz w:val="28"/>
        </w:rPr>
        <w:t>)</w:t>
      </w:r>
      <w:r>
        <w:rPr>
          <w:rFonts w:ascii="Times New Roman" w:hAnsi="Times New Roman"/>
          <w:b w:val="false"/>
          <w:i w:val="false"/>
          <w:color w:val="000000"/>
          <w:sz w:val="28"/>
        </w:rPr>
        <w:t xml:space="preserve"> форме (объём текста (текстов) для чтения –</w:t>
      </w:r>
      <w:r>
        <w:rPr>
          <w:rFonts w:ascii="Times New Roman" w:hAnsi="Times New Roman"/>
          <w:b w:val="false"/>
          <w:i w:val="false"/>
          <w:color w:val="000000"/>
          <w:sz w:val="28"/>
        </w:rPr>
        <w:t xml:space="preserve"> </w:t>
      </w:r>
      <w:r>
        <w:rPr>
          <w:rFonts w:ascii="Times New Roman" w:hAnsi="Times New Roman"/>
          <w:b w:val="false"/>
          <w:i w:val="false"/>
          <w:color w:val="000000"/>
          <w:sz w:val="28"/>
        </w:rPr>
        <w:t>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pPr>
        <w:spacing w:before="0" w:after="0" w:line="264"/>
        <w:ind w:firstLine="600"/>
        <w:jc w:val="both"/>
      </w:pPr>
      <w:r>
        <w:rPr>
          <w:rFonts w:ascii="Times New Roman" w:hAnsi="Times New Roman"/>
          <w:b w:val="false"/>
          <w:i w:val="false"/>
          <w:color w:val="000000"/>
          <w:sz w:val="28"/>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до 90 слов), создавать небольшое письменное высказывание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таблиц</w:t>
      </w:r>
      <w:r>
        <w:rPr>
          <w:rFonts w:ascii="Times New Roman" w:hAnsi="Times New Roman"/>
          <w:b w:val="false"/>
          <w:i w:val="false"/>
          <w:color w:val="000000"/>
          <w:sz w:val="28"/>
        </w:rPr>
        <w:t xml:space="preserve">ы </w:t>
      </w:r>
      <w:r>
        <w:rPr>
          <w:rFonts w:ascii="Times New Roman" w:hAnsi="Times New Roman"/>
          <w:b w:val="false"/>
          <w:i w:val="false"/>
          <w:color w:val="000000"/>
          <w:sz w:val="28"/>
        </w:rPr>
        <w:t>(объём высказывания – до 90 слов);</w:t>
      </w:r>
    </w:p>
    <w:p>
      <w:pPr>
        <w:spacing w:before="0" w:after="0" w:line="264"/>
        <w:ind w:firstLine="600"/>
        <w:jc w:val="both"/>
      </w:pPr>
      <w:r>
        <w:rPr>
          <w:rFonts w:ascii="Times New Roman" w:hAnsi="Times New Roman"/>
          <w:b w:val="false"/>
          <w:i w:val="false"/>
          <w:color w:val="000000"/>
          <w:sz w:val="28"/>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pPr>
        <w:spacing w:before="0" w:after="0" w:line="264"/>
        <w:ind w:firstLine="600"/>
        <w:jc w:val="both"/>
      </w:pPr>
      <w:r>
        <w:rPr>
          <w:rFonts w:ascii="Times New Roman" w:hAnsi="Times New Roman"/>
          <w:b w:val="false"/>
          <w:i w:val="false"/>
          <w:color w:val="000000"/>
          <w:sz w:val="28"/>
        </w:rPr>
        <w:t>владеть орфографическими навыками: правильно писать изученные слова;</w:t>
      </w:r>
    </w:p>
    <w:p>
      <w:pPr>
        <w:spacing w:before="0" w:after="0" w:line="264"/>
        <w:ind w:firstLine="600"/>
        <w:jc w:val="both"/>
      </w:pPr>
      <w:r>
        <w:rPr>
          <w:rFonts w:ascii="Times New Roman" w:hAnsi="Times New Roman"/>
          <w:b w:val="false"/>
          <w:i w:val="false"/>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spacing w:before="0" w:after="0" w:line="264"/>
        <w:ind w:firstLine="600"/>
        <w:jc w:val="both"/>
      </w:pPr>
      <w:r>
        <w:rPr>
          <w:rFonts w:ascii="Times New Roman" w:hAnsi="Times New Roman"/>
          <w:b w:val="false"/>
          <w:i w:val="false"/>
          <w:color w:val="000000"/>
          <w:sz w:val="28"/>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-ness,</w:t>
      </w:r>
      <w:r>
        <w:rPr>
          <w:rFonts w:ascii="Times New Roman" w:hAnsi="Times New Roman"/>
          <w:b w:val="false"/>
          <w:i w:val="false"/>
          <w:color w:val="000000"/>
          <w:sz w:val="28"/>
        </w:rPr>
        <w:t xml:space="preserve"> </w:t>
      </w:r>
      <w:r>
        <w:rPr>
          <w:rFonts w:ascii="Times New Roman" w:hAnsi="Times New Roman"/>
          <w:b w:val="false"/>
          <w:i w:val="false"/>
          <w:color w:val="000000"/>
          <w:sz w:val="28"/>
        </w:rPr>
        <w:t>-ment, имена прилагательные с помощью суффиксов -ous, -ly,</w:t>
      </w:r>
      <w:r>
        <w:rPr>
          <w:rFonts w:ascii="Times New Roman" w:hAnsi="Times New Roman"/>
          <w:b w:val="false"/>
          <w:i w:val="false"/>
          <w:color w:val="000000"/>
          <w:sz w:val="28"/>
        </w:rPr>
        <w:t xml:space="preserve"> </w:t>
      </w:r>
      <w:r>
        <w:rPr>
          <w:rFonts w:ascii="Times New Roman" w:hAnsi="Times New Roman"/>
          <w:b w:val="false"/>
          <w:i w:val="false"/>
          <w:color w:val="000000"/>
          <w:sz w:val="28"/>
        </w:rPr>
        <w:t>-y, имена прилагательные и наречия с помощью отрицательных префиксов in-/im-, сложные имена прилагательные путем соединения основы прилагательного с основой существительного с добавлением суффикса -ed (blue-eyed);</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pPr>
        <w:spacing w:before="0" w:after="0" w:line="264"/>
        <w:ind w:firstLine="600"/>
        <w:jc w:val="both"/>
      </w:pPr>
      <w:r>
        <w:rPr>
          <w:rFonts w:ascii="Times New Roman" w:hAnsi="Times New Roman"/>
          <w:b w:val="false"/>
          <w:i w:val="false"/>
          <w:color w:val="000000"/>
          <w:sz w:val="28"/>
        </w:rPr>
        <w:t>4) понимать особенности структуры простых и сложных предложений и различных коммуникативных типов предложений английского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предложения со сложным дополнением (Complex Object);</w:t>
      </w:r>
    </w:p>
    <w:p>
      <w:pPr>
        <w:spacing w:before="0" w:after="0" w:line="264"/>
        <w:ind w:firstLine="600"/>
        <w:jc w:val="both"/>
      </w:pPr>
      <w:r>
        <w:rPr>
          <w:rFonts w:ascii="Times New Roman" w:hAnsi="Times New Roman"/>
          <w:b w:val="false"/>
          <w:i w:val="false"/>
          <w:color w:val="000000"/>
          <w:sz w:val="28"/>
        </w:rPr>
        <w:t>условные предложения реального (Conditional 0, Conditional I) характера;</w:t>
      </w:r>
    </w:p>
    <w:p>
      <w:pPr>
        <w:spacing w:before="0" w:after="0" w:line="264"/>
        <w:ind w:firstLine="600"/>
        <w:jc w:val="both"/>
      </w:pPr>
      <w:r>
        <w:rPr>
          <w:rFonts w:ascii="Times New Roman" w:hAnsi="Times New Roman"/>
          <w:b w:val="false"/>
          <w:i w:val="false"/>
          <w:color w:val="000000"/>
          <w:sz w:val="28"/>
        </w:rPr>
        <w:t>предложения с конструкцией to be going to + инфинитив и формы Future Simple Tense и Present Continuous Tense для выражения будущего действия;</w:t>
      </w:r>
    </w:p>
    <w:p>
      <w:pPr>
        <w:spacing w:before="0" w:after="0" w:line="264"/>
        <w:ind w:firstLine="600"/>
        <w:jc w:val="both"/>
      </w:pPr>
      <w:r>
        <w:rPr>
          <w:rFonts w:ascii="Times New Roman" w:hAnsi="Times New Roman"/>
          <w:b w:val="false"/>
          <w:i w:val="false"/>
          <w:color w:val="000000"/>
          <w:sz w:val="28"/>
        </w:rPr>
        <w:t>конструкцию used to + инфинитив глагола;</w:t>
      </w:r>
    </w:p>
    <w:p>
      <w:pPr>
        <w:spacing w:before="0" w:after="0" w:line="264"/>
        <w:ind w:firstLine="600"/>
        <w:jc w:val="both"/>
      </w:pPr>
      <w:r>
        <w:rPr>
          <w:rFonts w:ascii="Times New Roman" w:hAnsi="Times New Roman"/>
          <w:b w:val="false"/>
          <w:i w:val="false"/>
          <w:color w:val="000000"/>
          <w:sz w:val="28"/>
        </w:rPr>
        <w:t>глаголы в наиболее употребительных формах страдательного залога (Present/Past Simple Passive);</w:t>
      </w:r>
    </w:p>
    <w:p>
      <w:pPr>
        <w:spacing w:before="0" w:after="0" w:line="264"/>
        <w:ind w:firstLine="600"/>
        <w:jc w:val="both"/>
      </w:pPr>
      <w:r>
        <w:rPr>
          <w:rFonts w:ascii="Times New Roman" w:hAnsi="Times New Roman"/>
          <w:b w:val="false"/>
          <w:i w:val="false"/>
          <w:color w:val="000000"/>
          <w:sz w:val="28"/>
        </w:rPr>
        <w:t>предлоги, употребляемые с глаголами в страдательном залоге;</w:t>
      </w:r>
    </w:p>
    <w:p>
      <w:pPr>
        <w:spacing w:before="0" w:after="0" w:line="264"/>
        <w:ind w:firstLine="600"/>
        <w:jc w:val="both"/>
      </w:pPr>
      <w:r>
        <w:rPr>
          <w:rFonts w:ascii="Times New Roman" w:hAnsi="Times New Roman"/>
          <w:b w:val="false"/>
          <w:i w:val="false"/>
          <w:color w:val="000000"/>
          <w:sz w:val="28"/>
        </w:rPr>
        <w:t>модальный глагол might;</w:t>
      </w:r>
    </w:p>
    <w:p>
      <w:pPr>
        <w:spacing w:before="0" w:after="0" w:line="264"/>
        <w:ind w:firstLine="600"/>
        <w:jc w:val="both"/>
      </w:pPr>
      <w:r>
        <w:rPr>
          <w:rFonts w:ascii="Times New Roman" w:hAnsi="Times New Roman"/>
          <w:b w:val="false"/>
          <w:i w:val="false"/>
          <w:color w:val="000000"/>
          <w:sz w:val="28"/>
        </w:rPr>
        <w:t>наречия, совпадающие по форме с прилагательными (fast, high; early);</w:t>
      </w:r>
    </w:p>
    <w:p>
      <w:pPr>
        <w:spacing w:before="0" w:after="0" w:line="264"/>
        <w:ind w:firstLine="600"/>
        <w:jc w:val="both"/>
      </w:pPr>
      <w:r>
        <w:rPr>
          <w:rFonts w:ascii="Times New Roman" w:hAnsi="Times New Roman"/>
          <w:b w:val="false"/>
          <w:i w:val="false"/>
          <w:color w:val="000000"/>
          <w:sz w:val="28"/>
        </w:rPr>
        <w:t>местоимения other/another, both, all, one;</w:t>
      </w:r>
    </w:p>
    <w:p>
      <w:pPr>
        <w:spacing w:before="0" w:after="0" w:line="264"/>
        <w:ind w:firstLine="600"/>
        <w:jc w:val="both"/>
      </w:pPr>
      <w:r>
        <w:rPr>
          <w:rFonts w:ascii="Times New Roman" w:hAnsi="Times New Roman"/>
          <w:b w:val="false"/>
          <w:i w:val="false"/>
          <w:color w:val="000000"/>
          <w:sz w:val="28"/>
        </w:rPr>
        <w:t>количественные числительные для обозначения больших чисел (до 1 000 000);</w:t>
      </w:r>
    </w:p>
    <w:p>
      <w:pPr>
        <w:spacing w:before="0" w:after="0" w:line="264"/>
        <w:ind w:firstLine="600"/>
        <w:jc w:val="both"/>
      </w:pPr>
      <w:r>
        <w:rPr>
          <w:rFonts w:ascii="Times New Roman" w:hAnsi="Times New Roman"/>
          <w:b w:val="false"/>
          <w:i w:val="false"/>
          <w:color w:val="000000"/>
          <w:sz w:val="28"/>
        </w:rPr>
        <w:t>5) владеть социокультурными знаниями и умениями:</w:t>
      </w:r>
    </w:p>
    <w:p>
      <w:pPr>
        <w:spacing w:before="0" w:after="0" w:line="264"/>
        <w:ind w:firstLine="600"/>
        <w:jc w:val="both"/>
      </w:pPr>
      <w:r>
        <w:rPr>
          <w:rFonts w:ascii="Times New Roman" w:hAnsi="Times New Roman"/>
          <w:b w:val="false"/>
          <w:i w:val="false"/>
          <w:color w:val="000000"/>
          <w:sz w:val="28"/>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pPr>
        <w:spacing w:before="0" w:after="0" w:line="264"/>
        <w:ind w:firstLine="600"/>
        <w:jc w:val="both"/>
      </w:pPr>
      <w:r>
        <w:rPr>
          <w:rFonts w:ascii="Times New Roman" w:hAnsi="Times New Roman"/>
          <w:b w:val="false"/>
          <w:i w:val="false"/>
          <w:color w:val="000000"/>
          <w:sz w:val="28"/>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обладать базовыми знаниями о социокультурном портрете и культурном наследии родной страны и страны (стран)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pPr>
        <w:spacing w:before="0" w:after="0" w:line="264"/>
        <w:ind w:firstLine="600"/>
        <w:jc w:val="both"/>
      </w:pPr>
      <w:r>
        <w:rPr>
          <w:rFonts w:ascii="Times New Roman" w:hAnsi="Times New Roman"/>
          <w:b w:val="false"/>
          <w:i w:val="false"/>
          <w:color w:val="000000"/>
          <w:sz w:val="28"/>
        </w:rPr>
        <w:t>8) использовать иноязычные словари и справочники, в том числе информационно-справочные системы в электронной форме;</w:t>
      </w:r>
    </w:p>
    <w:p>
      <w:pPr>
        <w:spacing w:before="0" w:after="0" w:line="264"/>
        <w:ind w:firstLine="600"/>
        <w:jc w:val="both"/>
      </w:pPr>
      <w:r>
        <w:rPr>
          <w:rFonts w:ascii="Times New Roman" w:hAnsi="Times New Roman"/>
          <w:b w:val="false"/>
          <w:i w:val="false"/>
          <w:color w:val="000000"/>
          <w:sz w:val="28"/>
        </w:rPr>
        <w:t>9) достигать взаимопонимания в процессе устного и письменного общения с носителями иностранного языка, с людьми другой культуры;</w:t>
      </w:r>
    </w:p>
    <w:p>
      <w:pPr>
        <w:spacing w:before="0" w:after="0" w:line="264"/>
        <w:ind w:firstLine="600"/>
        <w:jc w:val="both"/>
      </w:pPr>
      <w:r>
        <w:rPr>
          <w:rFonts w:ascii="Times New Roman" w:hAnsi="Times New Roman"/>
          <w:b w:val="false"/>
          <w:i w:val="false"/>
          <w:color w:val="000000"/>
          <w:sz w:val="28"/>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иностранному (английскому) языку к концу обучения </w:t>
      </w:r>
      <w:r>
        <w:rPr>
          <w:rFonts w:ascii="Times New Roman" w:hAnsi="Times New Roman"/>
          <w:b/>
          <w:i/>
          <w:color w:val="000000"/>
          <w:sz w:val="28"/>
        </w:rPr>
        <w:t>в 8 классе</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1) владеть основными видами речевой деятельности:</w:t>
      </w:r>
    </w:p>
    <w:p>
      <w:pPr>
        <w:spacing w:before="0" w:after="0" w:line="264"/>
        <w:ind w:firstLine="600"/>
        <w:jc w:val="both"/>
      </w:pPr>
      <w:r>
        <w:rPr>
          <w:rFonts w:ascii="Times New Roman" w:hAnsi="Times New Roman"/>
          <w:b w:val="false"/>
          <w:i w:val="false"/>
          <w:color w:val="000000"/>
          <w:sz w:val="28"/>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pPr>
        <w:spacing w:before="0" w:after="0" w:line="264"/>
        <w:ind w:firstLine="600"/>
        <w:jc w:val="both"/>
      </w:pPr>
      <w:r>
        <w:rPr>
          <w:rFonts w:ascii="Times New Roman" w:hAnsi="Times New Roman"/>
          <w:b w:val="false"/>
          <w:i w:val="false"/>
          <w:color w:val="000000"/>
          <w:sz w:val="28"/>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 прогнозировать содержание звучащего текста по началу сообщения;</w:t>
      </w:r>
    </w:p>
    <w:p>
      <w:pPr>
        <w:spacing w:before="0" w:after="0" w:line="264"/>
        <w:ind w:firstLine="600"/>
        <w:jc w:val="both"/>
      </w:pPr>
      <w:r>
        <w:rPr>
          <w:rFonts w:ascii="Times New Roman" w:hAnsi="Times New Roman"/>
          <w:b w:val="false"/>
          <w:i w:val="false"/>
          <w:color w:val="000000"/>
          <w:sz w:val="28"/>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pPr>
        <w:spacing w:before="0" w:after="0" w:line="264"/>
        <w:ind w:firstLine="600"/>
        <w:jc w:val="both"/>
      </w:pPr>
      <w:r>
        <w:rPr>
          <w:rFonts w:ascii="Times New Roman" w:hAnsi="Times New Roman"/>
          <w:b w:val="false"/>
          <w:i w:val="false"/>
          <w:color w:val="000000"/>
          <w:sz w:val="28"/>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110 слов), создавать небольшое письменное высказывание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таблиц</w:t>
      </w:r>
      <w:r>
        <w:rPr>
          <w:rFonts w:ascii="Times New Roman" w:hAnsi="Times New Roman"/>
          <w:b w:val="false"/>
          <w:i w:val="false"/>
          <w:color w:val="000000"/>
          <w:sz w:val="28"/>
        </w:rPr>
        <w:t>ы</w:t>
      </w:r>
      <w:r>
        <w:rPr>
          <w:rFonts w:ascii="Times New Roman" w:hAnsi="Times New Roman"/>
          <w:b w:val="false"/>
          <w:i w:val="false"/>
          <w:color w:val="000000"/>
          <w:sz w:val="28"/>
        </w:rPr>
        <w:t xml:space="preserve"> и (или) прочитанн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(прослушанн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текст</w:t>
      </w:r>
      <w:r>
        <w:rPr>
          <w:rFonts w:ascii="Times New Roman" w:hAnsi="Times New Roman"/>
          <w:b w:val="false"/>
          <w:i w:val="false"/>
          <w:color w:val="000000"/>
          <w:sz w:val="28"/>
        </w:rPr>
        <w:t>а</w:t>
      </w:r>
      <w:r>
        <w:rPr>
          <w:rFonts w:ascii="Times New Roman" w:hAnsi="Times New Roman"/>
          <w:b w:val="false"/>
          <w:i w:val="false"/>
          <w:color w:val="000000"/>
          <w:sz w:val="28"/>
        </w:rPr>
        <w:t xml:space="preserve"> (объём высказывания – до 110 слов);</w:t>
      </w:r>
    </w:p>
    <w:p>
      <w:pPr>
        <w:spacing w:before="0" w:after="0" w:line="264"/>
        <w:ind w:firstLine="600"/>
        <w:jc w:val="both"/>
      </w:pPr>
      <w:r>
        <w:rPr>
          <w:rFonts w:ascii="Times New Roman" w:hAnsi="Times New Roman"/>
          <w:b w:val="false"/>
          <w:i w:val="false"/>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pPr>
        <w:spacing w:before="0" w:after="0" w:line="264"/>
        <w:ind w:firstLine="600"/>
        <w:jc w:val="both"/>
      </w:pPr>
      <w:r>
        <w:rPr>
          <w:rFonts w:ascii="Times New Roman" w:hAnsi="Times New Roman"/>
          <w:b w:val="false"/>
          <w:i w:val="false"/>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spacing w:before="0" w:after="0" w:line="264"/>
        <w:ind w:firstLine="600"/>
        <w:jc w:val="both"/>
      </w:pPr>
      <w:r>
        <w:rPr>
          <w:rFonts w:ascii="Times New Roman" w:hAnsi="Times New Roman"/>
          <w:b w:val="false"/>
          <w:i w:val="false"/>
          <w:color w:val="000000"/>
          <w:sz w:val="28"/>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-ity, -ship,</w:t>
      </w:r>
      <w:r>
        <w:rPr>
          <w:rFonts w:ascii="Times New Roman" w:hAnsi="Times New Roman"/>
          <w:b w:val="false"/>
          <w:i w:val="false"/>
          <w:color w:val="000000"/>
          <w:sz w:val="28"/>
        </w:rPr>
        <w:t xml:space="preserve"> </w:t>
      </w:r>
      <w:r>
        <w:rPr>
          <w:rFonts w:ascii="Times New Roman" w:hAnsi="Times New Roman"/>
          <w:b w:val="false"/>
          <w:i w:val="false"/>
          <w:color w:val="000000"/>
          <w:sz w:val="28"/>
        </w:rPr>
        <w:t>-ance/-ence, имена прилагательные с помощью префикса inter-;</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(to walk – a walk), глагол от имени существительного (a present – to present), имя существительное от прилагательного (rich – the rich);</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pPr>
        <w:spacing w:before="0" w:after="0" w:line="264"/>
        <w:ind w:firstLine="600"/>
        <w:jc w:val="both"/>
      </w:pPr>
      <w:r>
        <w:rPr>
          <w:rFonts w:ascii="Times New Roman" w:hAnsi="Times New Roman"/>
          <w:b w:val="false"/>
          <w:i w:val="false"/>
          <w:color w:val="000000"/>
          <w:sz w:val="28"/>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предложения со сложным дополнением (Complex Object);</w:t>
      </w:r>
    </w:p>
    <w:p>
      <w:pPr>
        <w:spacing w:before="0" w:after="0" w:line="264"/>
        <w:ind w:firstLine="600"/>
        <w:jc w:val="both"/>
      </w:pPr>
      <w:r>
        <w:rPr>
          <w:rFonts w:ascii="Times New Roman" w:hAnsi="Times New Roman"/>
          <w:b w:val="false"/>
          <w:i w:val="false"/>
          <w:color w:val="000000"/>
          <w:sz w:val="28"/>
        </w:rPr>
        <w:t>все типы вопросительных предложений в Past Perfect Tense;</w:t>
      </w:r>
    </w:p>
    <w:p>
      <w:pPr>
        <w:spacing w:before="0" w:after="0" w:line="264"/>
        <w:ind w:firstLine="600"/>
        <w:jc w:val="both"/>
      </w:pPr>
      <w:r>
        <w:rPr>
          <w:rFonts w:ascii="Times New Roman" w:hAnsi="Times New Roman"/>
          <w:b w:val="false"/>
          <w:i w:val="false"/>
          <w:color w:val="000000"/>
          <w:sz w:val="28"/>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pPr>
        <w:spacing w:before="0" w:after="0" w:line="264"/>
        <w:ind w:firstLine="600"/>
        <w:jc w:val="both"/>
      </w:pPr>
      <w:r>
        <w:rPr>
          <w:rFonts w:ascii="Times New Roman" w:hAnsi="Times New Roman"/>
          <w:b w:val="false"/>
          <w:i w:val="false"/>
          <w:color w:val="000000"/>
          <w:sz w:val="28"/>
        </w:rPr>
        <w:t>согласование времён в рамках сложного предложения;</w:t>
      </w:r>
    </w:p>
    <w:p>
      <w:pPr>
        <w:spacing w:before="0" w:after="0" w:line="264"/>
        <w:ind w:firstLine="600"/>
        <w:jc w:val="both"/>
      </w:pPr>
      <w:r>
        <w:rPr>
          <w:rFonts w:ascii="Times New Roman" w:hAnsi="Times New Roman"/>
          <w:b w:val="false"/>
          <w:i w:val="false"/>
          <w:color w:val="000000"/>
          <w:sz w:val="28"/>
        </w:rPr>
        <w:t>согласование подлежащего, выраженного собирательным существительным (family, police), со сказуемым;</w:t>
      </w:r>
    </w:p>
    <w:p>
      <w:pPr>
        <w:spacing w:before="0" w:after="0" w:line="264"/>
        <w:ind w:firstLine="600"/>
        <w:jc w:val="both"/>
      </w:pPr>
      <w:r>
        <w:rPr>
          <w:rFonts w:ascii="Times New Roman" w:hAnsi="Times New Roman"/>
          <w:b w:val="false"/>
          <w:i w:val="false"/>
          <w:color w:val="000000"/>
          <w:sz w:val="28"/>
        </w:rPr>
        <w:t>конструкции с глаголами на -ing: to love/hate doing something;</w:t>
      </w:r>
    </w:p>
    <w:p>
      <w:pPr>
        <w:spacing w:before="0" w:after="0" w:line="264"/>
        <w:ind w:firstLine="600"/>
        <w:jc w:val="both"/>
      </w:pPr>
      <w:r>
        <w:rPr>
          <w:rFonts w:ascii="Times New Roman" w:hAnsi="Times New Roman"/>
          <w:b w:val="false"/>
          <w:i w:val="false"/>
          <w:color w:val="000000"/>
          <w:sz w:val="28"/>
        </w:rPr>
        <w:t>конструкции, содержащие глаголы-связки to be/to look/to feel/to seem;</w:t>
      </w:r>
    </w:p>
    <w:p>
      <w:pPr>
        <w:spacing w:before="0" w:after="0" w:line="264"/>
        <w:ind w:firstLine="600"/>
        <w:jc w:val="both"/>
      </w:pPr>
      <w:r>
        <w:rPr>
          <w:rFonts w:ascii="Times New Roman" w:hAnsi="Times New Roman"/>
          <w:b w:val="false"/>
          <w:i w:val="false"/>
          <w:color w:val="000000"/>
          <w:sz w:val="28"/>
        </w:rPr>
        <w:t>конструкции be/get used to do something; be/get used doing something;</w:t>
      </w:r>
    </w:p>
    <w:p>
      <w:pPr>
        <w:spacing w:before="0" w:after="0" w:line="264"/>
        <w:ind w:firstLine="600"/>
        <w:jc w:val="both"/>
      </w:pPr>
      <w:r>
        <w:rPr>
          <w:rFonts w:ascii="Times New Roman" w:hAnsi="Times New Roman"/>
          <w:b w:val="false"/>
          <w:i w:val="false"/>
          <w:color w:val="000000"/>
          <w:sz w:val="28"/>
        </w:rPr>
        <w:t>конструкцию both … and …;</w:t>
      </w:r>
    </w:p>
    <w:p>
      <w:pPr>
        <w:spacing w:before="0" w:after="0" w:line="264"/>
        <w:ind w:firstLine="600"/>
        <w:jc w:val="both"/>
      </w:pPr>
      <w:r>
        <w:rPr>
          <w:rFonts w:ascii="Times New Roman" w:hAnsi="Times New Roman"/>
          <w:b w:val="false"/>
          <w:i w:val="false"/>
          <w:color w:val="000000"/>
          <w:sz w:val="28"/>
        </w:rPr>
        <w:t>конструкции c глаголами to stop, to remember, to forget (разница в значении to stop doing smth и to stop to do smth);</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(Past Perfect Tense, Present Perfect Continuous Tense, Future-in-the-Past);</w:t>
      </w:r>
    </w:p>
    <w:p>
      <w:pPr>
        <w:spacing w:before="0" w:after="0" w:line="264"/>
        <w:ind w:firstLine="600"/>
        <w:jc w:val="both"/>
      </w:pPr>
      <w:r>
        <w:rPr>
          <w:rFonts w:ascii="Times New Roman" w:hAnsi="Times New Roman"/>
          <w:b w:val="false"/>
          <w:i w:val="false"/>
          <w:color w:val="000000"/>
          <w:sz w:val="28"/>
        </w:rPr>
        <w:t>модальные глаголы в косвенной речи в настоящем и прошедшем времени;</w:t>
      </w:r>
    </w:p>
    <w:p>
      <w:pPr>
        <w:spacing w:before="0" w:after="0" w:line="264"/>
        <w:ind w:firstLine="600"/>
        <w:jc w:val="both"/>
      </w:pPr>
      <w:r>
        <w:rPr>
          <w:rFonts w:ascii="Times New Roman" w:hAnsi="Times New Roman"/>
          <w:b w:val="false"/>
          <w:i w:val="false"/>
          <w:color w:val="000000"/>
          <w:sz w:val="28"/>
        </w:rPr>
        <w:t>неличные формы глагола (инфинитив, герундий, причастия настоящего и прошедшего времени);</w:t>
      </w:r>
    </w:p>
    <w:p>
      <w:pPr>
        <w:spacing w:before="0" w:after="0" w:line="264"/>
        <w:ind w:firstLine="600"/>
        <w:jc w:val="both"/>
      </w:pPr>
      <w:r>
        <w:rPr>
          <w:rFonts w:ascii="Times New Roman" w:hAnsi="Times New Roman"/>
          <w:b w:val="false"/>
          <w:i w:val="false"/>
          <w:color w:val="000000"/>
          <w:sz w:val="28"/>
        </w:rPr>
        <w:t>наречия too – enough;</w:t>
      </w:r>
    </w:p>
    <w:p>
      <w:pPr>
        <w:spacing w:before="0" w:after="0" w:line="264"/>
        <w:ind w:firstLine="600"/>
        <w:jc w:val="both"/>
      </w:pPr>
      <w:r>
        <w:rPr>
          <w:rFonts w:ascii="Times New Roman" w:hAnsi="Times New Roman"/>
          <w:b w:val="false"/>
          <w:i w:val="false"/>
          <w:color w:val="000000"/>
          <w:sz w:val="28"/>
        </w:rPr>
        <w:t>отрицательные местоимения no (и его производные nobody, nothing, etc.), none;</w:t>
      </w:r>
    </w:p>
    <w:p>
      <w:pPr>
        <w:spacing w:before="0" w:after="0" w:line="264"/>
        <w:ind w:firstLine="600"/>
        <w:jc w:val="both"/>
      </w:pPr>
      <w:r>
        <w:rPr>
          <w:rFonts w:ascii="Times New Roman" w:hAnsi="Times New Roman"/>
          <w:b w:val="false"/>
          <w:i w:val="false"/>
          <w:color w:val="000000"/>
          <w:sz w:val="28"/>
        </w:rPr>
        <w:t>5) владеть социокультурными знаниями и умениями:</w:t>
      </w:r>
    </w:p>
    <w:p>
      <w:pPr>
        <w:spacing w:before="0" w:after="0" w:line="264"/>
        <w:ind w:firstLine="600"/>
        <w:jc w:val="both"/>
      </w:pPr>
      <w:r>
        <w:rPr>
          <w:rFonts w:ascii="Times New Roman" w:hAnsi="Times New Roman"/>
          <w:b w:val="false"/>
          <w:i w:val="false"/>
          <w:color w:val="000000"/>
          <w:sz w:val="28"/>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pPr>
        <w:spacing w:before="0" w:after="0" w:line="264"/>
        <w:ind w:firstLine="600"/>
        <w:jc w:val="both"/>
      </w:pPr>
      <w:r>
        <w:rPr>
          <w:rFonts w:ascii="Times New Roman" w:hAnsi="Times New Roman"/>
          <w:b w:val="false"/>
          <w:i w:val="false"/>
          <w:color w:val="000000"/>
          <w:sz w:val="28"/>
        </w:rPr>
        <w:t>оказывать помощь иностранным гостям в ситуациях повседневного общения (объяснить местонахождение объекта, сообщить возможный маршрут);</w:t>
      </w:r>
    </w:p>
    <w:p>
      <w:pPr>
        <w:spacing w:before="0" w:after="0" w:line="264"/>
        <w:ind w:firstLine="600"/>
        <w:jc w:val="both"/>
      </w:pPr>
      <w:r>
        <w:rPr>
          <w:rFonts w:ascii="Times New Roman" w:hAnsi="Times New Roman"/>
          <w:b w:val="false"/>
          <w:i w:val="false"/>
          <w:color w:val="000000"/>
          <w:sz w:val="28"/>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pPr>
        <w:spacing w:before="0" w:after="0" w:line="264"/>
        <w:ind w:firstLine="600"/>
        <w:jc w:val="both"/>
      </w:pPr>
      <w:r>
        <w:rPr>
          <w:rFonts w:ascii="Times New Roman" w:hAnsi="Times New Roman"/>
          <w:b w:val="false"/>
          <w:i w:val="false"/>
          <w:color w:val="000000"/>
          <w:sz w:val="28"/>
        </w:rPr>
        <w:t>8) рассматривать несколько вариантов решения коммуникативной задачи в продуктивных видах речевой деятельности (говорении и письменной речи);</w:t>
      </w:r>
    </w:p>
    <w:p>
      <w:pPr>
        <w:spacing w:before="0" w:after="0" w:line="264"/>
        <w:ind w:firstLine="600"/>
        <w:jc w:val="both"/>
      </w:pPr>
      <w:r>
        <w:rPr>
          <w:rFonts w:ascii="Times New Roman" w:hAnsi="Times New Roman"/>
          <w:b w:val="false"/>
          <w:i w:val="false"/>
          <w:color w:val="000000"/>
          <w:sz w:val="28"/>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pPr>
        <w:spacing w:before="0" w:after="0" w:line="264"/>
        <w:ind w:firstLine="600"/>
        <w:jc w:val="both"/>
      </w:pPr>
      <w:r>
        <w:rPr>
          <w:rFonts w:ascii="Times New Roman" w:hAnsi="Times New Roman"/>
          <w:b w:val="false"/>
          <w:i w:val="false"/>
          <w:color w:val="000000"/>
          <w:sz w:val="28"/>
        </w:rPr>
        <w:t>10) использовать иноязычные словари и справочники, в том числе информационно-справочные системы в электронной форме;</w:t>
      </w:r>
    </w:p>
    <w:p>
      <w:pPr>
        <w:spacing w:before="0" w:after="0" w:line="264"/>
        <w:ind w:firstLine="600"/>
        <w:jc w:val="both"/>
      </w:pPr>
      <w:r>
        <w:rPr>
          <w:rFonts w:ascii="Times New Roman" w:hAnsi="Times New Roman"/>
          <w:b w:val="false"/>
          <w:i w:val="false"/>
          <w:color w:val="000000"/>
          <w:sz w:val="28"/>
        </w:rPr>
        <w:t>11) достигать взаимопонимания в процессе устного и письменного общения с носителями иностранного языка, людьми другой культуры;</w:t>
      </w:r>
    </w:p>
    <w:p>
      <w:pPr>
        <w:spacing w:before="0" w:after="0" w:line="264"/>
        <w:ind w:firstLine="600"/>
        <w:jc w:val="both"/>
      </w:pPr>
      <w:r>
        <w:rPr>
          <w:rFonts w:ascii="Times New Roman" w:hAnsi="Times New Roman"/>
          <w:b w:val="false"/>
          <w:i w:val="false"/>
          <w:color w:val="000000"/>
          <w:sz w:val="28"/>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иностранному (английскому) языку к концу обучения в </w:t>
      </w:r>
      <w:r>
        <w:rPr>
          <w:rFonts w:ascii="Times New Roman" w:hAnsi="Times New Roman"/>
          <w:b/>
          <w:i/>
          <w:color w:val="000000"/>
          <w:sz w:val="28"/>
        </w:rPr>
        <w:t>9 классе:</w:t>
      </w:r>
    </w:p>
    <w:p>
      <w:pPr>
        <w:spacing w:before="0" w:after="0" w:line="264"/>
        <w:ind w:firstLine="600"/>
        <w:jc w:val="both"/>
      </w:pPr>
      <w:r>
        <w:rPr>
          <w:rFonts w:ascii="Times New Roman" w:hAnsi="Times New Roman"/>
          <w:b w:val="false"/>
          <w:i w:val="false"/>
          <w:color w:val="000000"/>
          <w:sz w:val="28"/>
        </w:rPr>
        <w:t>1) владеть основными видами речевой деятельности:</w:t>
      </w:r>
    </w:p>
    <w:p>
      <w:pPr>
        <w:spacing w:before="0" w:after="0" w:line="264"/>
        <w:ind w:firstLine="600"/>
        <w:jc w:val="both"/>
      </w:pPr>
      <w:r>
        <w:rPr>
          <w:rFonts w:ascii="Times New Roman" w:hAnsi="Times New Roman"/>
          <w:b w:val="false"/>
          <w:i w:val="false"/>
          <w:color w:val="000000"/>
          <w:sz w:val="28"/>
        </w:rPr>
        <w:t>говорение: вести комбинированный диалог, включающий различные виды диалогов (диалог этикетного характера, 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диалог-расспрос), диалог</w:t>
      </w:r>
      <w:r>
        <w:rPr>
          <w:rFonts w:ascii="Times New Roman" w:hAnsi="Times New Roman"/>
          <w:b w:val="false"/>
          <w:i w:val="false"/>
          <w:color w:val="000000"/>
          <w:sz w:val="28"/>
        </w:rPr>
        <w:t>-</w:t>
      </w:r>
      <w:r>
        <w:rPr>
          <w:rFonts w:ascii="Times New Roman" w:hAnsi="Times New Roman"/>
          <w:b w:val="false"/>
          <w:i w:val="false"/>
          <w:color w:val="000000"/>
          <w:sz w:val="28"/>
        </w:rPr>
        <w:t>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pPr>
        <w:spacing w:before="0" w:after="0" w:line="264"/>
        <w:ind w:firstLine="600"/>
        <w:jc w:val="both"/>
      </w:pPr>
      <w:r>
        <w:rPr>
          <w:rFonts w:ascii="Times New Roman" w:hAnsi="Times New Roman"/>
          <w:b w:val="false"/>
          <w:i w:val="false"/>
          <w:color w:val="000000"/>
          <w:sz w:val="28"/>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pPr>
        <w:spacing w:before="0" w:after="0" w:line="264"/>
        <w:ind w:firstLine="600"/>
        <w:jc w:val="both"/>
      </w:pPr>
      <w:r>
        <w:rPr>
          <w:rFonts w:ascii="Times New Roman" w:hAnsi="Times New Roman"/>
          <w:b w:val="false"/>
          <w:i w:val="false"/>
          <w:color w:val="000000"/>
          <w:sz w:val="28"/>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pPr>
        <w:spacing w:before="0" w:after="0" w:line="264"/>
        <w:ind w:firstLine="600"/>
        <w:jc w:val="both"/>
      </w:pPr>
      <w:r>
        <w:rPr>
          <w:rFonts w:ascii="Times New Roman" w:hAnsi="Times New Roman"/>
          <w:b w:val="false"/>
          <w:i w:val="false"/>
          <w:color w:val="000000"/>
          <w:sz w:val="28"/>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120 слов), создавать небольшое письменное высказывание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таблиц</w:t>
      </w:r>
      <w:r>
        <w:rPr>
          <w:rFonts w:ascii="Times New Roman" w:hAnsi="Times New Roman"/>
          <w:b w:val="false"/>
          <w:i w:val="false"/>
          <w:color w:val="000000"/>
          <w:sz w:val="28"/>
        </w:rPr>
        <w:t>ы</w:t>
      </w:r>
      <w:r>
        <w:rPr>
          <w:rFonts w:ascii="Times New Roman" w:hAnsi="Times New Roman"/>
          <w:b w:val="false"/>
          <w:i w:val="false"/>
          <w:color w:val="000000"/>
          <w:sz w:val="28"/>
        </w:rPr>
        <w:t>, прочитанн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(прослушанн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текст</w:t>
      </w:r>
      <w:r>
        <w:rPr>
          <w:rFonts w:ascii="Times New Roman" w:hAnsi="Times New Roman"/>
          <w:b w:val="false"/>
          <w:i w:val="false"/>
          <w:color w:val="000000"/>
          <w:sz w:val="28"/>
        </w:rPr>
        <w:t>а</w:t>
      </w:r>
      <w:r>
        <w:rPr>
          <w:rFonts w:ascii="Times New Roman" w:hAnsi="Times New Roman"/>
          <w:b w:val="false"/>
          <w:i w:val="false"/>
          <w:color w:val="000000"/>
          <w:sz w:val="28"/>
        </w:rPr>
        <w:t xml:space="preserve">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pPr>
        <w:spacing w:before="0" w:after="0" w:line="264"/>
        <w:ind w:firstLine="600"/>
        <w:jc w:val="both"/>
      </w:pPr>
      <w:r>
        <w:rPr>
          <w:rFonts w:ascii="Times New Roman" w:hAnsi="Times New Roman"/>
          <w:b w:val="false"/>
          <w:i w:val="false"/>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pPr>
        <w:spacing w:before="0" w:after="0" w:line="264"/>
        <w:ind w:firstLine="600"/>
        <w:jc w:val="both"/>
      </w:pPr>
      <w:r>
        <w:rPr>
          <w:rFonts w:ascii="Times New Roman" w:hAnsi="Times New Roman"/>
          <w:b w:val="false"/>
          <w:i w:val="false"/>
          <w:color w:val="000000"/>
          <w:sz w:val="28"/>
        </w:rPr>
        <w:t>владеть орфографическими навыками: правильно писать изученные слова;</w:t>
      </w:r>
    </w:p>
    <w:p>
      <w:pPr>
        <w:spacing w:before="0" w:after="0" w:line="264"/>
        <w:ind w:firstLine="600"/>
        <w:jc w:val="both"/>
      </w:pPr>
      <w:r>
        <w:rPr>
          <w:rFonts w:ascii="Times New Roman" w:hAnsi="Times New Roman"/>
          <w:b w:val="false"/>
          <w:i w:val="false"/>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spacing w:before="0" w:after="0" w:line="264"/>
        <w:ind w:firstLine="600"/>
        <w:jc w:val="both"/>
      </w:pPr>
      <w:r>
        <w:rPr>
          <w:rFonts w:ascii="Times New Roman" w:hAnsi="Times New Roman"/>
          <w:b w:val="false"/>
          <w:i w:val="false"/>
          <w:color w:val="000000"/>
          <w:sz w:val="28"/>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использованием аффиксации: глаголы с помощью префиксов under-, over-, dis-, mis-, имена прилагательные с помощью суффиксов -able/-ible, имена существительные с помощью отрицательных префиксов in-/im-, сложное прилагательное путём соединения основы числительного с основой существительного с добавлением суффикса -ed (eight-legged), сложное существительное путём соединения основ существительного с предлогом</w:t>
      </w:r>
      <w:r>
        <w:rPr>
          <w:rFonts w:ascii="Times New Roman" w:hAnsi="Times New Roman"/>
          <w:b w:val="false"/>
          <w:i w:val="false"/>
          <w:color w:val="000000"/>
          <w:sz w:val="28"/>
        </w:rPr>
        <w:t xml:space="preserve"> </w:t>
      </w:r>
      <w:r>
        <w:rPr>
          <w:rFonts w:ascii="Times New Roman" w:hAnsi="Times New Roman"/>
          <w:b w:val="false"/>
          <w:i w:val="false"/>
          <w:color w:val="000000"/>
          <w:sz w:val="28"/>
        </w:rPr>
        <w:t>(mother-in-law), сложное прилагательное путём соединения основы прилагательного с основой причастия I (nice-looking), сложное прилагательное путём соединения наречия с основой причастия II (well-behaved), глагол от прилагательного (cool – to cool);</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различные средства связи в тексте для обеспечения логичности</w:t>
      </w:r>
      <w:r>
        <w:rPr>
          <w:rFonts w:ascii="Times New Roman" w:hAnsi="Times New Roman"/>
          <w:b w:val="false"/>
          <w:i w:val="false"/>
          <w:color w:val="000000"/>
          <w:sz w:val="28"/>
        </w:rPr>
        <w:t xml:space="preserve"> </w:t>
      </w:r>
      <w:r>
        <w:rPr>
          <w:rFonts w:ascii="Times New Roman" w:hAnsi="Times New Roman"/>
          <w:b w:val="false"/>
          <w:i w:val="false"/>
          <w:color w:val="000000"/>
          <w:sz w:val="28"/>
        </w:rPr>
        <w:t>и целостности высказывания;</w:t>
      </w:r>
    </w:p>
    <w:p>
      <w:pPr>
        <w:spacing w:before="0" w:after="0" w:line="264"/>
        <w:ind w:firstLine="600"/>
        <w:jc w:val="both"/>
      </w:pPr>
      <w:r>
        <w:rPr>
          <w:rFonts w:ascii="Times New Roman" w:hAnsi="Times New Roman"/>
          <w:b w:val="false"/>
          <w:i w:val="false"/>
          <w:color w:val="000000"/>
          <w:sz w:val="28"/>
        </w:rPr>
        <w:t>4) понимать особенности структуры простых и сложных предложений и различных коммуникативных типов предложений английского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предложения со сложным дополнением (Complex Object) (I want to have my hair cut.);</w:t>
      </w:r>
    </w:p>
    <w:p>
      <w:pPr>
        <w:spacing w:before="0" w:after="0" w:line="264"/>
        <w:ind w:firstLine="600"/>
        <w:jc w:val="both"/>
      </w:pPr>
      <w:r>
        <w:rPr>
          <w:rFonts w:ascii="Times New Roman" w:hAnsi="Times New Roman"/>
          <w:b w:val="false"/>
          <w:i w:val="false"/>
          <w:color w:val="000000"/>
          <w:sz w:val="28"/>
        </w:rPr>
        <w:t>предложения с I wish;</w:t>
      </w:r>
    </w:p>
    <w:p>
      <w:pPr>
        <w:spacing w:before="0" w:after="0" w:line="264"/>
        <w:ind w:firstLine="600"/>
        <w:jc w:val="both"/>
      </w:pPr>
      <w:r>
        <w:rPr>
          <w:rFonts w:ascii="Times New Roman" w:hAnsi="Times New Roman"/>
          <w:b w:val="false"/>
          <w:i w:val="false"/>
          <w:color w:val="000000"/>
          <w:sz w:val="28"/>
        </w:rPr>
        <w:t>условные предложения нереального характера (Conditional II);</w:t>
      </w:r>
    </w:p>
    <w:p>
      <w:pPr>
        <w:spacing w:before="0" w:after="0" w:line="264"/>
        <w:ind w:firstLine="600"/>
        <w:jc w:val="both"/>
      </w:pPr>
      <w:r>
        <w:rPr>
          <w:rFonts w:ascii="Times New Roman" w:hAnsi="Times New Roman"/>
          <w:b w:val="false"/>
          <w:i w:val="false"/>
          <w:color w:val="000000"/>
          <w:sz w:val="28"/>
        </w:rPr>
        <w:t>конструкцию для выражения предпочтения I prefer …/I’d prefer …/I’d rather…;</w:t>
      </w:r>
    </w:p>
    <w:p>
      <w:pPr>
        <w:spacing w:before="0" w:after="0" w:line="264"/>
        <w:ind w:firstLine="600"/>
        <w:jc w:val="both"/>
      </w:pPr>
      <w:r>
        <w:rPr>
          <w:rFonts w:ascii="Times New Roman" w:hAnsi="Times New Roman"/>
          <w:b w:val="false"/>
          <w:i w:val="false"/>
          <w:color w:val="000000"/>
          <w:sz w:val="28"/>
        </w:rPr>
        <w:t>предложения с конструкцией either … or, neither … nor;</w:t>
      </w:r>
    </w:p>
    <w:p>
      <w:pPr>
        <w:spacing w:before="0" w:after="0" w:line="264"/>
        <w:ind w:firstLine="600"/>
        <w:jc w:val="both"/>
      </w:pPr>
      <w:r>
        <w:rPr>
          <w:rFonts w:ascii="Times New Roman" w:hAnsi="Times New Roman"/>
          <w:b w:val="false"/>
          <w:i w:val="false"/>
          <w:color w:val="000000"/>
          <w:sz w:val="28"/>
        </w:rPr>
        <w:t>формы страдательного залога Present Perfect Passive;</w:t>
      </w:r>
    </w:p>
    <w:p>
      <w:pPr>
        <w:spacing w:before="0" w:after="0" w:line="264"/>
        <w:ind w:firstLine="600"/>
        <w:jc w:val="both"/>
      </w:pPr>
      <w:r>
        <w:rPr>
          <w:rFonts w:ascii="Times New Roman" w:hAnsi="Times New Roman"/>
          <w:b w:val="false"/>
          <w:i w:val="false"/>
          <w:color w:val="000000"/>
          <w:sz w:val="28"/>
        </w:rPr>
        <w:t>порядок следования имён прилагательных (nice long blond hair);</w:t>
      </w:r>
    </w:p>
    <w:p>
      <w:pPr>
        <w:spacing w:before="0" w:after="0" w:line="264"/>
        <w:ind w:firstLine="600"/>
        <w:jc w:val="both"/>
      </w:pPr>
      <w:r>
        <w:rPr>
          <w:rFonts w:ascii="Times New Roman" w:hAnsi="Times New Roman"/>
          <w:b w:val="false"/>
          <w:i w:val="false"/>
          <w:color w:val="000000"/>
          <w:sz w:val="28"/>
        </w:rPr>
        <w:t>5) владеть социокультурными знаниями и умениями:</w:t>
      </w:r>
    </w:p>
    <w:p>
      <w:pPr>
        <w:spacing w:before="0" w:after="0" w:line="264"/>
        <w:ind w:firstLine="600"/>
        <w:jc w:val="both"/>
      </w:pPr>
      <w:r>
        <w:rPr>
          <w:rFonts w:ascii="Times New Roman" w:hAnsi="Times New Roman"/>
          <w:b w:val="false"/>
          <w:i w:val="false"/>
          <w:color w:val="000000"/>
          <w:sz w:val="28"/>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pPr>
        <w:spacing w:before="0" w:after="0" w:line="264"/>
        <w:ind w:firstLine="600"/>
        <w:jc w:val="both"/>
      </w:pPr>
      <w:r>
        <w:rPr>
          <w:rFonts w:ascii="Times New Roman" w:hAnsi="Times New Roman"/>
          <w:b w:val="false"/>
          <w:i w:val="false"/>
          <w:color w:val="000000"/>
          <w:sz w:val="28"/>
        </w:rPr>
        <w:t>выражать модальные значения, чувства и эмоции;</w:t>
      </w:r>
    </w:p>
    <w:p>
      <w:pPr>
        <w:spacing w:before="0" w:after="0" w:line="264"/>
        <w:ind w:firstLine="600"/>
        <w:jc w:val="both"/>
      </w:pPr>
      <w:r>
        <w:rPr>
          <w:rFonts w:ascii="Times New Roman" w:hAnsi="Times New Roman"/>
          <w:b w:val="false"/>
          <w:i w:val="false"/>
          <w:color w:val="000000"/>
          <w:sz w:val="28"/>
        </w:rPr>
        <w:t>иметь элементарные представления о различных вариантах английского языка;</w:t>
      </w:r>
    </w:p>
    <w:p>
      <w:pPr>
        <w:spacing w:before="0" w:after="0" w:line="264"/>
        <w:ind w:firstLine="600"/>
        <w:jc w:val="both"/>
      </w:pPr>
      <w:r>
        <w:rPr>
          <w:rFonts w:ascii="Times New Roman" w:hAnsi="Times New Roman"/>
          <w:b w:val="false"/>
          <w:i w:val="false"/>
          <w:color w:val="000000"/>
          <w:sz w:val="28"/>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pPr>
        <w:spacing w:before="0" w:after="0" w:line="264"/>
        <w:ind w:firstLine="600"/>
        <w:jc w:val="both"/>
      </w:pPr>
      <w:r>
        <w:rPr>
          <w:rFonts w:ascii="Times New Roman" w:hAnsi="Times New Roman"/>
          <w:b w:val="false"/>
          <w:i w:val="false"/>
          <w:color w:val="000000"/>
          <w:sz w:val="28"/>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7) рассматривать несколько вариантов решения коммуникативной задачи в продуктивных видах речевой деятельности (говорении и письменной речи);</w:t>
      </w:r>
    </w:p>
    <w:p>
      <w:pPr>
        <w:spacing w:before="0" w:after="0" w:line="264"/>
        <w:ind w:firstLine="600"/>
        <w:jc w:val="both"/>
      </w:pPr>
      <w:r>
        <w:rPr>
          <w:rFonts w:ascii="Times New Roman" w:hAnsi="Times New Roman"/>
          <w:b w:val="false"/>
          <w:i w:val="false"/>
          <w:color w:val="000000"/>
          <w:sz w:val="28"/>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pPr>
        <w:spacing w:before="0" w:after="0" w:line="264"/>
        <w:ind w:firstLine="600"/>
        <w:jc w:val="both"/>
      </w:pPr>
      <w:r>
        <w:rPr>
          <w:rFonts w:ascii="Times New Roman" w:hAnsi="Times New Roman"/>
          <w:b w:val="false"/>
          <w:i w:val="false"/>
          <w:color w:val="000000"/>
          <w:sz w:val="28"/>
        </w:rPr>
        <w:t>9) использовать иноязычные словари и справочники, в том числе информационно-справочные системы в электронной форме;</w:t>
      </w:r>
    </w:p>
    <w:p>
      <w:pPr>
        <w:spacing w:before="0" w:after="0" w:line="264"/>
        <w:ind w:firstLine="600"/>
        <w:jc w:val="both"/>
      </w:pPr>
      <w:r>
        <w:rPr>
          <w:rFonts w:ascii="Times New Roman" w:hAnsi="Times New Roman"/>
          <w:b w:val="false"/>
          <w:i w:val="false"/>
          <w:color w:val="000000"/>
          <w:sz w:val="28"/>
        </w:rPr>
        <w:t>10) достигать взаимопонимания в процессе устного и письменного общения с носителями иностранного языка, людьми другой культуры;</w:t>
      </w:r>
    </w:p>
    <w:p>
      <w:pPr>
        <w:spacing w:before="0" w:after="0" w:line="264"/>
        <w:ind w:firstLine="600"/>
        <w:jc w:val="both"/>
      </w:pPr>
      <w:r>
        <w:rPr>
          <w:rFonts w:ascii="Times New Roman" w:hAnsi="Times New Roman"/>
          <w:b w:val="false"/>
          <w:i w:val="false"/>
          <w:color w:val="000000"/>
          <w:sz w:val="28"/>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bookmarkStart w:name="block-7496932" w:id="12"/>
    <w:p>
      <w:pPr>
        <w:sectPr>
          <w:pgSz w:w="11906" w:h="16383" w:orient="portrait"/>
        </w:sectPr>
      </w:pPr>
    </w:p>
    <w:bookmarkEnd w:id="12"/>
    <w:bookmarkEnd w:id="11"/>
    <w:bookmarkStart w:name="block-7496933" w:id="13"/>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589"/>
        <w:gridCol w:w="3600"/>
        <w:gridCol w:w="1271"/>
        <w:gridCol w:w="2283"/>
        <w:gridCol w:w="2418"/>
        <w:gridCol w:w="3433"/>
      </w:tblGrid>
      <w:tr>
        <w:trPr>
          <w:trHeight w:val="300" w:hRule="atLeast"/>
          <w:trHeight w:val="144" w:hRule="atLeast"/>
        </w:trPr>
        <w:tc>
          <w:tcPr>
            <w:tcW w:w="4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Мои друзья. Семейные праздники: день рождения, Новый год</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w:t>
              </w:r>
            </w:hyperlink>
            <w:r>
              <w:rPr>
                <w:rFonts w:ascii="Times New Roman" w:hAnsi="Times New Roman"/>
                <w:b w:val="false"/>
                <w:i w:val="false"/>
                <w:color w:val="000000"/>
                <w:sz w:val="24"/>
              </w:rPr>
              <w:t xml:space="preserve"> </w:t>
            </w:r>
            <w:hyperlink r:id="rId5">
              <w:r>
                <w:rPr>
                  <w:rFonts w:ascii="Times New Roman" w:hAnsi="Times New Roman"/>
                  <w:b w:val="false"/>
                  <w:i w:val="false"/>
                  <w:color w:val="0000ff"/>
                  <w:sz w:val="22"/>
                  <w:u w:val="single"/>
                </w:rPr>
                <w:t>https://lesson.edu.ru</w:t>
              </w:r>
            </w:hyperlink>
            <w:r>
              <w:rPr>
                <w:rFonts w:ascii="Times New Roman" w:hAnsi="Times New Roman"/>
                <w:b w:val="false"/>
                <w:i w:val="false"/>
                <w:color w:val="000000"/>
                <w:sz w:val="24"/>
              </w:rPr>
              <w:t xml:space="preserve"> </w:t>
            </w:r>
            <w:hyperlink r:id="rId6">
              <w:r>
                <w:rPr>
                  <w:rFonts w:ascii="Times New Roman" w:hAnsi="Times New Roman"/>
                  <w:b w:val="false"/>
                  <w:i w:val="false"/>
                  <w:color w:val="0000ff"/>
                  <w:sz w:val="22"/>
                  <w:u w:val="single"/>
                </w:rPr>
                <w:t>https://resh.edu.ru</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w:t>
              </w:r>
            </w:hyperlink>
            <w:r>
              <w:rPr>
                <w:rFonts w:ascii="Times New Roman" w:hAnsi="Times New Roman"/>
                <w:b w:val="false"/>
                <w:i w:val="false"/>
                <w:color w:val="000000"/>
                <w:sz w:val="24"/>
              </w:rPr>
              <w:t xml:space="preserve"> </w:t>
            </w:r>
            <w:hyperlink r:id="rId8">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9">
              <w:r>
                <w:rPr>
                  <w:rFonts w:ascii="Times New Roman" w:hAnsi="Times New Roman"/>
                  <w:b w:val="false"/>
                  <w:i w:val="false"/>
                  <w:color w:val="0000ff"/>
                  <w:sz w:val="22"/>
                  <w:u w:val="single"/>
                </w:rPr>
                <w:t>https://lesson.edu.ru</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w:t>
              </w:r>
            </w:hyperlink>
            <w:r>
              <w:rPr>
                <w:rFonts w:ascii="Times New Roman" w:hAnsi="Times New Roman"/>
                <w:b w:val="false"/>
                <w:i w:val="false"/>
                <w:color w:val="000000"/>
                <w:sz w:val="24"/>
              </w:rPr>
              <w:t xml:space="preserve"> </w:t>
            </w:r>
            <w:hyperlink r:id="rId11">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12">
              <w:r>
                <w:rPr>
                  <w:rFonts w:ascii="Times New Roman" w:hAnsi="Times New Roman"/>
                  <w:b w:val="false"/>
                  <w:i w:val="false"/>
                  <w:color w:val="0000ff"/>
                  <w:sz w:val="22"/>
                  <w:u w:val="single"/>
                </w:rPr>
                <w:t>https://lesson.edu.ru</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 здоровое питание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3">
              <w:r>
                <w:rPr>
                  <w:rFonts w:ascii="Times New Roman" w:hAnsi="Times New Roman"/>
                  <w:b w:val="false"/>
                  <w:i w:val="false"/>
                  <w:color w:val="0000ff"/>
                  <w:sz w:val="22"/>
                  <w:u w:val="single"/>
                </w:rPr>
                <w:t>https://m.edsoo.ru</w:t>
              </w:r>
            </w:hyperlink>
            <w:r>
              <w:rPr>
                <w:rFonts w:ascii="Times New Roman" w:hAnsi="Times New Roman"/>
                <w:b w:val="false"/>
                <w:i w:val="false"/>
                <w:color w:val="000000"/>
                <w:sz w:val="24"/>
              </w:rPr>
              <w:t xml:space="preserve"> </w:t>
            </w:r>
            <w:hyperlink r:id="rId14">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15">
              <w:r>
                <w:rPr>
                  <w:rFonts w:ascii="Times New Roman" w:hAnsi="Times New Roman"/>
                  <w:b w:val="false"/>
                  <w:i w:val="false"/>
                  <w:color w:val="0000ff"/>
                  <w:sz w:val="22"/>
                  <w:u w:val="single"/>
                </w:rPr>
                <w:t>https://lesson.edu.ru</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w:t>
              </w:r>
            </w:hyperlink>
            <w:r>
              <w:rPr>
                <w:rFonts w:ascii="Times New Roman" w:hAnsi="Times New Roman"/>
                <w:b w:val="false"/>
                <w:i w:val="false"/>
                <w:color w:val="000000"/>
                <w:sz w:val="24"/>
              </w:rPr>
              <w:t xml:space="preserve"> </w:t>
            </w:r>
            <w:hyperlink r:id="rId17">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18">
              <w:r>
                <w:rPr>
                  <w:rFonts w:ascii="Times New Roman" w:hAnsi="Times New Roman"/>
                  <w:b w:val="false"/>
                  <w:i w:val="false"/>
                  <w:color w:val="0000ff"/>
                  <w:sz w:val="22"/>
                  <w:u w:val="single"/>
                </w:rPr>
                <w:t>https://lesson.edu.ru</w:t>
              </w:r>
            </w:hyperlink>
          </w:p>
        </w:tc>
      </w:tr>
      <w:tr>
        <w:trPr>
          <w:trHeight w:val="163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школьная форма, изучаемые предметы. Переписка с иностранными сверстниками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w:t>
              </w:r>
            </w:hyperlink>
            <w:r>
              <w:rPr>
                <w:rFonts w:ascii="Times New Roman" w:hAnsi="Times New Roman"/>
                <w:b w:val="false"/>
                <w:i w:val="false"/>
                <w:color w:val="000000"/>
                <w:sz w:val="24"/>
              </w:rPr>
              <w:t xml:space="preserve"> </w:t>
            </w:r>
            <w:hyperlink r:id="rId20">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21">
              <w:r>
                <w:rPr>
                  <w:rFonts w:ascii="Times New Roman" w:hAnsi="Times New Roman"/>
                  <w:b w:val="false"/>
                  <w:i w:val="false"/>
                  <w:color w:val="0000ff"/>
                  <w:sz w:val="22"/>
                  <w:u w:val="single"/>
                </w:rPr>
                <w:t>https://lesson.edu.ru</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Виды отдыха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w:t>
              </w:r>
            </w:hyperlink>
            <w:r>
              <w:rPr>
                <w:rFonts w:ascii="Times New Roman" w:hAnsi="Times New Roman"/>
                <w:b w:val="false"/>
                <w:i w:val="false"/>
                <w:color w:val="000000"/>
                <w:sz w:val="24"/>
              </w:rPr>
              <w:t xml:space="preserve"> </w:t>
            </w:r>
            <w:hyperlink r:id="rId23">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24">
              <w:r>
                <w:rPr>
                  <w:rFonts w:ascii="Times New Roman" w:hAnsi="Times New Roman"/>
                  <w:b w:val="false"/>
                  <w:i w:val="false"/>
                  <w:color w:val="0000ff"/>
                  <w:sz w:val="22"/>
                  <w:u w:val="single"/>
                </w:rPr>
                <w:t>https://lesson.edu.ru</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Погода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w:t>
              </w:r>
            </w:hyperlink>
            <w:r>
              <w:rPr>
                <w:rFonts w:ascii="Times New Roman" w:hAnsi="Times New Roman"/>
                <w:b w:val="false"/>
                <w:i w:val="false"/>
                <w:color w:val="000000"/>
                <w:sz w:val="24"/>
              </w:rPr>
              <w:t xml:space="preserve"> </w:t>
            </w:r>
            <w:hyperlink r:id="rId26">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27">
              <w:r>
                <w:rPr>
                  <w:rFonts w:ascii="Times New Roman" w:hAnsi="Times New Roman"/>
                  <w:b w:val="false"/>
                  <w:i w:val="false"/>
                  <w:color w:val="0000ff"/>
                  <w:sz w:val="22"/>
                  <w:u w:val="single"/>
                </w:rPr>
                <w:t>https://lesson.edu.ru</w:t>
              </w:r>
            </w:hyperlink>
          </w:p>
        </w:tc>
      </w:tr>
      <w:tr>
        <w:trPr>
          <w:trHeight w:val="126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Транспорт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w:t>
              </w:r>
            </w:hyperlink>
            <w:r>
              <w:rPr>
                <w:rFonts w:ascii="Times New Roman" w:hAnsi="Times New Roman"/>
                <w:b w:val="false"/>
                <w:i w:val="false"/>
                <w:color w:val="000000"/>
                <w:sz w:val="24"/>
              </w:rPr>
              <w:t xml:space="preserve"> </w:t>
            </w:r>
            <w:hyperlink r:id="rId29">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30">
              <w:r>
                <w:rPr>
                  <w:rFonts w:ascii="Times New Roman" w:hAnsi="Times New Roman"/>
                  <w:b w:val="false"/>
                  <w:i w:val="false"/>
                  <w:color w:val="0000ff"/>
                  <w:sz w:val="22"/>
                  <w:u w:val="single"/>
                </w:rPr>
                <w:t>https://lesson.edu.ru</w:t>
              </w:r>
            </w:hyperlink>
          </w:p>
        </w:tc>
      </w:tr>
      <w:tr>
        <w:trPr>
          <w:trHeight w:val="271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w:t>
              </w:r>
            </w:hyperlink>
            <w:r>
              <w:rPr>
                <w:rFonts w:ascii="Times New Roman" w:hAnsi="Times New Roman"/>
                <w:b w:val="false"/>
                <w:i w:val="false"/>
                <w:color w:val="000000"/>
                <w:sz w:val="24"/>
              </w:rPr>
              <w:t xml:space="preserve"> </w:t>
            </w:r>
            <w:hyperlink r:id="rId32">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33">
              <w:r>
                <w:rPr>
                  <w:rFonts w:ascii="Times New Roman" w:hAnsi="Times New Roman"/>
                  <w:b w:val="false"/>
                  <w:i w:val="false"/>
                  <w:color w:val="0000ff"/>
                  <w:sz w:val="22"/>
                  <w:u w:val="single"/>
                </w:rPr>
                <w:t>https://lesson.edu.ru</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писатели, поэты</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w:t>
              </w:r>
            </w:hyperlink>
            <w:r>
              <w:rPr>
                <w:rFonts w:ascii="Times New Roman" w:hAnsi="Times New Roman"/>
                <w:b w:val="false"/>
                <w:i w:val="false"/>
                <w:color w:val="000000"/>
                <w:sz w:val="24"/>
              </w:rPr>
              <w:t xml:space="preserve"> </w:t>
            </w:r>
            <w:hyperlink r:id="rId35">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36">
              <w:r>
                <w:rPr>
                  <w:rFonts w:ascii="Times New Roman" w:hAnsi="Times New Roman"/>
                  <w:b w:val="false"/>
                  <w:i w:val="false"/>
                  <w:color w:val="0000ff"/>
                  <w:sz w:val="22"/>
                  <w:u w:val="single"/>
                </w:rPr>
                <w:t>https://lesson.edu.ru</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589"/>
        <w:gridCol w:w="3600"/>
        <w:gridCol w:w="1271"/>
        <w:gridCol w:w="2283"/>
        <w:gridCol w:w="2418"/>
        <w:gridCol w:w="3433"/>
      </w:tblGrid>
      <w:tr>
        <w:trPr>
          <w:trHeight w:val="300" w:hRule="atLeast"/>
          <w:trHeight w:val="144" w:hRule="atLeast"/>
        </w:trPr>
        <w:tc>
          <w:tcPr>
            <w:tcW w:w="4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Семейные праздники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w:t>
              </w:r>
            </w:hyperlink>
            <w:r>
              <w:rPr>
                <w:rFonts w:ascii="Times New Roman" w:hAnsi="Times New Roman"/>
                <w:b w:val="false"/>
                <w:i w:val="false"/>
                <w:color w:val="000000"/>
                <w:sz w:val="24"/>
              </w:rPr>
              <w:t xml:space="preserve"> </w:t>
            </w:r>
            <w:hyperlink r:id="rId38">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39">
              <w:r>
                <w:rPr>
                  <w:rFonts w:ascii="Times New Roman" w:hAnsi="Times New Roman"/>
                  <w:b w:val="false"/>
                  <w:i w:val="false"/>
                  <w:color w:val="0000ff"/>
                  <w:sz w:val="22"/>
                  <w:u w:val="single"/>
                </w:rPr>
                <w:t>https://lesson.edu.ru</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w:t>
              </w:r>
            </w:hyperlink>
            <w:r>
              <w:rPr>
                <w:rFonts w:ascii="Times New Roman" w:hAnsi="Times New Roman"/>
                <w:b w:val="false"/>
                <w:i w:val="false"/>
                <w:color w:val="000000"/>
                <w:sz w:val="24"/>
              </w:rPr>
              <w:t xml:space="preserve"> </w:t>
            </w:r>
            <w:hyperlink r:id="rId41">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42">
              <w:r>
                <w:rPr>
                  <w:rFonts w:ascii="Times New Roman" w:hAnsi="Times New Roman"/>
                  <w:b w:val="false"/>
                  <w:i w:val="false"/>
                  <w:color w:val="0000ff"/>
                  <w:sz w:val="22"/>
                  <w:u w:val="single"/>
                </w:rPr>
                <w:t>https://lesson.edu.ru</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театр, 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w:t>
              </w:r>
            </w:hyperlink>
            <w:r>
              <w:rPr>
                <w:rFonts w:ascii="Times New Roman" w:hAnsi="Times New Roman"/>
                <w:b w:val="false"/>
                <w:i w:val="false"/>
                <w:color w:val="000000"/>
                <w:sz w:val="24"/>
              </w:rPr>
              <w:t xml:space="preserve"> </w:t>
            </w:r>
            <w:hyperlink r:id="rId44">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45">
              <w:r>
                <w:rPr>
                  <w:rFonts w:ascii="Times New Roman" w:hAnsi="Times New Roman"/>
                  <w:b w:val="false"/>
                  <w:i w:val="false"/>
                  <w:color w:val="0000ff"/>
                  <w:sz w:val="22"/>
                  <w:u w:val="single"/>
                </w:rPr>
                <w:t>https://lesson.edu.ru</w:t>
              </w:r>
            </w:hyperlink>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 фитнес, сбалансированное питание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w:t>
              </w:r>
            </w:hyperlink>
            <w:r>
              <w:rPr>
                <w:rFonts w:ascii="Times New Roman" w:hAnsi="Times New Roman"/>
                <w:b w:val="false"/>
                <w:i w:val="false"/>
                <w:color w:val="000000"/>
                <w:sz w:val="24"/>
              </w:rPr>
              <w:t xml:space="preserve"> </w:t>
            </w:r>
            <w:hyperlink r:id="rId47">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48">
              <w:r>
                <w:rPr>
                  <w:rFonts w:ascii="Times New Roman" w:hAnsi="Times New Roman"/>
                  <w:b w:val="false"/>
                  <w:i w:val="false"/>
                  <w:color w:val="0000ff"/>
                  <w:sz w:val="22"/>
                  <w:u w:val="single"/>
                </w:rPr>
                <w:t>https://lesson.edu.ru</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w:t>
              </w:r>
            </w:hyperlink>
            <w:r>
              <w:rPr>
                <w:rFonts w:ascii="Times New Roman" w:hAnsi="Times New Roman"/>
                <w:b w:val="false"/>
                <w:i w:val="false"/>
                <w:color w:val="000000"/>
                <w:sz w:val="24"/>
              </w:rPr>
              <w:t xml:space="preserve"> </w:t>
            </w:r>
            <w:hyperlink r:id="rId50">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51">
              <w:r>
                <w:rPr>
                  <w:rFonts w:ascii="Times New Roman" w:hAnsi="Times New Roman"/>
                  <w:b w:val="false"/>
                  <w:i w:val="false"/>
                  <w:color w:val="0000ff"/>
                  <w:sz w:val="22"/>
                  <w:u w:val="single"/>
                </w:rPr>
                <w:t>https://lesson.edu.ru</w:t>
              </w:r>
            </w:hyperlink>
          </w:p>
        </w:tc>
      </w:tr>
      <w:tr>
        <w:trPr>
          <w:trHeight w:val="217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w:t>
              </w:r>
            </w:hyperlink>
            <w:r>
              <w:rPr>
                <w:rFonts w:ascii="Times New Roman" w:hAnsi="Times New Roman"/>
                <w:b w:val="false"/>
                <w:i w:val="false"/>
                <w:color w:val="000000"/>
                <w:sz w:val="24"/>
              </w:rPr>
              <w:t xml:space="preserve"> </w:t>
            </w:r>
            <w:hyperlink r:id="rId53">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54">
              <w:r>
                <w:rPr>
                  <w:rFonts w:ascii="Times New Roman" w:hAnsi="Times New Roman"/>
                  <w:b w:val="false"/>
                  <w:i w:val="false"/>
                  <w:color w:val="0000ff"/>
                  <w:sz w:val="22"/>
                  <w:u w:val="single"/>
                </w:rPr>
                <w:t>https://lesson.edu.ru</w:t>
              </w:r>
            </w:hyperlink>
          </w:p>
        </w:tc>
      </w:tr>
      <w:tr>
        <w:trPr>
          <w:trHeight w:val="126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Виды отдыха. Путешествия по России и иностранным странам</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w:t>
              </w:r>
            </w:hyperlink>
            <w:r>
              <w:rPr>
                <w:rFonts w:ascii="Times New Roman" w:hAnsi="Times New Roman"/>
                <w:b w:val="false"/>
                <w:i w:val="false"/>
                <w:color w:val="000000"/>
                <w:sz w:val="24"/>
              </w:rPr>
              <w:t xml:space="preserve"> </w:t>
            </w:r>
            <w:hyperlink r:id="rId56">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57">
              <w:r>
                <w:rPr>
                  <w:rFonts w:ascii="Times New Roman" w:hAnsi="Times New Roman"/>
                  <w:b w:val="false"/>
                  <w:i w:val="false"/>
                  <w:color w:val="0000ff"/>
                  <w:sz w:val="22"/>
                  <w:u w:val="single"/>
                </w:rPr>
                <w:t>https://lesson.edu.ru</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Климат, погода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w:t>
              </w:r>
            </w:hyperlink>
            <w:r>
              <w:rPr>
                <w:rFonts w:ascii="Times New Roman" w:hAnsi="Times New Roman"/>
                <w:b w:val="false"/>
                <w:i w:val="false"/>
                <w:color w:val="000000"/>
                <w:sz w:val="24"/>
              </w:rPr>
              <w:t xml:space="preserve"> </w:t>
            </w:r>
            <w:hyperlink r:id="rId59">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60">
              <w:r>
                <w:rPr>
                  <w:rFonts w:ascii="Times New Roman" w:hAnsi="Times New Roman"/>
                  <w:b w:val="false"/>
                  <w:i w:val="false"/>
                  <w:color w:val="0000ff"/>
                  <w:sz w:val="22"/>
                  <w:u w:val="single"/>
                </w:rPr>
                <w:t>https://lesson.edu.ru</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Описание родного города (села). Транспорт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w:t>
              </w:r>
            </w:hyperlink>
            <w:r>
              <w:rPr>
                <w:rFonts w:ascii="Times New Roman" w:hAnsi="Times New Roman"/>
                <w:b w:val="false"/>
                <w:i w:val="false"/>
                <w:color w:val="000000"/>
                <w:sz w:val="24"/>
              </w:rPr>
              <w:t xml:space="preserve"> </w:t>
            </w:r>
            <w:hyperlink r:id="rId62">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63">
              <w:r>
                <w:rPr>
                  <w:rFonts w:ascii="Times New Roman" w:hAnsi="Times New Roman"/>
                  <w:b w:val="false"/>
                  <w:i w:val="false"/>
                  <w:color w:val="0000ff"/>
                  <w:sz w:val="22"/>
                  <w:u w:val="single"/>
                </w:rPr>
                <w:t>https://lesson.edu.ru</w:t>
              </w:r>
            </w:hyperlink>
          </w:p>
        </w:tc>
      </w:tr>
      <w:tr>
        <w:trPr>
          <w:trHeight w:val="324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w:t>
              </w:r>
            </w:hyperlink>
            <w:r>
              <w:rPr>
                <w:rFonts w:ascii="Times New Roman" w:hAnsi="Times New Roman"/>
                <w:b w:val="false"/>
                <w:i w:val="false"/>
                <w:color w:val="000000"/>
                <w:sz w:val="24"/>
              </w:rPr>
              <w:t xml:space="preserve"> </w:t>
            </w:r>
            <w:hyperlink r:id="rId65">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66">
              <w:r>
                <w:rPr>
                  <w:rFonts w:ascii="Times New Roman" w:hAnsi="Times New Roman"/>
                  <w:b w:val="false"/>
                  <w:i w:val="false"/>
                  <w:color w:val="0000ff"/>
                  <w:sz w:val="22"/>
                  <w:u w:val="single"/>
                </w:rPr>
                <w:t>https://lesson.edu.ru</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писатели, поэты, учёные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w:t>
              </w:r>
            </w:hyperlink>
            <w:r>
              <w:rPr>
                <w:rFonts w:ascii="Times New Roman" w:hAnsi="Times New Roman"/>
                <w:b w:val="false"/>
                <w:i w:val="false"/>
                <w:color w:val="000000"/>
                <w:sz w:val="24"/>
              </w:rPr>
              <w:t xml:space="preserve"> </w:t>
            </w:r>
            <w:hyperlink r:id="rId68">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69">
              <w:r>
                <w:rPr>
                  <w:rFonts w:ascii="Times New Roman" w:hAnsi="Times New Roman"/>
                  <w:b w:val="false"/>
                  <w:i w:val="false"/>
                  <w:color w:val="0000ff"/>
                  <w:sz w:val="22"/>
                  <w:u w:val="single"/>
                </w:rPr>
                <w:t>https://lesson.edu.ru</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89"/>
        <w:gridCol w:w="3600"/>
        <w:gridCol w:w="1271"/>
        <w:gridCol w:w="2283"/>
        <w:gridCol w:w="2418"/>
        <w:gridCol w:w="3433"/>
      </w:tblGrid>
      <w:tr>
        <w:trPr>
          <w:trHeight w:val="300" w:hRule="atLeast"/>
          <w:trHeight w:val="144" w:hRule="atLeast"/>
        </w:trPr>
        <w:tc>
          <w:tcPr>
            <w:tcW w:w="4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Семейные праздники. Обязанности по дому</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w:t>
              </w:r>
            </w:hyperlink>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театр, музей, спорт, музыка)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w:t>
              </w:r>
            </w:hyperlink>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 фитнес, сбалансированное питание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w:t>
              </w:r>
            </w:hyperlink>
          </w:p>
        </w:tc>
      </w:tr>
      <w:tr>
        <w:trPr>
          <w:trHeight w:val="55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w:t>
              </w:r>
            </w:hyperlink>
          </w:p>
        </w:tc>
      </w:tr>
      <w:tr>
        <w:trPr>
          <w:trHeight w:val="334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Виды отдыха. Путешествия по России и зарубежным странам</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w:t>
              </w:r>
            </w:hyperlink>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Климат, погода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Описание родного города (села). Транспорт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 журналы, Интернет)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w:t>
              </w:r>
            </w:hyperlink>
          </w:p>
        </w:tc>
      </w:tr>
      <w:tr>
        <w:trPr>
          <w:trHeight w:val="324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w:t>
              </w:r>
            </w:hyperlink>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учёные, писатели, поэты, спортсмены</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89"/>
        <w:gridCol w:w="3600"/>
        <w:gridCol w:w="1271"/>
        <w:gridCol w:w="2283"/>
        <w:gridCol w:w="2418"/>
        <w:gridCol w:w="3433"/>
      </w:tblGrid>
      <w:tr>
        <w:trPr>
          <w:trHeight w:val="300" w:hRule="atLeast"/>
          <w:trHeight w:val="144" w:hRule="atLeast"/>
        </w:trPr>
        <w:tc>
          <w:tcPr>
            <w:tcW w:w="4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Семейные праздники. Обязанности по дому</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w:t>
              </w:r>
            </w:hyperlink>
          </w:p>
        </w:tc>
      </w:tr>
      <w:tr>
        <w:trPr>
          <w:trHeight w:val="132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w:t>
              </w:r>
            </w:hyperlink>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театр, музей, спорт, музыка)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w:t>
              </w:r>
            </w:hyperlink>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 фитнес, сбалансированное питание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w:t>
              </w:r>
            </w:hyperlink>
          </w:p>
        </w:tc>
      </w:tr>
      <w:tr>
        <w:trPr>
          <w:trHeight w:val="55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w:t>
              </w:r>
            </w:hyperlink>
          </w:p>
        </w:tc>
      </w:tr>
      <w:tr>
        <w:trPr>
          <w:trHeight w:val="297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Виды отдыха. Путешествия по России и зарубежным странам</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w:t>
              </w:r>
            </w:hyperlink>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Климат, погода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Описание родного города (села). Транспорт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 журналы, Интернет)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w:t>
              </w:r>
            </w:hyperlink>
          </w:p>
        </w:tc>
      </w:tr>
      <w:tr>
        <w:trPr>
          <w:trHeight w:val="324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w:t>
              </w:r>
            </w:hyperlink>
          </w:p>
        </w:tc>
      </w:tr>
      <w:tr>
        <w:trPr>
          <w:trHeight w:val="16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учёные, писатели, поэты, спортсмены</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589"/>
        <w:gridCol w:w="3600"/>
        <w:gridCol w:w="1271"/>
        <w:gridCol w:w="2283"/>
        <w:gridCol w:w="2418"/>
        <w:gridCol w:w="3433"/>
      </w:tblGrid>
      <w:tr>
        <w:trPr>
          <w:trHeight w:val="300" w:hRule="atLeast"/>
          <w:trHeight w:val="144" w:hRule="atLeast"/>
        </w:trPr>
        <w:tc>
          <w:tcPr>
            <w:tcW w:w="4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w:t>
              </w:r>
            </w:hyperlink>
          </w:p>
        </w:tc>
      </w:tr>
      <w:tr>
        <w:trPr>
          <w:trHeight w:val="217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театр, музыка, музей, спорт, живопись; компьютерные игры). Роль книги в жизни подростка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w:t>
              </w:r>
            </w:hyperlink>
          </w:p>
        </w:tc>
      </w:tr>
      <w:tr>
        <w:trPr>
          <w:trHeight w:val="163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 фитнес, сбалансированное питание. Посещение врача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Карманные деньги. Молодёжная мода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w:t>
              </w:r>
            </w:hyperlink>
          </w:p>
        </w:tc>
      </w:tr>
      <w:tr>
        <w:trPr>
          <w:trHeight w:val="217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иностранным странам. Транспорт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w:t>
              </w:r>
            </w:hyperlink>
          </w:p>
        </w:tc>
      </w:tr>
      <w:tr>
        <w:trPr>
          <w:trHeight w:val="213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флора и фауна. Проблемы экологии. Защита окружающей среды. Климат, погода. Стихийные бедствия</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 радио, пресса, Интернет)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w:t>
              </w:r>
            </w:hyperlink>
          </w:p>
        </w:tc>
      </w:tr>
      <w:tr>
        <w:trPr>
          <w:trHeight w:val="405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w:t>
              </w:r>
            </w:hyperlink>
          </w:p>
        </w:tc>
      </w:tr>
      <w:tr>
        <w:trPr>
          <w:trHeight w:val="271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jc w:val="left"/>
            </w:pPr>
          </w:p>
        </w:tc>
      </w:tr>
    </w:tbl>
    <w:p>
      <w:pPr>
        <w:sectPr>
          <w:pgSz w:w="16383" w:h="11906" w:orient="landscape"/>
        </w:sectPr>
      </w:pPr>
    </w:p>
    <w:bookmarkStart w:name="block-7496933" w:id="14"/>
    <w:p>
      <w:pPr>
        <w:sectPr>
          <w:pgSz w:w="16383" w:h="11906" w:orient="landscape"/>
        </w:sectPr>
      </w:pPr>
    </w:p>
    <w:bookmarkEnd w:id="14"/>
    <w:bookmarkEnd w:id="13"/>
    <w:bookmarkStart w:name="block-7496934" w:id="15"/>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582"/>
        <w:gridCol w:w="3654"/>
        <w:gridCol w:w="1005"/>
        <w:gridCol w:w="1973"/>
        <w:gridCol w:w="2129"/>
        <w:gridCol w:w="1638"/>
        <w:gridCol w:w="2613"/>
      </w:tblGrid>
      <w:tr>
        <w:trPr>
          <w:trHeight w:val="300" w:hRule="atLeast"/>
          <w:trHeight w:val="144" w:hRule="atLeast"/>
        </w:trPr>
        <w:tc>
          <w:tcPr>
            <w:tcW w:w="40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1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2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0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38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49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(члены моей семьи)</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01.09.2023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https://m.edsoo.ru/83514d30</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(представление членов моей семьи)</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04.09.2023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https://m.edsoo.ru/83514d30</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(наши любимые занятия)</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05.09.2023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https://m.edsoo.ru/835159e2</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(проводим время вместе)</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08.09.2023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https://m.edsoo.ru/83515bcc</w:t>
              </w:r>
            </w:hyperlink>
          </w:p>
        </w:tc>
      </w:tr>
      <w:tr>
        <w:trPr>
          <w:trHeight w:val="1590"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Семейные праздники и традиции (день рождения, Новый Год)</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11.09.2023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https://m.edsoo.ru/83514efc</w:t>
              </w:r>
            </w:hyperlink>
          </w:p>
        </w:tc>
      </w:tr>
      <w:tr>
        <w:trPr>
          <w:trHeight w:val="136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(семейные праздники в разных странах)</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12.09.2023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https://m.edsoo.ru/83516f40</w:t>
              </w:r>
            </w:hyperlink>
            <w:r>
              <w:rPr>
                <w:rFonts w:ascii="Times New Roman" w:hAnsi="Times New Roman"/>
                <w:b w:val="false"/>
                <w:i w:val="false"/>
                <w:color w:val="000000"/>
                <w:sz w:val="24"/>
              </w:rPr>
              <w:t xml:space="preserve"> </w:t>
            </w:r>
            <w:hyperlink r:id="rId111">
              <w:r>
                <w:rPr>
                  <w:rFonts w:ascii="Times New Roman" w:hAnsi="Times New Roman"/>
                  <w:b w:val="false"/>
                  <w:i w:val="false"/>
                  <w:color w:val="0000ff"/>
                  <w:sz w:val="22"/>
                  <w:u w:val="single"/>
                </w:rPr>
                <w:t>https://m.edsoo.ru/8351712a</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Мои друзья</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15.09.2023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https://m.edsoo.ru/8351609a</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Мои друзья (мои вещи, одежда)</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18.09.2023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https://m.edsoo.ru/83518002</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Мои друзья (взаимоотношения с друзьями)</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19.09.2023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https://m.edsoo.ru/83515ea6</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Мои друзья (совместные занятия)</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22.09.2023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https://m.edsoo.ru/83516252</w:t>
              </w:r>
            </w:hyperlink>
          </w:p>
        </w:tc>
      </w:tr>
      <w:tr>
        <w:trPr>
          <w:trHeight w:val="136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"Моя семья. Мои друзья. Семейные праздники: день рождения, Новый год"</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25.09.2023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w:t>
              </w:r>
            </w:hyperlink>
          </w:p>
        </w:tc>
      </w:tr>
      <w:tr>
        <w:trPr>
          <w:trHeight w:val="136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"Моя семья. Мои друзья. Семейные праздники: день рождения, Новый год"</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26.09.2023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Члены семьи: описание внешности</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29.09.2023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https://m.edsoo.ru/8351655e</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Члены семьи: описание характера</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02.10.2023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https://m.edsoo.ru/835163f6</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Мои друзья: описание внешности</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03.10.2023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https://m.edsoo.ru/83516c0c</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Мои друзья: описание характера</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06.10.2023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https://m.edsoo.ru/83516dba</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Мой любимый герой (описание внешности и характера)</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09.10.2023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w:t>
              </w:r>
            </w:hyperlink>
          </w:p>
        </w:tc>
      </w:tr>
      <w:tr>
        <w:trPr>
          <w:trHeight w:val="109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Мой любимый литературный персонаж (описание внешности и характера)</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10.10.2023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w:t>
              </w:r>
            </w:hyperlink>
          </w:p>
        </w:tc>
      </w:tr>
      <w:tr>
        <w:trPr>
          <w:trHeight w:val="136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"Внешность и характер человека (литературного персонажа)"</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13.10.2023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w:t>
              </w:r>
            </w:hyperlink>
          </w:p>
        </w:tc>
      </w:tr>
      <w:tr>
        <w:trPr>
          <w:trHeight w:val="136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"Внешность и характер человека (литературного персонажа)"</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16.10.2023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современных подростков (любимые увлечения)</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17.10.2023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26">
              <w:r>
                <w:rPr>
                  <w:rFonts w:ascii="Times New Roman" w:hAnsi="Times New Roman"/>
                  <w:b w:val="false"/>
                  <w:i w:val="false"/>
                  <w:color w:val="0000ff"/>
                  <w:sz w:val="22"/>
                  <w:u w:val="single"/>
                </w:rPr>
                <w:t>https://m.edsoo.ru/8351997a</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современных подростков (любимые занятия)</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20.10.2023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https://m.edsoo.ru/8351760c</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современных подростков (места для отдыха)</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23.10.2023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Мое свободное время (театр)</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24.10.2023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https://m.edsoo.ru/835196d2</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Мое свободное время (кино)</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27.10.2023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https://m.edsoo.ru/83518174</w:t>
              </w:r>
            </w:hyperlink>
          </w:p>
        </w:tc>
      </w:tr>
      <w:tr>
        <w:trPr>
          <w:trHeight w:val="136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"Досуг и увлечения (хобби) современного подростка (чтение, кино, спорт)"</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07.11.2023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https://m.edsoo.ru/83518174</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(распорядок дня)</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10.11.2023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https://m.edsoo.ru/8351a618</w:t>
              </w:r>
            </w:hyperlink>
          </w:p>
        </w:tc>
      </w:tr>
      <w:tr>
        <w:trPr>
          <w:trHeight w:val="55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13.11.2023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(занятия спортом и активные виды отдыха)</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14.11.2023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https://m.edsoo.ru/835197fe</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(проводим выходные с пользой для здоровья)</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17.11.2023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https://m.edsoo.ru/83518e12</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(здоровое питание)</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20.11.2023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https://m.edsoo.ru/835193e4</w:t>
              </w:r>
            </w:hyperlink>
          </w:p>
        </w:tc>
      </w:tr>
      <w:tr>
        <w:trPr>
          <w:trHeight w:val="109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"Здоровый образ жизни: режим труда и отдыха, здоровое питание"</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21.11.2023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w:t>
              </w:r>
            </w:hyperlink>
          </w:p>
        </w:tc>
      </w:tr>
      <w:tr>
        <w:trPr>
          <w:trHeight w:val="217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24.11.2023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27.11.2023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https://m.edsoo.ru/83518cbe</w:t>
              </w:r>
            </w:hyperlink>
          </w:p>
        </w:tc>
      </w:tr>
      <w:tr>
        <w:trPr>
          <w:trHeight w:val="55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(продукты питания)</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28.11.2023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(сувениры)</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01.12.2023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https://m.edsoo.ru/8351c5bc</w:t>
              </w:r>
            </w:hyperlink>
          </w:p>
        </w:tc>
      </w:tr>
      <w:tr>
        <w:trPr>
          <w:trHeight w:val="55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(мои любимые магазины)</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04.12.2023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"Покупки: одежда, обувь и продукты питания"</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05.12.2023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"Покупки: одежда, обувь и продукты питания"</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08.12.2023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(школьные предметы)</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11.12.2023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https://m.edsoo.ru/83519f10</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(мой любимый предмет)</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12.12.2023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https://m.edsoo.ru/83519f10</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(расписание уроков)</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15.12.2023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https://m.edsoo.ru/83519df8</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(общение с одноклассниками)</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18.12.2023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https://m.edsoo.ru/8351a780</w:t>
              </w:r>
            </w:hyperlink>
          </w:p>
        </w:tc>
      </w:tr>
      <w:tr>
        <w:trPr>
          <w:trHeight w:val="136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(занятия после уроков)</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19.12.2023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https://m.edsoo.ru/8351b414</w:t>
              </w:r>
            </w:hyperlink>
            <w:r>
              <w:rPr>
                <w:rFonts w:ascii="Times New Roman" w:hAnsi="Times New Roman"/>
                <w:b w:val="false"/>
                <w:i w:val="false"/>
                <w:color w:val="000000"/>
                <w:sz w:val="24"/>
              </w:rPr>
              <w:t xml:space="preserve"> </w:t>
            </w:r>
            <w:hyperlink r:id="rId150">
              <w:r>
                <w:rPr>
                  <w:rFonts w:ascii="Times New Roman" w:hAnsi="Times New Roman"/>
                  <w:b w:val="false"/>
                  <w:i w:val="false"/>
                  <w:color w:val="0000ff"/>
                  <w:sz w:val="22"/>
                  <w:u w:val="single"/>
                </w:rPr>
                <w:t>https://m.edsoo.ru/83519ab0</w:t>
              </w:r>
            </w:hyperlink>
          </w:p>
        </w:tc>
      </w:tr>
      <w:tr>
        <w:trPr>
          <w:trHeight w:val="109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(образование в стране/странах изучаемого языка)</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22.12.2023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https://m.edsoo.ru/8351b19e</w:t>
              </w:r>
            </w:hyperlink>
          </w:p>
        </w:tc>
      </w:tr>
      <w:tr>
        <w:trPr>
          <w:trHeight w:val="136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Переписка с зарубежными сверстниками (пишем электронное письмо другу)</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25.12.2023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https://m.edsoo.ru/8351b540</w:t>
              </w:r>
            </w:hyperlink>
          </w:p>
        </w:tc>
      </w:tr>
      <w:tr>
        <w:trPr>
          <w:trHeight w:val="190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"Школа, школьная жизнь, школьная форма, изучаемые предметы. Переписка с иностранными сверстниками"</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26.12.2023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w:t>
              </w:r>
            </w:hyperlink>
          </w:p>
        </w:tc>
      </w:tr>
      <w:tr>
        <w:trPr>
          <w:trHeight w:val="190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"Школа, школьная жизнь, школьная форма, изучаемые предметы. Переписка с иностранными сверстниками"</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29.12.2023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w:t>
              </w:r>
            </w:hyperlink>
          </w:p>
        </w:tc>
      </w:tr>
      <w:tr>
        <w:trPr>
          <w:trHeight w:val="2220"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(виды путешествий)</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09.01.2024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https://m.edsoo.ru/8351b78e</w:t>
              </w:r>
            </w:hyperlink>
            <w:r>
              <w:rPr>
                <w:rFonts w:ascii="Times New Roman" w:hAnsi="Times New Roman"/>
                <w:b w:val="false"/>
                <w:i w:val="false"/>
                <w:color w:val="000000"/>
                <w:sz w:val="24"/>
              </w:rPr>
              <w:t xml:space="preserve"> </w:t>
            </w:r>
            <w:hyperlink r:id="rId156">
              <w:r>
                <w:rPr>
                  <w:rFonts w:ascii="Times New Roman" w:hAnsi="Times New Roman"/>
                  <w:b w:val="false"/>
                  <w:i w:val="false"/>
                  <w:color w:val="0000ff"/>
                  <w:sz w:val="22"/>
                  <w:u w:val="single"/>
                </w:rPr>
                <w:t>https://m.edsoo.ru/8351d818</w:t>
              </w:r>
            </w:hyperlink>
            <w:r>
              <w:rPr>
                <w:rFonts w:ascii="Times New Roman" w:hAnsi="Times New Roman"/>
                <w:b w:val="false"/>
                <w:i w:val="false"/>
                <w:color w:val="000000"/>
                <w:sz w:val="24"/>
              </w:rPr>
              <w:t xml:space="preserve"> </w:t>
            </w:r>
            <w:hyperlink r:id="rId157">
              <w:r>
                <w:rPr>
                  <w:rFonts w:ascii="Times New Roman" w:hAnsi="Times New Roman"/>
                  <w:b w:val="false"/>
                  <w:i w:val="false"/>
                  <w:color w:val="0000ff"/>
                  <w:sz w:val="22"/>
                  <w:u w:val="single"/>
                </w:rPr>
                <w:t>https://m.edsoo.ru/8351c2b0</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(путешествуем в разное время года)</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12.01.2024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https://m.edsoo.ru/8351d552</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(путешествуем с моей семьей и друзьями)</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15.01.2024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https://m.edsoo.ru/8351d552</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(активные виды отдыха)</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16.01.2024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https://m.edsoo.ru/8351c896</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(детский лагерь)</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19.01.2024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https://m.edsoo.ru/8351dc1e</w:t>
              </w:r>
            </w:hyperlink>
          </w:p>
        </w:tc>
      </w:tr>
      <w:tr>
        <w:trPr>
          <w:trHeight w:val="190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(активности)</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22.01.2024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https://m.edsoo.ru/8351bf4a</w:t>
              </w:r>
            </w:hyperlink>
            <w:r>
              <w:rPr>
                <w:rFonts w:ascii="Times New Roman" w:hAnsi="Times New Roman"/>
                <w:b w:val="false"/>
                <w:i w:val="false"/>
                <w:color w:val="000000"/>
                <w:sz w:val="24"/>
              </w:rPr>
              <w:t xml:space="preserve"> </w:t>
            </w:r>
            <w:hyperlink r:id="rId163">
              <w:r>
                <w:rPr>
                  <w:rFonts w:ascii="Times New Roman" w:hAnsi="Times New Roman"/>
                  <w:b w:val="false"/>
                  <w:i w:val="false"/>
                  <w:color w:val="0000ff"/>
                  <w:sz w:val="22"/>
                  <w:u w:val="single"/>
                </w:rPr>
                <w:t>https://m.edsoo.ru/8351c74c</w:t>
              </w:r>
            </w:hyperlink>
            <w:r>
              <w:rPr>
                <w:rFonts w:ascii="Times New Roman" w:hAnsi="Times New Roman"/>
                <w:b w:val="false"/>
                <w:i w:val="false"/>
                <w:color w:val="000000"/>
                <w:sz w:val="24"/>
              </w:rPr>
              <w:t xml:space="preserve"> </w:t>
            </w:r>
            <w:hyperlink r:id="rId164">
              <w:r>
                <w:rPr>
                  <w:rFonts w:ascii="Times New Roman" w:hAnsi="Times New Roman"/>
                  <w:b w:val="false"/>
                  <w:i w:val="false"/>
                  <w:color w:val="0000ff"/>
                  <w:sz w:val="22"/>
                  <w:u w:val="single"/>
                </w:rPr>
                <w:t>https://m.edsoo.ru/8351d6e2</w:t>
              </w:r>
            </w:hyperlink>
          </w:p>
        </w:tc>
      </w:tr>
      <w:tr>
        <w:trPr>
          <w:trHeight w:val="55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(поход)</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23.01.2024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"Каникулы в различное время года. Виды отдыха"</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26.01.2024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"Каникулы в различное время года. Виды отдыха"</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29.01.2024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w:t>
              </w:r>
            </w:hyperlink>
          </w:p>
        </w:tc>
      </w:tr>
      <w:tr>
        <w:trPr>
          <w:trHeight w:val="55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животные)</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30.01.2024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(домашние животные)</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02.02.2024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9">
              <w:r>
                <w:rPr>
                  <w:rFonts w:ascii="Times New Roman" w:hAnsi="Times New Roman"/>
                  <w:b w:val="false"/>
                  <w:i w:val="false"/>
                  <w:color w:val="0000ff"/>
                  <w:sz w:val="22"/>
                  <w:u w:val="single"/>
                </w:rPr>
                <w:t>https://m.edsoo.ru/8351e452</w:t>
              </w:r>
            </w:hyperlink>
          </w:p>
        </w:tc>
      </w:tr>
      <w:tr>
        <w:trPr>
          <w:trHeight w:val="55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(описание диких животных)</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05.02.2024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0">
              <w:r>
                <w:rPr>
                  <w:rFonts w:ascii="Times New Roman" w:hAnsi="Times New Roman"/>
                  <w:b w:val="false"/>
                  <w:i w:val="false"/>
                  <w:color w:val="0000ff"/>
                  <w:sz w:val="22"/>
                  <w:u w:val="single"/>
                </w:rPr>
                <w:t>https://m.edsoo.ru/</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(животные в зоопарке)</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06.02.2024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https://m.edsoo.ru/8351d6e2</w:t>
              </w:r>
            </w:hyperlink>
          </w:p>
        </w:tc>
      </w:tr>
      <w:tr>
        <w:trPr>
          <w:trHeight w:val="55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(описание домашних животных)</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09.02.2024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(животные России)</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12.02.2024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https://m.edsoo.ru/83520130</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(животные страны/стран изучаемого языка)</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13.02.2024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https://m.edsoo.ru/83520130</w:t>
              </w:r>
            </w:hyperlink>
          </w:p>
        </w:tc>
      </w:tr>
      <w:tr>
        <w:trPr>
          <w:trHeight w:val="103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(насекомые)</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16.02.2024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Погода. (говорим о погоде)</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19.02.2024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https://m.edsoo.ru/835182d2</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Погода в разные времена года, месяцы.</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20.02.2024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https://m.edsoo.ru/83518444</w:t>
              </w:r>
            </w:hyperlink>
          </w:p>
        </w:tc>
      </w:tr>
      <w:tr>
        <w:trPr>
          <w:trHeight w:val="55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Погода. (моё любимое время года)</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26.02.2024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Погода (различные погодные явления)</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27.02.2024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https://m.edsoo.ru/8351e01a</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Одеваемся по погоде</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01.03.2024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0">
              <w:r>
                <w:rPr>
                  <w:rFonts w:ascii="Times New Roman" w:hAnsi="Times New Roman"/>
                  <w:b w:val="false"/>
                  <w:i w:val="false"/>
                  <w:color w:val="0000ff"/>
                  <w:sz w:val="22"/>
                  <w:u w:val="single"/>
                </w:rPr>
                <w:t>https://m.edsoo.ru/83518cbe</w:t>
              </w:r>
            </w:hyperlink>
          </w:p>
        </w:tc>
      </w:tr>
      <w:tr>
        <w:trPr>
          <w:trHeight w:val="109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"Природа: дикие и домашние животные. Погода"</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04.03.2024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w:t>
              </w:r>
            </w:hyperlink>
          </w:p>
        </w:tc>
      </w:tr>
      <w:tr>
        <w:trPr>
          <w:trHeight w:val="109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"Природа: дикие и домашние животные. Погода"</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05.03.2024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w:t>
              </w:r>
            </w:hyperlink>
          </w:p>
        </w:tc>
      </w:tr>
      <w:tr>
        <w:trPr>
          <w:trHeight w:val="136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(жизнь в городе и деревне)</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11.03.2024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https://m.edsoo.ru/8351e308</w:t>
              </w:r>
            </w:hyperlink>
            <w:r>
              <w:rPr>
                <w:rFonts w:ascii="Times New Roman" w:hAnsi="Times New Roman"/>
                <w:b w:val="false"/>
                <w:i w:val="false"/>
                <w:color w:val="000000"/>
                <w:sz w:val="24"/>
              </w:rPr>
              <w:t xml:space="preserve"> </w:t>
            </w:r>
            <w:hyperlink r:id="rId184">
              <w:r>
                <w:rPr>
                  <w:rFonts w:ascii="Times New Roman" w:hAnsi="Times New Roman"/>
                  <w:b w:val="false"/>
                  <w:i w:val="false"/>
                  <w:color w:val="0000ff"/>
                  <w:sz w:val="22"/>
                  <w:u w:val="single"/>
                </w:rPr>
                <w:t>https://m.edsoo.ru/8351e6e6</w:t>
              </w:r>
            </w:hyperlink>
          </w:p>
        </w:tc>
      </w:tr>
      <w:tr>
        <w:trPr>
          <w:trHeight w:val="136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(типы домов)</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12.03.2024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5">
              <w:r>
                <w:rPr>
                  <w:rFonts w:ascii="Times New Roman" w:hAnsi="Times New Roman"/>
                  <w:b w:val="false"/>
                  <w:i w:val="false"/>
                  <w:color w:val="0000ff"/>
                  <w:sz w:val="22"/>
                  <w:u w:val="single"/>
                </w:rPr>
                <w:t>https://m.edsoo.ru/8351eaec</w:t>
              </w:r>
            </w:hyperlink>
            <w:r>
              <w:rPr>
                <w:rFonts w:ascii="Times New Roman" w:hAnsi="Times New Roman"/>
                <w:b w:val="false"/>
                <w:i w:val="false"/>
                <w:color w:val="000000"/>
                <w:sz w:val="24"/>
              </w:rPr>
              <w:t xml:space="preserve"> </w:t>
            </w:r>
            <w:hyperlink r:id="rId186">
              <w:r>
                <w:rPr>
                  <w:rFonts w:ascii="Times New Roman" w:hAnsi="Times New Roman"/>
                  <w:b w:val="false"/>
                  <w:i w:val="false"/>
                  <w:color w:val="0000ff"/>
                  <w:sz w:val="22"/>
                  <w:u w:val="single"/>
                </w:rPr>
                <w:t>https://m.edsoo.ru/8351e59c</w:t>
              </w:r>
            </w:hyperlink>
          </w:p>
        </w:tc>
      </w:tr>
      <w:tr>
        <w:trPr>
          <w:trHeight w:val="55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(в квартире, в доме)</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15.03.2024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7">
              <w:r>
                <w:rPr>
                  <w:rFonts w:ascii="Times New Roman" w:hAnsi="Times New Roman"/>
                  <w:b w:val="false"/>
                  <w:i w:val="false"/>
                  <w:color w:val="0000ff"/>
                  <w:sz w:val="22"/>
                  <w:u w:val="single"/>
                </w:rPr>
                <w:t>https://m.edsoo.ru/</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(описание квартиры, дома)</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18.03.2024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8">
              <w:r>
                <w:rPr>
                  <w:rFonts w:ascii="Times New Roman" w:hAnsi="Times New Roman"/>
                  <w:b w:val="false"/>
                  <w:i w:val="false"/>
                  <w:color w:val="0000ff"/>
                  <w:sz w:val="22"/>
                  <w:u w:val="single"/>
                </w:rPr>
                <w:t>https://m.edsoo.ru/</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(как пройти к моему дому)</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19.03.2024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9">
              <w:r>
                <w:rPr>
                  <w:rFonts w:ascii="Times New Roman" w:hAnsi="Times New Roman"/>
                  <w:b w:val="false"/>
                  <w:i w:val="false"/>
                  <w:color w:val="0000ff"/>
                  <w:sz w:val="22"/>
                  <w:u w:val="single"/>
                </w:rPr>
                <w:t>https://m.edsoo.ru/8351fdd4</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транспорта</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22.03.2024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0">
              <w:r>
                <w:rPr>
                  <w:rFonts w:ascii="Times New Roman" w:hAnsi="Times New Roman"/>
                  <w:b w:val="false"/>
                  <w:i w:val="false"/>
                  <w:color w:val="0000ff"/>
                  <w:sz w:val="22"/>
                  <w:u w:val="single"/>
                </w:rPr>
                <w:t>https://m.edsoo.ru/8351c134</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"Родной город (село). Транспорт"</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01.04.2024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1">
              <w:r>
                <w:rPr>
                  <w:rFonts w:ascii="Times New Roman" w:hAnsi="Times New Roman"/>
                  <w:b w:val="false"/>
                  <w:i w:val="false"/>
                  <w:color w:val="0000ff"/>
                  <w:sz w:val="22"/>
                  <w:u w:val="single"/>
                </w:rPr>
                <w:t>https://m.edsoo.ru/</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"Родной город (село). Транспорт"</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02.04.2024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2">
              <w:r>
                <w:rPr>
                  <w:rFonts w:ascii="Times New Roman" w:hAnsi="Times New Roman"/>
                  <w:b w:val="false"/>
                  <w:i w:val="false"/>
                  <w:color w:val="0000ff"/>
                  <w:sz w:val="22"/>
                  <w:u w:val="single"/>
                </w:rPr>
                <w:t>https://m.edsoo.ru/</w:t>
              </w:r>
            </w:hyperlink>
          </w:p>
        </w:tc>
      </w:tr>
      <w:tr>
        <w:trPr>
          <w:trHeight w:val="157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(географическое положение)</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05.04.2024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3">
              <w:r>
                <w:rPr>
                  <w:rFonts w:ascii="Times New Roman" w:hAnsi="Times New Roman"/>
                  <w:b w:val="false"/>
                  <w:i w:val="false"/>
                  <w:color w:val="0000ff"/>
                  <w:sz w:val="22"/>
                  <w:u w:val="single"/>
                </w:rPr>
                <w:t>https://m.edsoo.ru/</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(культура и традиции)</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08.04.2024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4">
              <w:r>
                <w:rPr>
                  <w:rFonts w:ascii="Times New Roman" w:hAnsi="Times New Roman"/>
                  <w:b w:val="false"/>
                  <w:i w:val="false"/>
                  <w:color w:val="0000ff"/>
                  <w:sz w:val="22"/>
                  <w:u w:val="single"/>
                </w:rPr>
                <w:t>https://m.edsoo.ru/83520266</w:t>
              </w:r>
            </w:hyperlink>
          </w:p>
        </w:tc>
      </w:tr>
      <w:tr>
        <w:trPr>
          <w:trHeight w:val="55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(национальные обычаи)</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09.04.2024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5">
              <w:r>
                <w:rPr>
                  <w:rFonts w:ascii="Times New Roman" w:hAnsi="Times New Roman"/>
                  <w:b w:val="false"/>
                  <w:i w:val="false"/>
                  <w:color w:val="0000ff"/>
                  <w:sz w:val="22"/>
                  <w:u w:val="single"/>
                </w:rPr>
                <w:t>https://m.edsoo.ru/</w:t>
              </w:r>
            </w:hyperlink>
          </w:p>
        </w:tc>
      </w:tr>
      <w:tr>
        <w:trPr>
          <w:trHeight w:val="55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(праздники)</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12.04.2024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6">
              <w:r>
                <w:rPr>
                  <w:rFonts w:ascii="Times New Roman" w:hAnsi="Times New Roman"/>
                  <w:b w:val="false"/>
                  <w:i w:val="false"/>
                  <w:color w:val="0000ff"/>
                  <w:sz w:val="22"/>
                  <w:u w:val="single"/>
                </w:rPr>
                <w:t>https://m.edsoo.ru/</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(достопримечательности)</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15.04.2024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7">
              <w:r>
                <w:rPr>
                  <w:rFonts w:ascii="Times New Roman" w:hAnsi="Times New Roman"/>
                  <w:b w:val="false"/>
                  <w:i w:val="false"/>
                  <w:color w:val="0000ff"/>
                  <w:sz w:val="22"/>
                  <w:u w:val="single"/>
                </w:rPr>
                <w:t>https://m.edsoo.ru/8351f3c0</w:t>
              </w:r>
            </w:hyperlink>
          </w:p>
        </w:tc>
      </w:tr>
      <w:tr>
        <w:trPr>
          <w:trHeight w:val="55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(народное творчество)</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16.04.2024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8">
              <w:r>
                <w:rPr>
                  <w:rFonts w:ascii="Times New Roman" w:hAnsi="Times New Roman"/>
                  <w:b w:val="false"/>
                  <w:i w:val="false"/>
                  <w:color w:val="0000ff"/>
                  <w:sz w:val="22"/>
                  <w:u w:val="single"/>
                </w:rPr>
                <w:t>https://m.edsoo.ru/</w:t>
              </w:r>
            </w:hyperlink>
          </w:p>
        </w:tc>
      </w:tr>
      <w:tr>
        <w:trPr>
          <w:trHeight w:val="109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(географическое положение, столицы)</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19.04.2024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9">
              <w:r>
                <w:rPr>
                  <w:rFonts w:ascii="Times New Roman" w:hAnsi="Times New Roman"/>
                  <w:b w:val="false"/>
                  <w:i w:val="false"/>
                  <w:color w:val="0000ff"/>
                  <w:sz w:val="22"/>
                  <w:u w:val="single"/>
                </w:rPr>
                <w:t>https://m.edsoo.ru/8351f4f6</w:t>
              </w:r>
            </w:hyperlink>
          </w:p>
        </w:tc>
      </w:tr>
      <w:tr>
        <w:trPr>
          <w:trHeight w:val="2970"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Страна/страны изучаемого языка. (достопримечательности Великобритании)</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22.04.2024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0">
              <w:r>
                <w:rPr>
                  <w:rFonts w:ascii="Times New Roman" w:hAnsi="Times New Roman"/>
                  <w:b w:val="false"/>
                  <w:i w:val="false"/>
                  <w:color w:val="0000ff"/>
                  <w:sz w:val="22"/>
                  <w:u w:val="single"/>
                </w:rPr>
                <w:t>https://m.edsoo.ru/8351fa14</w:t>
              </w:r>
            </w:hyperlink>
            <w:r>
              <w:rPr>
                <w:rFonts w:ascii="Times New Roman" w:hAnsi="Times New Roman"/>
                <w:b w:val="false"/>
                <w:i w:val="false"/>
                <w:color w:val="000000"/>
                <w:sz w:val="24"/>
              </w:rPr>
              <w:t xml:space="preserve"> </w:t>
            </w:r>
            <w:hyperlink r:id="rId201">
              <w:r>
                <w:rPr>
                  <w:rFonts w:ascii="Times New Roman" w:hAnsi="Times New Roman"/>
                  <w:b w:val="false"/>
                  <w:i w:val="false"/>
                  <w:color w:val="0000ff"/>
                  <w:sz w:val="22"/>
                  <w:u w:val="single"/>
                </w:rPr>
                <w:t>https://m.edsoo.ru/8351fb7c</w:t>
              </w:r>
            </w:hyperlink>
            <w:r>
              <w:rPr>
                <w:rFonts w:ascii="Times New Roman" w:hAnsi="Times New Roman"/>
                <w:b w:val="false"/>
                <w:i w:val="false"/>
                <w:color w:val="000000"/>
                <w:sz w:val="24"/>
              </w:rPr>
              <w:t xml:space="preserve"> </w:t>
            </w:r>
            <w:hyperlink r:id="rId202">
              <w:r>
                <w:rPr>
                  <w:rFonts w:ascii="Times New Roman" w:hAnsi="Times New Roman"/>
                  <w:b w:val="false"/>
                  <w:i w:val="false"/>
                  <w:color w:val="0000ff"/>
                  <w:sz w:val="22"/>
                  <w:u w:val="single"/>
                </w:rPr>
                <w:t>https://m.edsoo.ru/8351fcb2</w:t>
              </w:r>
            </w:hyperlink>
            <w:r>
              <w:rPr>
                <w:rFonts w:ascii="Times New Roman" w:hAnsi="Times New Roman"/>
                <w:b w:val="false"/>
                <w:i w:val="false"/>
                <w:color w:val="000000"/>
                <w:sz w:val="24"/>
              </w:rPr>
              <w:t xml:space="preserve"> </w:t>
            </w:r>
            <w:hyperlink r:id="rId203">
              <w:r>
                <w:rPr>
                  <w:rFonts w:ascii="Times New Roman" w:hAnsi="Times New Roman"/>
                  <w:b w:val="false"/>
                  <w:i w:val="false"/>
                  <w:color w:val="0000ff"/>
                  <w:sz w:val="22"/>
                  <w:u w:val="single"/>
                </w:rPr>
                <w:t>https://m.edsoo.ru/8351feec</w:t>
              </w:r>
            </w:hyperlink>
            <w:r>
              <w:rPr>
                <w:rFonts w:ascii="Times New Roman" w:hAnsi="Times New Roman"/>
                <w:b w:val="false"/>
                <w:i w:val="false"/>
                <w:color w:val="000000"/>
                <w:sz w:val="24"/>
              </w:rPr>
              <w:t xml:space="preserve"> </w:t>
            </w:r>
            <w:hyperlink r:id="rId204">
              <w:r>
                <w:rPr>
                  <w:rFonts w:ascii="Times New Roman" w:hAnsi="Times New Roman"/>
                  <w:b w:val="false"/>
                  <w:i w:val="false"/>
                  <w:color w:val="0000ff"/>
                  <w:sz w:val="22"/>
                  <w:u w:val="single"/>
                </w:rPr>
                <w:t>https://m.edsoo.ru/8352000e</w:t>
              </w:r>
            </w:hyperlink>
          </w:p>
        </w:tc>
      </w:tr>
      <w:tr>
        <w:trPr>
          <w:trHeight w:val="55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Достопримечательности стран изучаемого языка</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23.04.2024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5">
              <w:r>
                <w:rPr>
                  <w:rFonts w:ascii="Times New Roman" w:hAnsi="Times New Roman"/>
                  <w:b w:val="false"/>
                  <w:i w:val="false"/>
                  <w:color w:val="0000ff"/>
                  <w:sz w:val="22"/>
                  <w:u w:val="single"/>
                </w:rPr>
                <w:t>https://m.edsoo.ru/</w:t>
              </w:r>
            </w:hyperlink>
          </w:p>
        </w:tc>
      </w:tr>
      <w:tr>
        <w:trPr>
          <w:trHeight w:val="109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Страна/страны изучаемого языка (национальные праздники)</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26.04.2024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6">
              <w:r>
                <w:rPr>
                  <w:rFonts w:ascii="Times New Roman" w:hAnsi="Times New Roman"/>
                  <w:b w:val="false"/>
                  <w:i w:val="false"/>
                  <w:color w:val="0000ff"/>
                  <w:sz w:val="22"/>
                  <w:u w:val="single"/>
                </w:rPr>
                <w:t>https://m.edsoo.ru/</w:t>
              </w:r>
            </w:hyperlink>
          </w:p>
        </w:tc>
      </w:tr>
      <w:tr>
        <w:trPr>
          <w:trHeight w:val="109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Страна/страны изучаемого языка. (национальные особенности)</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03.05.2024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7">
              <w:r>
                <w:rPr>
                  <w:rFonts w:ascii="Times New Roman" w:hAnsi="Times New Roman"/>
                  <w:b w:val="false"/>
                  <w:i w:val="false"/>
                  <w:color w:val="0000ff"/>
                  <w:sz w:val="22"/>
                  <w:u w:val="single"/>
                </w:rPr>
                <w:t>https://m.edsoo.ru/</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Страна/страны изучаемого языка (национальные обычаи)</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06.05.2024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8">
              <w:r>
                <w:rPr>
                  <w:rFonts w:ascii="Times New Roman" w:hAnsi="Times New Roman"/>
                  <w:b w:val="false"/>
                  <w:i w:val="false"/>
                  <w:color w:val="0000ff"/>
                  <w:sz w:val="22"/>
                  <w:u w:val="single"/>
                </w:rPr>
                <w:t>https://m.edsoo.ru/</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(традиции)</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07.05.2024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9">
              <w:r>
                <w:rPr>
                  <w:rFonts w:ascii="Times New Roman" w:hAnsi="Times New Roman"/>
                  <w:b w:val="false"/>
                  <w:i w:val="false"/>
                  <w:color w:val="0000ff"/>
                  <w:sz w:val="22"/>
                  <w:u w:val="single"/>
                </w:rPr>
                <w:t>https://m.edsoo.ru/83520266</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(сувениры)</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13.05.2024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0">
              <w:r>
                <w:rPr>
                  <w:rFonts w:ascii="Times New Roman" w:hAnsi="Times New Roman"/>
                  <w:b w:val="false"/>
                  <w:i w:val="false"/>
                  <w:color w:val="0000ff"/>
                  <w:sz w:val="22"/>
                  <w:u w:val="single"/>
                </w:rPr>
                <w:t>https://m.edsoo.ru/8351c5bc</w:t>
              </w:r>
            </w:hyperlink>
          </w:p>
        </w:tc>
      </w:tr>
      <w:tr>
        <w:trPr>
          <w:trHeight w:val="109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(типичные здания и строения)</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14.05.2024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1">
              <w:r>
                <w:rPr>
                  <w:rFonts w:ascii="Times New Roman" w:hAnsi="Times New Roman"/>
                  <w:b w:val="false"/>
                  <w:i w:val="false"/>
                  <w:color w:val="0000ff"/>
                  <w:sz w:val="22"/>
                  <w:u w:val="single"/>
                </w:rPr>
                <w:t>https://m.edsoo.ru/</w:t>
              </w:r>
            </w:hyperlink>
          </w:p>
        </w:tc>
      </w:tr>
      <w:tr>
        <w:trPr>
          <w:trHeight w:val="3240"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16.05.2024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2">
              <w:r>
                <w:rPr>
                  <w:rFonts w:ascii="Times New Roman" w:hAnsi="Times New Roman"/>
                  <w:b w:val="false"/>
                  <w:i w:val="false"/>
                  <w:color w:val="0000ff"/>
                  <w:sz w:val="22"/>
                  <w:u w:val="single"/>
                </w:rPr>
                <w:t>https://m.edsoo.ru/</w:t>
              </w:r>
            </w:hyperlink>
          </w:p>
        </w:tc>
      </w:tr>
      <w:tr>
        <w:trPr>
          <w:trHeight w:val="2970"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17.05.2024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3">
              <w:r>
                <w:rPr>
                  <w:rFonts w:ascii="Times New Roman" w:hAnsi="Times New Roman"/>
                  <w:b w:val="false"/>
                  <w:i w:val="false"/>
                  <w:color w:val="0000ff"/>
                  <w:sz w:val="22"/>
                  <w:u w:val="single"/>
                </w:rPr>
                <w:t>https://m.edsoo.ru/</w:t>
              </w:r>
            </w:hyperlink>
          </w:p>
        </w:tc>
      </w:tr>
      <w:tr>
        <w:trPr>
          <w:trHeight w:val="109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страны/стран изучаемого языка: страницы истории</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20.05.2024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4">
              <w:r>
                <w:rPr>
                  <w:rFonts w:ascii="Times New Roman" w:hAnsi="Times New Roman"/>
                  <w:b w:val="false"/>
                  <w:i w:val="false"/>
                  <w:color w:val="0000ff"/>
                  <w:sz w:val="22"/>
                  <w:u w:val="single"/>
                </w:rPr>
                <w:t>https://m.edsoo.ru/8352075c</w:t>
              </w:r>
            </w:hyperlink>
          </w:p>
        </w:tc>
      </w:tr>
      <w:tr>
        <w:trPr>
          <w:trHeight w:val="136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поэты, писатели родной страны и страны/ стран изучаемого языка</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21.05.2024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5">
              <w:r>
                <w:rPr>
                  <w:rFonts w:ascii="Times New Roman" w:hAnsi="Times New Roman"/>
                  <w:b w:val="false"/>
                  <w:i w:val="false"/>
                  <w:color w:val="0000ff"/>
                  <w:sz w:val="22"/>
                  <w:u w:val="single"/>
                </w:rPr>
                <w:t>https://m.edsoo.ru/8352089c</w:t>
              </w:r>
            </w:hyperlink>
            <w:r>
              <w:rPr>
                <w:rFonts w:ascii="Times New Roman" w:hAnsi="Times New Roman"/>
                <w:b w:val="false"/>
                <w:i w:val="false"/>
                <w:color w:val="000000"/>
                <w:sz w:val="24"/>
              </w:rPr>
              <w:t xml:space="preserve"> </w:t>
            </w:r>
            <w:hyperlink r:id="rId216">
              <w:r>
                <w:rPr>
                  <w:rFonts w:ascii="Times New Roman" w:hAnsi="Times New Roman"/>
                  <w:b w:val="false"/>
                  <w:i w:val="false"/>
                  <w:color w:val="0000ff"/>
                  <w:sz w:val="22"/>
                  <w:u w:val="single"/>
                </w:rPr>
                <w:t>https://m.edsoo.ru/8351745e</w:t>
              </w:r>
            </w:hyperlink>
          </w:p>
        </w:tc>
      </w:tr>
      <w:tr>
        <w:trPr>
          <w:trHeight w:val="109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Любимые книги и литературные персонажи родной страны и страны/ стран изучаемого языка</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22.05.2024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7">
              <w:r>
                <w:rPr>
                  <w:rFonts w:ascii="Times New Roman" w:hAnsi="Times New Roman"/>
                  <w:b w:val="false"/>
                  <w:i w:val="false"/>
                  <w:color w:val="0000ff"/>
                  <w:sz w:val="22"/>
                  <w:u w:val="single"/>
                </w:rPr>
                <w:t>https://m.edsoo.ru/835209d2</w:t>
              </w:r>
            </w:hyperlink>
          </w:p>
        </w:tc>
      </w:tr>
      <w:tr>
        <w:trPr>
          <w:trHeight w:val="136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"Выдающиеся люди родной страны и страны (стран) изучаемого языка: писатели, поэты"</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24.05.2024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8">
              <w:r>
                <w:rPr>
                  <w:rFonts w:ascii="Times New Roman" w:hAnsi="Times New Roman"/>
                  <w:b w:val="false"/>
                  <w:i w:val="false"/>
                  <w:color w:val="0000ff"/>
                  <w:sz w:val="22"/>
                  <w:u w:val="single"/>
                </w:rPr>
                <w:t>https://m.edsoo.ru/83520dce</w:t>
              </w:r>
            </w:hyperlink>
          </w:p>
        </w:tc>
      </w:tr>
      <w:tr>
        <w:trPr>
          <w:trHeight w:val="136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"Выдающиеся люди родной страны и страны (стран) изучаемого языка: писатели, поэты"</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24.05.2024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9">
              <w:r>
                <w:rPr>
                  <w:rFonts w:ascii="Times New Roman" w:hAnsi="Times New Roman"/>
                  <w:b w:val="false"/>
                  <w:i w:val="false"/>
                  <w:color w:val="0000ff"/>
                  <w:sz w:val="22"/>
                  <w:u w:val="single"/>
                </w:rPr>
                <w:t>https://m.edsoo.ru/83520dce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3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4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582"/>
        <w:gridCol w:w="3654"/>
        <w:gridCol w:w="1005"/>
        <w:gridCol w:w="1973"/>
        <w:gridCol w:w="2129"/>
        <w:gridCol w:w="1638"/>
        <w:gridCol w:w="2613"/>
      </w:tblGrid>
      <w:tr>
        <w:trPr>
          <w:trHeight w:val="300" w:hRule="atLeast"/>
          <w:trHeight w:val="144" w:hRule="atLeast"/>
        </w:trPr>
        <w:tc>
          <w:tcPr>
            <w:tcW w:w="40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1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2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0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38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49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650"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(члены семьи)</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01.09.2023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0">
              <w:r>
                <w:rPr>
                  <w:rFonts w:ascii="Times New Roman" w:hAnsi="Times New Roman"/>
                  <w:b w:val="false"/>
                  <w:i w:val="false"/>
                  <w:color w:val="0000ff"/>
                  <w:sz w:val="22"/>
                  <w:u w:val="single"/>
                </w:rPr>
                <w:t>https://m.edsoo.ru/83521d78</w:t>
              </w:r>
            </w:hyperlink>
            <w:r>
              <w:rPr>
                <w:rFonts w:ascii="Times New Roman" w:hAnsi="Times New Roman"/>
                <w:b w:val="false"/>
                <w:i w:val="false"/>
                <w:color w:val="000000"/>
                <w:sz w:val="24"/>
              </w:rPr>
              <w:t xml:space="preserve"> </w:t>
            </w:r>
            <w:hyperlink r:id="rId221">
              <w:r>
                <w:rPr>
                  <w:rFonts w:ascii="Times New Roman" w:hAnsi="Times New Roman"/>
                  <w:b w:val="false"/>
                  <w:i w:val="false"/>
                  <w:color w:val="0000ff"/>
                  <w:sz w:val="22"/>
                  <w:u w:val="single"/>
                </w:rPr>
                <w:t>https://m.edsoo.ru/83521ea4</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(личные данные)</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05.09.2023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2">
              <w:r>
                <w:rPr>
                  <w:rFonts w:ascii="Times New Roman" w:hAnsi="Times New Roman"/>
                  <w:b w:val="false"/>
                  <w:i w:val="false"/>
                  <w:color w:val="0000ff"/>
                  <w:sz w:val="22"/>
                  <w:u w:val="single"/>
                </w:rPr>
                <w:t>https://m.edsoo.ru/</w:t>
              </w:r>
            </w:hyperlink>
          </w:p>
        </w:tc>
      </w:tr>
      <w:tr>
        <w:trPr>
          <w:trHeight w:val="109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(представляем друга, приветствие)</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07.09.2023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3">
              <w:r>
                <w:rPr>
                  <w:rFonts w:ascii="Times New Roman" w:hAnsi="Times New Roman"/>
                  <w:b w:val="false"/>
                  <w:i w:val="false"/>
                  <w:color w:val="0000ff"/>
                  <w:sz w:val="22"/>
                  <w:u w:val="single"/>
                </w:rPr>
                <w:t>https://m.edsoo.ru/83521fc6</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(семейные праздники)</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08.09.2023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4">
              <w:r>
                <w:rPr>
                  <w:rFonts w:ascii="Times New Roman" w:hAnsi="Times New Roman"/>
                  <w:b w:val="false"/>
                  <w:i w:val="false"/>
                  <w:color w:val="0000ff"/>
                  <w:sz w:val="22"/>
                  <w:u w:val="single"/>
                </w:rPr>
                <w:t>https://m.edsoo.ru/83520ef0</w:t>
              </w:r>
            </w:hyperlink>
          </w:p>
        </w:tc>
      </w:tr>
      <w:tr>
        <w:trPr>
          <w:trHeight w:val="109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(приглашение на праздник)</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12.09.2023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5">
              <w:r>
                <w:rPr>
                  <w:rFonts w:ascii="Times New Roman" w:hAnsi="Times New Roman"/>
                  <w:b w:val="false"/>
                  <w:i w:val="false"/>
                  <w:color w:val="0000ff"/>
                  <w:sz w:val="22"/>
                  <w:u w:val="single"/>
                </w:rPr>
                <w:t>https://m.edsoo.ru/</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(мой дом, квартира)</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14.09.2023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6">
              <w:r>
                <w:rPr>
                  <w:rFonts w:ascii="Times New Roman" w:hAnsi="Times New Roman"/>
                  <w:b w:val="false"/>
                  <w:i w:val="false"/>
                  <w:color w:val="0000ff"/>
                  <w:sz w:val="22"/>
                  <w:u w:val="single"/>
                </w:rPr>
                <w:t>https://m.edsoo.ru/83521472</w:t>
              </w:r>
            </w:hyperlink>
          </w:p>
        </w:tc>
      </w:tr>
      <w:tr>
        <w:trPr>
          <w:trHeight w:val="109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(обустраиваем дом, квартиру)</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15.09.2023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7">
              <w:r>
                <w:rPr>
                  <w:rFonts w:ascii="Times New Roman" w:hAnsi="Times New Roman"/>
                  <w:b w:val="false"/>
                  <w:i w:val="false"/>
                  <w:color w:val="0000ff"/>
                  <w:sz w:val="22"/>
                  <w:u w:val="single"/>
                </w:rPr>
                <w:t>https://m.edsoo.ru/</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(готовимся к празднику)</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19.09.2023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8">
              <w:r>
                <w:rPr>
                  <w:rFonts w:ascii="Times New Roman" w:hAnsi="Times New Roman"/>
                  <w:b w:val="false"/>
                  <w:i w:val="false"/>
                  <w:color w:val="0000ff"/>
                  <w:sz w:val="22"/>
                  <w:u w:val="single"/>
                </w:rPr>
                <w:t>https://m.edsoo.ru/</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(празднуем Новый год)</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21.09.2023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9">
              <w:r>
                <w:rPr>
                  <w:rFonts w:ascii="Times New Roman" w:hAnsi="Times New Roman"/>
                  <w:b w:val="false"/>
                  <w:i w:val="false"/>
                  <w:color w:val="0000ff"/>
                  <w:sz w:val="22"/>
                  <w:u w:val="single"/>
                </w:rPr>
                <w:t>https://m.edsoo.ru/83521030</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(покупаем подарок)</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22.09.2023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0">
              <w:r>
                <w:rPr>
                  <w:rFonts w:ascii="Times New Roman" w:hAnsi="Times New Roman"/>
                  <w:b w:val="false"/>
                  <w:i w:val="false"/>
                  <w:color w:val="0000ff"/>
                  <w:sz w:val="22"/>
                  <w:u w:val="single"/>
                </w:rPr>
                <w:t>https://m.edsoo.ru/83521922</w:t>
              </w:r>
            </w:hyperlink>
          </w:p>
        </w:tc>
      </w:tr>
      <w:tr>
        <w:trPr>
          <w:trHeight w:val="109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(праздничное настроение)</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26.09.2023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1">
              <w:r>
                <w:rPr>
                  <w:rFonts w:ascii="Times New Roman" w:hAnsi="Times New Roman"/>
                  <w:b w:val="false"/>
                  <w:i w:val="false"/>
                  <w:color w:val="0000ff"/>
                  <w:sz w:val="22"/>
                  <w:u w:val="single"/>
                </w:rPr>
                <w:t>https://m.edsoo.ru/</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(дорогие памяти игрушки)</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28.09.2023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2">
              <w:r>
                <w:rPr>
                  <w:rFonts w:ascii="Times New Roman" w:hAnsi="Times New Roman"/>
                  <w:b w:val="false"/>
                  <w:i w:val="false"/>
                  <w:color w:val="0000ff"/>
                  <w:sz w:val="22"/>
                  <w:u w:val="single"/>
                </w:rPr>
                <w:t>https://m.edsoo.ru/</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(правила поведения)</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29.09.2023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3">
              <w:r>
                <w:rPr>
                  <w:rFonts w:ascii="Times New Roman" w:hAnsi="Times New Roman"/>
                  <w:b w:val="false"/>
                  <w:i w:val="false"/>
                  <w:color w:val="0000ff"/>
                  <w:sz w:val="22"/>
                  <w:u w:val="single"/>
                </w:rPr>
                <w:t>https://m.edsoo.ru/835216d4</w:t>
              </w:r>
            </w:hyperlink>
          </w:p>
        </w:tc>
      </w:tr>
      <w:tr>
        <w:trPr>
          <w:trHeight w:val="109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"Взаимоотношения в семье и с друзьями. Семейные праздники"</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03.10.2023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4">
              <w:r>
                <w:rPr>
                  <w:rFonts w:ascii="Times New Roman" w:hAnsi="Times New Roman"/>
                  <w:b w:val="false"/>
                  <w:i w:val="false"/>
                  <w:color w:val="0000ff"/>
                  <w:sz w:val="22"/>
                  <w:u w:val="single"/>
                </w:rPr>
                <w:t>https://m.edsoo.ru/83521b7a</w:t>
              </w:r>
            </w:hyperlink>
          </w:p>
        </w:tc>
      </w:tr>
      <w:tr>
        <w:trPr>
          <w:trHeight w:val="109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"Взаимоотношения в семье и с друзьями. Семейные праздники"</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05.10.2023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5">
              <w:r>
                <w:rPr>
                  <w:rFonts w:ascii="Times New Roman" w:hAnsi="Times New Roman"/>
                  <w:b w:val="false"/>
                  <w:i w:val="false"/>
                  <w:color w:val="0000ff"/>
                  <w:sz w:val="22"/>
                  <w:u w:val="single"/>
                </w:rPr>
                <w:t>https://m.edsoo.ru/83521b7a</w:t>
              </w:r>
            </w:hyperlink>
          </w:p>
        </w:tc>
      </w:tr>
      <w:tr>
        <w:trPr>
          <w:trHeight w:val="163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06.10.2023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6">
              <w:r>
                <w:rPr>
                  <w:rFonts w:ascii="Times New Roman" w:hAnsi="Times New Roman"/>
                  <w:b w:val="false"/>
                  <w:i w:val="false"/>
                  <w:color w:val="0000ff"/>
                  <w:sz w:val="22"/>
                  <w:u w:val="single"/>
                </w:rPr>
                <w:t>https://m.edsoo.ru/8352220a</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Мой любимый герой (описание)</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10.10.2023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7">
              <w:r>
                <w:rPr>
                  <w:rFonts w:ascii="Times New Roman" w:hAnsi="Times New Roman"/>
                  <w:b w:val="false"/>
                  <w:i w:val="false"/>
                  <w:color w:val="0000ff"/>
                  <w:sz w:val="22"/>
                  <w:u w:val="single"/>
                </w:rPr>
                <w:t>https://m.edsoo.ru/835220de</w:t>
              </w:r>
            </w:hyperlink>
          </w:p>
        </w:tc>
      </w:tr>
      <w:tr>
        <w:trPr>
          <w:trHeight w:val="136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"Внешность и характер человека (литературного персонажа)"</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12.10.2023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8">
              <w:r>
                <w:rPr>
                  <w:rFonts w:ascii="Times New Roman" w:hAnsi="Times New Roman"/>
                  <w:b w:val="false"/>
                  <w:i w:val="false"/>
                  <w:color w:val="0000ff"/>
                  <w:sz w:val="22"/>
                  <w:u w:val="single"/>
                </w:rPr>
                <w:t>https://m.edsoo.ru/</w:t>
              </w:r>
            </w:hyperlink>
          </w:p>
        </w:tc>
      </w:tr>
      <w:tr>
        <w:trPr>
          <w:trHeight w:val="136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"Внешность и характер человека (литературного персонажа)"</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13.10.2023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9">
              <w:r>
                <w:rPr>
                  <w:rFonts w:ascii="Times New Roman" w:hAnsi="Times New Roman"/>
                  <w:b w:val="false"/>
                  <w:i w:val="false"/>
                  <w:color w:val="0000ff"/>
                  <w:sz w:val="22"/>
                  <w:u w:val="single"/>
                </w:rPr>
                <w:t>https://m.edsoo.ru/</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(выбор занятий)</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17.10.2023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0">
              <w:r>
                <w:rPr>
                  <w:rFonts w:ascii="Times New Roman" w:hAnsi="Times New Roman"/>
                  <w:b w:val="false"/>
                  <w:i w:val="false"/>
                  <w:color w:val="0000ff"/>
                  <w:sz w:val="22"/>
                  <w:u w:val="single"/>
                </w:rPr>
                <w:t>https://m.edsoo.ru/83522cdc</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(любимые занятия)</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19.10.2023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1">
              <w:r>
                <w:rPr>
                  <w:rFonts w:ascii="Times New Roman" w:hAnsi="Times New Roman"/>
                  <w:b w:val="false"/>
                  <w:i w:val="false"/>
                  <w:color w:val="0000ff"/>
                  <w:sz w:val="22"/>
                  <w:u w:val="single"/>
                </w:rPr>
                <w:t>https://m.edsoo.ru/</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(мой выходной день)</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20.10.2023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2">
              <w:r>
                <w:rPr>
                  <w:rFonts w:ascii="Times New Roman" w:hAnsi="Times New Roman"/>
                  <w:b w:val="false"/>
                  <w:i w:val="false"/>
                  <w:color w:val="0000ff"/>
                  <w:sz w:val="22"/>
                  <w:u w:val="single"/>
                </w:rPr>
                <w:t>https://m.edsoo.ru/</w:t>
              </w:r>
            </w:hyperlink>
          </w:p>
        </w:tc>
      </w:tr>
      <w:tr>
        <w:trPr>
          <w:trHeight w:val="109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(свободное время моего друга)</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24.10.2023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3">
              <w:r>
                <w:rPr>
                  <w:rFonts w:ascii="Times New Roman" w:hAnsi="Times New Roman"/>
                  <w:b w:val="false"/>
                  <w:i w:val="false"/>
                  <w:color w:val="0000ff"/>
                  <w:sz w:val="22"/>
                  <w:u w:val="single"/>
                </w:rPr>
                <w:t>https://m.edsoo.ru/</w:t>
              </w:r>
            </w:hyperlink>
          </w:p>
        </w:tc>
      </w:tr>
      <w:tr>
        <w:trPr>
          <w:trHeight w:val="109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(активности в свободное время)</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26.10.2023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44">
              <w:r>
                <w:rPr>
                  <w:rFonts w:ascii="Times New Roman" w:hAnsi="Times New Roman"/>
                  <w:b w:val="false"/>
                  <w:i w:val="false"/>
                  <w:color w:val="0000ff"/>
                  <w:sz w:val="22"/>
                  <w:u w:val="single"/>
                </w:rPr>
                <w:t>https://m.edsoo.ru/83523d4e</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(увлечения и хобби)</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27.10.2023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5">
              <w:r>
                <w:rPr>
                  <w:rFonts w:ascii="Times New Roman" w:hAnsi="Times New Roman"/>
                  <w:b w:val="false"/>
                  <w:i w:val="false"/>
                  <w:color w:val="0000ff"/>
                  <w:sz w:val="22"/>
                  <w:u w:val="single"/>
                </w:rPr>
                <w:t>https://m.edsoo.ru/83522336</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(любимые игры)</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07.11.2023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6">
              <w:r>
                <w:rPr>
                  <w:rFonts w:ascii="Times New Roman" w:hAnsi="Times New Roman"/>
                  <w:b w:val="false"/>
                  <w:i w:val="false"/>
                  <w:color w:val="0000ff"/>
                  <w:sz w:val="22"/>
                  <w:u w:val="single"/>
                </w:rPr>
                <w:t>https://m.edsoo.ru/</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(проводим время вместе)</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09.11.2023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7">
              <w:r>
                <w:rPr>
                  <w:rFonts w:ascii="Times New Roman" w:hAnsi="Times New Roman"/>
                  <w:b w:val="false"/>
                  <w:i w:val="false"/>
                  <w:color w:val="0000ff"/>
                  <w:sz w:val="22"/>
                  <w:u w:val="single"/>
                </w:rPr>
                <w:t>https://m.edsoo.ru/</w:t>
              </w:r>
            </w:hyperlink>
          </w:p>
        </w:tc>
      </w:tr>
      <w:tr>
        <w:trPr>
          <w:trHeight w:val="109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(игры в прошлом и настоящем)</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10.11.2023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8">
              <w:r>
                <w:rPr>
                  <w:rFonts w:ascii="Times New Roman" w:hAnsi="Times New Roman"/>
                  <w:b w:val="false"/>
                  <w:i w:val="false"/>
                  <w:color w:val="0000ff"/>
                  <w:sz w:val="22"/>
                  <w:u w:val="single"/>
                </w:rPr>
                <w:t>https://m.edsoo.ru/</w:t>
              </w:r>
            </w:hyperlink>
          </w:p>
        </w:tc>
      </w:tr>
      <w:tr>
        <w:trPr>
          <w:trHeight w:val="109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(играем в настольные игры)</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14.11.2023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9">
              <w:r>
                <w:rPr>
                  <w:rFonts w:ascii="Times New Roman" w:hAnsi="Times New Roman"/>
                  <w:b w:val="false"/>
                  <w:i w:val="false"/>
                  <w:color w:val="0000ff"/>
                  <w:sz w:val="22"/>
                  <w:u w:val="single"/>
                </w:rPr>
                <w:t>https://m.edsoo.ru/</w:t>
              </w:r>
            </w:hyperlink>
          </w:p>
        </w:tc>
      </w:tr>
      <w:tr>
        <w:trPr>
          <w:trHeight w:val="109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(делаем игры своими руками)</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16.11.2023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0">
              <w:r>
                <w:rPr>
                  <w:rFonts w:ascii="Times New Roman" w:hAnsi="Times New Roman"/>
                  <w:b w:val="false"/>
                  <w:i w:val="false"/>
                  <w:color w:val="0000ff"/>
                  <w:sz w:val="22"/>
                  <w:u w:val="single"/>
                </w:rPr>
                <w:t>https://m.edsoo.ru/</w:t>
              </w:r>
            </w:hyperlink>
          </w:p>
        </w:tc>
      </w:tr>
      <w:tr>
        <w:trPr>
          <w:trHeight w:val="109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(заказываем билеты в кино, театр)</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17.11.2023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1">
              <w:r>
                <w:rPr>
                  <w:rFonts w:ascii="Times New Roman" w:hAnsi="Times New Roman"/>
                  <w:b w:val="false"/>
                  <w:i w:val="false"/>
                  <w:color w:val="0000ff"/>
                  <w:sz w:val="22"/>
                  <w:u w:val="single"/>
                </w:rPr>
                <w:t>https://m.edsoo.ru/</w:t>
              </w:r>
            </w:hyperlink>
          </w:p>
        </w:tc>
      </w:tr>
      <w:tr>
        <w:trPr>
          <w:trHeight w:val="136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"Досуг и увлечения (хобби) современного подростка (чтение, кино, театр, спорт)"</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21.11.2023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2">
              <w:r>
                <w:rPr>
                  <w:rFonts w:ascii="Times New Roman" w:hAnsi="Times New Roman"/>
                  <w:b w:val="false"/>
                  <w:i w:val="false"/>
                  <w:color w:val="0000ff"/>
                  <w:sz w:val="22"/>
                  <w:u w:val="single"/>
                </w:rPr>
                <w:t>https://m.edsoo.ru/835230ce</w:t>
              </w:r>
            </w:hyperlink>
          </w:p>
        </w:tc>
      </w:tr>
      <w:tr>
        <w:trPr>
          <w:trHeight w:val="136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"Досуг и увлечения (хобби) современного подростка (чтение, кино, театр, спорт)"</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23.11.2023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3">
              <w:r>
                <w:rPr>
                  <w:rFonts w:ascii="Times New Roman" w:hAnsi="Times New Roman"/>
                  <w:b w:val="false"/>
                  <w:i w:val="false"/>
                  <w:color w:val="0000ff"/>
                  <w:sz w:val="22"/>
                  <w:u w:val="single"/>
                </w:rPr>
                <w:t>https://m.edsoo.ru/835230ce</w:t>
              </w:r>
            </w:hyperlink>
          </w:p>
        </w:tc>
      </w:tr>
      <w:tr>
        <w:trPr>
          <w:trHeight w:val="55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24.11.2023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4">
              <w:r>
                <w:rPr>
                  <w:rFonts w:ascii="Times New Roman" w:hAnsi="Times New Roman"/>
                  <w:b w:val="false"/>
                  <w:i w:val="false"/>
                  <w:color w:val="0000ff"/>
                  <w:sz w:val="22"/>
                  <w:u w:val="single"/>
                </w:rPr>
                <w:t>https://m.edsoo.ru/</w:t>
              </w:r>
            </w:hyperlink>
          </w:p>
        </w:tc>
      </w:tr>
      <w:tr>
        <w:trPr>
          <w:trHeight w:val="55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(распорядок дня)</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28.11.2023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5">
              <w:r>
                <w:rPr>
                  <w:rFonts w:ascii="Times New Roman" w:hAnsi="Times New Roman"/>
                  <w:b w:val="false"/>
                  <w:i w:val="false"/>
                  <w:color w:val="0000ff"/>
                  <w:sz w:val="22"/>
                  <w:u w:val="single"/>
                </w:rPr>
                <w:t>https://m.edsoo.ru/</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(распорядок дня моего друга)</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30.11.2023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6">
              <w:r>
                <w:rPr>
                  <w:rFonts w:ascii="Times New Roman" w:hAnsi="Times New Roman"/>
                  <w:b w:val="false"/>
                  <w:i w:val="false"/>
                  <w:color w:val="0000ff"/>
                  <w:sz w:val="22"/>
                  <w:u w:val="single"/>
                </w:rPr>
                <w:t>https://m.edsoo.ru/</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(сбалансированное питание)</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01.12.2023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7">
              <w:r>
                <w:rPr>
                  <w:rFonts w:ascii="Times New Roman" w:hAnsi="Times New Roman"/>
                  <w:b w:val="false"/>
                  <w:i w:val="false"/>
                  <w:color w:val="0000ff"/>
                  <w:sz w:val="22"/>
                  <w:u w:val="single"/>
                </w:rPr>
                <w:t>https://m.edsoo.ru/8352320e</w:t>
              </w:r>
            </w:hyperlink>
          </w:p>
        </w:tc>
      </w:tr>
      <w:tr>
        <w:trPr>
          <w:trHeight w:val="163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"Здоровый образ жизни: режим труда и отдыха, фитнес, сбалансированное питание"</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05.12.2023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8">
              <w:r>
                <w:rPr>
                  <w:rFonts w:ascii="Times New Roman" w:hAnsi="Times New Roman"/>
                  <w:b w:val="false"/>
                  <w:i w:val="false"/>
                  <w:color w:val="0000ff"/>
                  <w:sz w:val="22"/>
                  <w:u w:val="single"/>
                </w:rPr>
                <w:t>https://m.edsoo.ru/8352414a</w:t>
              </w:r>
            </w:hyperlink>
          </w:p>
        </w:tc>
      </w:tr>
      <w:tr>
        <w:trPr>
          <w:trHeight w:val="163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"Здоровый образ жизни: режим труда и отдыха, фитнес, сбалансированное питание"</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07.12.2023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9">
              <w:r>
                <w:rPr>
                  <w:rFonts w:ascii="Times New Roman" w:hAnsi="Times New Roman"/>
                  <w:b w:val="false"/>
                  <w:i w:val="false"/>
                  <w:color w:val="0000ff"/>
                  <w:sz w:val="22"/>
                  <w:u w:val="single"/>
                </w:rPr>
                <w:t>https://m.edsoo.ru/8352414a</w:t>
              </w:r>
            </w:hyperlink>
          </w:p>
        </w:tc>
      </w:tr>
      <w:tr>
        <w:trPr>
          <w:trHeight w:val="55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(продукты питания)</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08.12.2023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0">
              <w:r>
                <w:rPr>
                  <w:rFonts w:ascii="Times New Roman" w:hAnsi="Times New Roman"/>
                  <w:b w:val="false"/>
                  <w:i w:val="false"/>
                  <w:color w:val="0000ff"/>
                  <w:sz w:val="22"/>
                  <w:u w:val="single"/>
                </w:rPr>
                <w:t>https://m.edsoo.ru/</w:t>
              </w:r>
            </w:hyperlink>
          </w:p>
        </w:tc>
      </w:tr>
      <w:tr>
        <w:trPr>
          <w:trHeight w:val="55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(список покупок)</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12.12.2023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1">
              <w:r>
                <w:rPr>
                  <w:rFonts w:ascii="Times New Roman" w:hAnsi="Times New Roman"/>
                  <w:b w:val="false"/>
                  <w:i w:val="false"/>
                  <w:color w:val="0000ff"/>
                  <w:sz w:val="22"/>
                  <w:u w:val="single"/>
                </w:rPr>
                <w:t>https://m.edsoo.ru/</w:t>
              </w:r>
            </w:hyperlink>
          </w:p>
        </w:tc>
      </w:tr>
      <w:tr>
        <w:trPr>
          <w:trHeight w:val="55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(меню)</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14.12.2023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2">
              <w:r>
                <w:rPr>
                  <w:rFonts w:ascii="Times New Roman" w:hAnsi="Times New Roman"/>
                  <w:b w:val="false"/>
                  <w:i w:val="false"/>
                  <w:color w:val="0000ff"/>
                  <w:sz w:val="22"/>
                  <w:u w:val="single"/>
                </w:rPr>
                <w:t>https://m.edsoo.ru/</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(ингредиенты любимого блюда)</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15.12.2023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3">
              <w:r>
                <w:rPr>
                  <w:rFonts w:ascii="Times New Roman" w:hAnsi="Times New Roman"/>
                  <w:b w:val="false"/>
                  <w:i w:val="false"/>
                  <w:color w:val="0000ff"/>
                  <w:sz w:val="22"/>
                  <w:u w:val="single"/>
                </w:rPr>
                <w:t>https://m.edsoo.ru/8352f73e</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19.12.2023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4">
              <w:r>
                <w:rPr>
                  <w:rFonts w:ascii="Times New Roman" w:hAnsi="Times New Roman"/>
                  <w:b w:val="false"/>
                  <w:i w:val="false"/>
                  <w:color w:val="0000ff"/>
                  <w:sz w:val="22"/>
                  <w:u w:val="single"/>
                </w:rPr>
                <w:t>https://m.edsoo.ru/83522480</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(обувь)</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21.12.2023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5">
              <w:r>
                <w:rPr>
                  <w:rFonts w:ascii="Times New Roman" w:hAnsi="Times New Roman"/>
                  <w:b w:val="false"/>
                  <w:i w:val="false"/>
                  <w:color w:val="0000ff"/>
                  <w:sz w:val="22"/>
                  <w:u w:val="single"/>
                </w:rPr>
                <w:t>https://m.edsoo.ru/83522481</w:t>
              </w:r>
            </w:hyperlink>
          </w:p>
        </w:tc>
      </w:tr>
      <w:tr>
        <w:trPr>
          <w:trHeight w:val="163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"Покупки: одежда, обувь и продукты питания"</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22.12.2023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6">
              <w:r>
                <w:rPr>
                  <w:rFonts w:ascii="Times New Roman" w:hAnsi="Times New Roman"/>
                  <w:b w:val="false"/>
                  <w:i w:val="false"/>
                  <w:color w:val="0000ff"/>
                  <w:sz w:val="22"/>
                  <w:u w:val="single"/>
                </w:rPr>
                <w:t>https://m.edsoo.ru/</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"Покупки: одежда, обувь и продукты питания"</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26.12.2023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7">
              <w:r>
                <w:rPr>
                  <w:rFonts w:ascii="Times New Roman" w:hAnsi="Times New Roman"/>
                  <w:b w:val="false"/>
                  <w:i w:val="false"/>
                  <w:color w:val="0000ff"/>
                  <w:sz w:val="22"/>
                  <w:u w:val="single"/>
                </w:rPr>
                <w:t>https://m.edsoo.ru/</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(любимый предмет)</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28.12.2023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8">
              <w:r>
                <w:rPr>
                  <w:rFonts w:ascii="Times New Roman" w:hAnsi="Times New Roman"/>
                  <w:b w:val="false"/>
                  <w:i w:val="false"/>
                  <w:color w:val="0000ff"/>
                  <w:sz w:val="22"/>
                  <w:u w:val="single"/>
                </w:rPr>
                <w:t>https://m.edsoo.ru/8352511c</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(правила поведения в школе)</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29.12.2023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9">
              <w:r>
                <w:rPr>
                  <w:rFonts w:ascii="Times New Roman" w:hAnsi="Times New Roman"/>
                  <w:b w:val="false"/>
                  <w:i w:val="false"/>
                  <w:color w:val="0000ff"/>
                  <w:sz w:val="22"/>
                  <w:u w:val="single"/>
                </w:rPr>
                <w:t>https://m.edsoo.ru/83524960</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Переписка с иностранными сверстниками</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09.01.2024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0">
              <w:r>
                <w:rPr>
                  <w:rFonts w:ascii="Times New Roman" w:hAnsi="Times New Roman"/>
                  <w:b w:val="false"/>
                  <w:i w:val="false"/>
                  <w:color w:val="0000ff"/>
                  <w:sz w:val="22"/>
                  <w:u w:val="single"/>
                </w:rPr>
                <w:t>https://m.edsoo.ru/8352593c</w:t>
              </w:r>
            </w:hyperlink>
          </w:p>
        </w:tc>
      </w:tr>
      <w:tr>
        <w:trPr>
          <w:trHeight w:val="244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11.01.2024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1">
              <w:r>
                <w:rPr>
                  <w:rFonts w:ascii="Times New Roman" w:hAnsi="Times New Roman"/>
                  <w:b w:val="false"/>
                  <w:i w:val="false"/>
                  <w:color w:val="0000ff"/>
                  <w:sz w:val="22"/>
                  <w:u w:val="single"/>
                </w:rPr>
                <w:t>https://m.edsoo.ru/83525f18</w:t>
              </w:r>
            </w:hyperlink>
          </w:p>
        </w:tc>
      </w:tr>
      <w:tr>
        <w:trPr>
          <w:trHeight w:val="244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12.01.2024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2">
              <w:r>
                <w:rPr>
                  <w:rFonts w:ascii="Times New Roman" w:hAnsi="Times New Roman"/>
                  <w:b w:val="false"/>
                  <w:i w:val="false"/>
                  <w:color w:val="0000ff"/>
                  <w:sz w:val="22"/>
                  <w:u w:val="single"/>
                </w:rPr>
                <w:t>https://m.edsoo.ru/83525f18</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годы (планы на отдых)</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16.01.2024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3">
              <w:r>
                <w:rPr>
                  <w:rFonts w:ascii="Times New Roman" w:hAnsi="Times New Roman"/>
                  <w:b w:val="false"/>
                  <w:i w:val="false"/>
                  <w:color w:val="0000ff"/>
                  <w:sz w:val="22"/>
                  <w:u w:val="single"/>
                </w:rPr>
                <w:t>https://m.edsoo.ru/83526d5a</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годы (активности на отдыхе)</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18.01.2024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4">
              <w:r>
                <w:rPr>
                  <w:rFonts w:ascii="Times New Roman" w:hAnsi="Times New Roman"/>
                  <w:b w:val="false"/>
                  <w:i w:val="false"/>
                  <w:color w:val="0000ff"/>
                  <w:sz w:val="22"/>
                  <w:u w:val="single"/>
                </w:rPr>
                <w:t>https://m.edsoo.ru/83526094</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годы (в гостинице)</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19.01.2024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5">
              <w:r>
                <w:rPr>
                  <w:rFonts w:ascii="Times New Roman" w:hAnsi="Times New Roman"/>
                  <w:b w:val="false"/>
                  <w:i w:val="false"/>
                  <w:color w:val="0000ff"/>
                  <w:sz w:val="22"/>
                  <w:u w:val="single"/>
                </w:rPr>
                <w:t>https://m.edsoo.ru/8351c436</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годы (отдых на море)</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23.01.2024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6">
              <w:r>
                <w:rPr>
                  <w:rFonts w:ascii="Times New Roman" w:hAnsi="Times New Roman"/>
                  <w:b w:val="false"/>
                  <w:i w:val="false"/>
                  <w:color w:val="0000ff"/>
                  <w:sz w:val="22"/>
                  <w:u w:val="single"/>
                </w:rPr>
                <w:t>https://m.edsoo.ru/</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25.01.2024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7">
              <w:r>
                <w:rPr>
                  <w:rFonts w:ascii="Times New Roman" w:hAnsi="Times New Roman"/>
                  <w:b w:val="false"/>
                  <w:i w:val="false"/>
                  <w:color w:val="0000ff"/>
                  <w:sz w:val="22"/>
                  <w:u w:val="single"/>
                </w:rPr>
                <w:t>https://m.edsoo.ru/835266ca</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"Каникулы в различное время года. Виды отдыха"</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26.01.2024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8">
              <w:r>
                <w:rPr>
                  <w:rFonts w:ascii="Times New Roman" w:hAnsi="Times New Roman"/>
                  <w:b w:val="false"/>
                  <w:i w:val="false"/>
                  <w:color w:val="0000ff"/>
                  <w:sz w:val="22"/>
                  <w:u w:val="single"/>
                </w:rPr>
                <w:t>https://m.edsoo.ru/</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"Каникулы в различное время года. Виды отдыха"</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30.01.2024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9">
              <w:r>
                <w:rPr>
                  <w:rFonts w:ascii="Times New Roman" w:hAnsi="Times New Roman"/>
                  <w:b w:val="false"/>
                  <w:i w:val="false"/>
                  <w:color w:val="0000ff"/>
                  <w:sz w:val="22"/>
                  <w:u w:val="single"/>
                </w:rPr>
                <w:t>https://m.edsoo.ru/</w:t>
              </w:r>
            </w:hyperlink>
          </w:p>
        </w:tc>
      </w:tr>
      <w:tr>
        <w:trPr>
          <w:trHeight w:val="88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Климат, погода</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01.02.2024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0">
              <w:r>
                <w:rPr>
                  <w:rFonts w:ascii="Times New Roman" w:hAnsi="Times New Roman"/>
                  <w:b w:val="false"/>
                  <w:i w:val="false"/>
                  <w:color w:val="0000ff"/>
                  <w:sz w:val="22"/>
                  <w:u w:val="single"/>
                </w:rPr>
                <w:t>https://m.edsoo.ru/835288da</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Климат, погода (одеваемся по погоде)</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02.02.2024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1">
              <w:r>
                <w:rPr>
                  <w:rFonts w:ascii="Times New Roman" w:hAnsi="Times New Roman"/>
                  <w:b w:val="false"/>
                  <w:i w:val="false"/>
                  <w:color w:val="0000ff"/>
                  <w:sz w:val="22"/>
                  <w:u w:val="single"/>
                </w:rPr>
                <w:t>https://m.edsoo.ru/83528b3c</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в зоопарке)</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06.02.2024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2">
              <w:r>
                <w:rPr>
                  <w:rFonts w:ascii="Times New Roman" w:hAnsi="Times New Roman"/>
                  <w:b w:val="false"/>
                  <w:i w:val="false"/>
                  <w:color w:val="0000ff"/>
                  <w:sz w:val="22"/>
                  <w:u w:val="single"/>
                </w:rPr>
                <w:t>https://m.edsoo.ru/</w:t>
              </w:r>
            </w:hyperlink>
          </w:p>
        </w:tc>
      </w:tr>
      <w:tr>
        <w:trPr>
          <w:trHeight w:val="109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"Природа: дикие и домашние животные. Климат, погода"</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08.02.2024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3">
              <w:r>
                <w:rPr>
                  <w:rFonts w:ascii="Times New Roman" w:hAnsi="Times New Roman"/>
                  <w:b w:val="false"/>
                  <w:i w:val="false"/>
                  <w:color w:val="0000ff"/>
                  <w:sz w:val="22"/>
                  <w:u w:val="single"/>
                </w:rPr>
                <w:t>https://m.edsoo.ru/</w:t>
              </w:r>
            </w:hyperlink>
          </w:p>
        </w:tc>
      </w:tr>
      <w:tr>
        <w:trPr>
          <w:trHeight w:val="55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(мой район)</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09.02.2024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4">
              <w:r>
                <w:rPr>
                  <w:rFonts w:ascii="Times New Roman" w:hAnsi="Times New Roman"/>
                  <w:b w:val="false"/>
                  <w:i w:val="false"/>
                  <w:color w:val="0000ff"/>
                  <w:sz w:val="22"/>
                  <w:u w:val="single"/>
                </w:rPr>
                <w:t>https://m.edsoo.ru/</w:t>
              </w:r>
            </w:hyperlink>
          </w:p>
        </w:tc>
      </w:tr>
      <w:tr>
        <w:trPr>
          <w:trHeight w:val="55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(городские службы)</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13.02.2024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5">
              <w:r>
                <w:rPr>
                  <w:rFonts w:ascii="Times New Roman" w:hAnsi="Times New Roman"/>
                  <w:b w:val="false"/>
                  <w:i w:val="false"/>
                  <w:color w:val="0000ff"/>
                  <w:sz w:val="22"/>
                  <w:u w:val="single"/>
                </w:rPr>
                <w:t>https://m.edsoo.ru/</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(безопасность на дорогах)</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15.02.2024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6">
              <w:r>
                <w:rPr>
                  <w:rFonts w:ascii="Times New Roman" w:hAnsi="Times New Roman"/>
                  <w:b w:val="false"/>
                  <w:i w:val="false"/>
                  <w:color w:val="0000ff"/>
                  <w:sz w:val="22"/>
                  <w:u w:val="single"/>
                </w:rPr>
                <w:t>https://m.edsoo.ru/</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(на улицах города)</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16.02.2024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7">
              <w:r>
                <w:rPr>
                  <w:rFonts w:ascii="Times New Roman" w:hAnsi="Times New Roman"/>
                  <w:b w:val="false"/>
                  <w:i w:val="false"/>
                  <w:color w:val="0000ff"/>
                  <w:sz w:val="22"/>
                  <w:u w:val="single"/>
                </w:rPr>
                <w:t>https://m.edsoo.ru/835293b6</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(виды транспорта)</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20.02.2024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8">
              <w:r>
                <w:rPr>
                  <w:rFonts w:ascii="Times New Roman" w:hAnsi="Times New Roman"/>
                  <w:b w:val="false"/>
                  <w:i w:val="false"/>
                  <w:color w:val="0000ff"/>
                  <w:sz w:val="22"/>
                  <w:u w:val="single"/>
                </w:rPr>
                <w:t>https://m.edsoo.ru/</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22.02.2024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9">
              <w:r>
                <w:rPr>
                  <w:rFonts w:ascii="Times New Roman" w:hAnsi="Times New Roman"/>
                  <w:b w:val="false"/>
                  <w:i w:val="false"/>
                  <w:color w:val="0000ff"/>
                  <w:sz w:val="22"/>
                  <w:u w:val="single"/>
                </w:rPr>
                <w:t>https://m.edsoo.ru/8352905a</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(ориентируемся по карте)</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27.02.2024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0">
              <w:r>
                <w:rPr>
                  <w:rFonts w:ascii="Times New Roman" w:hAnsi="Times New Roman"/>
                  <w:b w:val="false"/>
                  <w:i w:val="false"/>
                  <w:color w:val="0000ff"/>
                  <w:sz w:val="22"/>
                  <w:u w:val="single"/>
                </w:rPr>
                <w:t>https://m.edsoo.ru/</w:t>
              </w:r>
            </w:hyperlink>
          </w:p>
        </w:tc>
      </w:tr>
      <w:tr>
        <w:trPr>
          <w:trHeight w:val="109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(договариваемся о встрече)</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29.02.2024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1">
              <w:r>
                <w:rPr>
                  <w:rFonts w:ascii="Times New Roman" w:hAnsi="Times New Roman"/>
                  <w:b w:val="false"/>
                  <w:i w:val="false"/>
                  <w:color w:val="0000ff"/>
                  <w:sz w:val="22"/>
                  <w:u w:val="single"/>
                </w:rPr>
                <w:t>https://m.edsoo.ru/</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(договариваемся о встрече)</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01.03.2024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2">
              <w:r>
                <w:rPr>
                  <w:rFonts w:ascii="Times New Roman" w:hAnsi="Times New Roman"/>
                  <w:b w:val="false"/>
                  <w:i w:val="false"/>
                  <w:color w:val="0000ff"/>
                  <w:sz w:val="22"/>
                  <w:u w:val="single"/>
                </w:rPr>
                <w:t>https://m.edsoo.ru/</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(заказ по телефону, через интернет)</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05.03.2024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3">
              <w:r>
                <w:rPr>
                  <w:rFonts w:ascii="Times New Roman" w:hAnsi="Times New Roman"/>
                  <w:b w:val="false"/>
                  <w:i w:val="false"/>
                  <w:color w:val="0000ff"/>
                  <w:sz w:val="22"/>
                  <w:u w:val="single"/>
                </w:rPr>
                <w:t>https://m.edsoo.ru/</w:t>
              </w:r>
            </w:hyperlink>
          </w:p>
        </w:tc>
      </w:tr>
      <w:tr>
        <w:trPr>
          <w:trHeight w:val="55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(прошлое)</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07.03.2024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4">
              <w:r>
                <w:rPr>
                  <w:rFonts w:ascii="Times New Roman" w:hAnsi="Times New Roman"/>
                  <w:b w:val="false"/>
                  <w:i w:val="false"/>
                  <w:color w:val="0000ff"/>
                  <w:sz w:val="22"/>
                  <w:u w:val="single"/>
                </w:rPr>
                <w:t>https://m.edsoo.ru/</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(учреждения и здания)</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12.03.2024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5">
              <w:r>
                <w:rPr>
                  <w:rFonts w:ascii="Times New Roman" w:hAnsi="Times New Roman"/>
                  <w:b w:val="false"/>
                  <w:i w:val="false"/>
                  <w:color w:val="0000ff"/>
                  <w:sz w:val="22"/>
                  <w:u w:val="single"/>
                </w:rPr>
                <w:t>https://m.edsoo.ru/</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(служба потерянных вещей)</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14.03.2024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6">
              <w:r>
                <w:rPr>
                  <w:rFonts w:ascii="Times New Roman" w:hAnsi="Times New Roman"/>
                  <w:b w:val="false"/>
                  <w:i w:val="false"/>
                  <w:color w:val="0000ff"/>
                  <w:sz w:val="22"/>
                  <w:u w:val="single"/>
                </w:rPr>
                <w:t>https://m.edsoo.ru/</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(куда пойти?)</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15.03.2024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7">
              <w:r>
                <w:rPr>
                  <w:rFonts w:ascii="Times New Roman" w:hAnsi="Times New Roman"/>
                  <w:b w:val="false"/>
                  <w:i w:val="false"/>
                  <w:color w:val="0000ff"/>
                  <w:sz w:val="22"/>
                  <w:u w:val="single"/>
                </w:rPr>
                <w:t>https://m.edsoo.ru/83528eac</w:t>
              </w:r>
            </w:hyperlink>
          </w:p>
        </w:tc>
      </w:tr>
      <w:tr>
        <w:trPr>
          <w:trHeight w:val="91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(правила поведения)</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19.03.2024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8">
              <w:r>
                <w:rPr>
                  <w:rFonts w:ascii="Times New Roman" w:hAnsi="Times New Roman"/>
                  <w:b w:val="false"/>
                  <w:i w:val="false"/>
                  <w:color w:val="0000ff"/>
                  <w:sz w:val="22"/>
                  <w:u w:val="single"/>
                </w:rPr>
                <w:t>https://m.edsoo.ru/</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(следим за чистотой и порядком)</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21.03.2024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9">
              <w:r>
                <w:rPr>
                  <w:rFonts w:ascii="Times New Roman" w:hAnsi="Times New Roman"/>
                  <w:b w:val="false"/>
                  <w:i w:val="false"/>
                  <w:color w:val="0000ff"/>
                  <w:sz w:val="22"/>
                  <w:u w:val="single"/>
                </w:rPr>
                <w:t>https://m.edsoo.ru/</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(моя дача, дом в деревне)</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22.03.2024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0">
              <w:r>
                <w:rPr>
                  <w:rFonts w:ascii="Times New Roman" w:hAnsi="Times New Roman"/>
                  <w:b w:val="false"/>
                  <w:i w:val="false"/>
                  <w:color w:val="0000ff"/>
                  <w:sz w:val="22"/>
                  <w:u w:val="single"/>
                </w:rPr>
                <w:t>https://m.edsoo.ru/83529208</w:t>
              </w:r>
            </w:hyperlink>
          </w:p>
        </w:tc>
      </w:tr>
      <w:tr>
        <w:trPr>
          <w:trHeight w:val="163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темем "Жизнь в городе и сельской местности. Описание родного города (села). Транспорт"</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02.04.2024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1">
              <w:r>
                <w:rPr>
                  <w:rFonts w:ascii="Times New Roman" w:hAnsi="Times New Roman"/>
                  <w:b w:val="false"/>
                  <w:i w:val="false"/>
                  <w:color w:val="0000ff"/>
                  <w:sz w:val="22"/>
                  <w:u w:val="single"/>
                </w:rPr>
                <w:t>https://m.edsoo.ru/83528cea</w:t>
              </w:r>
            </w:hyperlink>
          </w:p>
        </w:tc>
      </w:tr>
      <w:tr>
        <w:trPr>
          <w:trHeight w:val="217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"Природа: дикие и домашние животные. Климат, погода" и "Жизнь в городе и сельской местности. Описание родного города (села). Транспорт"</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04.04.2024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2">
              <w:r>
                <w:rPr>
                  <w:rFonts w:ascii="Times New Roman" w:hAnsi="Times New Roman"/>
                  <w:b w:val="false"/>
                  <w:i w:val="false"/>
                  <w:color w:val="0000ff"/>
                  <w:sz w:val="22"/>
                  <w:u w:val="single"/>
                </w:rPr>
                <w:t>https://m.edsoo.ru/</w:t>
              </w:r>
            </w:hyperlink>
          </w:p>
        </w:tc>
      </w:tr>
      <w:tr>
        <w:trPr>
          <w:trHeight w:val="109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(страны, национальности)</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05.04.2024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3">
              <w:r>
                <w:rPr>
                  <w:rFonts w:ascii="Times New Roman" w:hAnsi="Times New Roman"/>
                  <w:b w:val="false"/>
                  <w:i w:val="false"/>
                  <w:color w:val="0000ff"/>
                  <w:sz w:val="22"/>
                  <w:u w:val="single"/>
                </w:rPr>
                <w:t>https://m.edsoo.ru/</w:t>
              </w:r>
            </w:hyperlink>
          </w:p>
        </w:tc>
      </w:tr>
      <w:tr>
        <w:trPr>
          <w:trHeight w:val="109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(географическое положение)</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09.04.2024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4">
              <w:r>
                <w:rPr>
                  <w:rFonts w:ascii="Times New Roman" w:hAnsi="Times New Roman"/>
                  <w:b w:val="false"/>
                  <w:i w:val="false"/>
                  <w:color w:val="0000ff"/>
                  <w:sz w:val="22"/>
                  <w:u w:val="single"/>
                </w:rPr>
                <w:t>https://m.edsoo.ru/</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(флаги)</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11.04.2024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5">
              <w:r>
                <w:rPr>
                  <w:rFonts w:ascii="Times New Roman" w:hAnsi="Times New Roman"/>
                  <w:b w:val="false"/>
                  <w:i w:val="false"/>
                  <w:color w:val="0000ff"/>
                  <w:sz w:val="22"/>
                  <w:u w:val="single"/>
                </w:rPr>
                <w:t>https://m.edsoo.ru/8352a05e</w:t>
              </w:r>
            </w:hyperlink>
          </w:p>
        </w:tc>
      </w:tr>
      <w:tr>
        <w:trPr>
          <w:trHeight w:val="271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(достопримечательности)</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12.04.2024 </w:t>
            </w:r>
          </w:p>
        </w:tc>
        <w:tc>
          <w:tcPr>
            <w:tcW w:w="1829" w:type="dxa"/>
            <w:tcBorders/>
            <w:tcMar>
              <w:top w:w="50" w:type="dxa"/>
              <w:left w:w="100" w:type="dxa"/>
            </w:tcMar>
            <w:vAlign w:val="center"/>
          </w:tcPr>
          <w:p>
            <w:pPr>
              <w:spacing w:before="0" w:after="0"/>
              <w:ind w:left="135"/>
              <w:jc w:val="left"/>
            </w:pPr>
            <w:hyperlink r:id="rId306">
              <w:r>
                <w:rPr>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307">
              <w:r>
                <w:rPr>
                  <w:rFonts w:ascii="Times New Roman" w:hAnsi="Times New Roman"/>
                  <w:b w:val="false"/>
                  <w:i w:val="false"/>
                  <w:color w:val="0000ff"/>
                  <w:sz w:val="22"/>
                  <w:u w:val="single"/>
                </w:rPr>
                <w:t>https://m.edsoo.ru/8352ad42</w:t>
              </w:r>
            </w:hyperlink>
            <w:r>
              <w:rPr>
                <w:rFonts w:ascii="Times New Roman" w:hAnsi="Times New Roman"/>
                <w:b w:val="false"/>
                <w:i w:val="false"/>
                <w:color w:val="000000"/>
                <w:sz w:val="24"/>
              </w:rPr>
              <w:t xml:space="preserve"> </w:t>
            </w:r>
            <w:hyperlink r:id="rId308">
              <w:r>
                <w:rPr>
                  <w:rFonts w:ascii="Times New Roman" w:hAnsi="Times New Roman"/>
                  <w:b w:val="false"/>
                  <w:i w:val="false"/>
                  <w:color w:val="0000ff"/>
                  <w:sz w:val="22"/>
                  <w:u w:val="single"/>
                </w:rPr>
                <w:t>https://m.edsoo.ru/8352ab80</w:t>
              </w:r>
            </w:hyperlink>
            <w:r>
              <w:rPr>
                <w:rFonts w:ascii="Times New Roman" w:hAnsi="Times New Roman"/>
                <w:b w:val="false"/>
                <w:i w:val="false"/>
                <w:color w:val="000000"/>
                <w:sz w:val="24"/>
              </w:rPr>
              <w:t xml:space="preserve"> </w:t>
            </w:r>
            <w:hyperlink r:id="rId309">
              <w:r>
                <w:rPr>
                  <w:rFonts w:ascii="Times New Roman" w:hAnsi="Times New Roman"/>
                  <w:b w:val="false"/>
                  <w:i w:val="false"/>
                  <w:color w:val="0000ff"/>
                  <w:sz w:val="22"/>
                  <w:u w:val="single"/>
                </w:rPr>
                <w:t>https://m.edsoo.ru/8352a9d2</w:t>
              </w:r>
            </w:hyperlink>
            <w:r>
              <w:rPr>
                <w:rFonts w:ascii="Times New Roman" w:hAnsi="Times New Roman"/>
                <w:b w:val="false"/>
                <w:i w:val="false"/>
                <w:color w:val="000000"/>
                <w:sz w:val="24"/>
              </w:rPr>
              <w:t xml:space="preserve"> </w:t>
            </w:r>
            <w:hyperlink r:id="rId310">
              <w:r>
                <w:rPr>
                  <w:rFonts w:ascii="Times New Roman" w:hAnsi="Times New Roman"/>
                  <w:b w:val="false"/>
                  <w:i w:val="false"/>
                  <w:color w:val="0000ff"/>
                  <w:sz w:val="22"/>
                  <w:u w:val="single"/>
                </w:rPr>
                <w:t>https://m.edsoo.ru/8352a824</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(тур по столице)</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16.04.2024 </w:t>
            </w:r>
          </w:p>
        </w:tc>
        <w:tc>
          <w:tcPr>
            <w:tcW w:w="1829" w:type="dxa"/>
            <w:tcBorders/>
            <w:tcMar>
              <w:top w:w="50" w:type="dxa"/>
              <w:left w:w="100" w:type="dxa"/>
            </w:tcMar>
            <w:vAlign w:val="center"/>
          </w:tcPr>
          <w:p>
            <w:pPr>
              <w:spacing w:before="0" w:after="0"/>
              <w:ind w:left="135"/>
              <w:jc w:val="left"/>
            </w:pPr>
            <w:hyperlink r:id="rId311">
              <w:r>
                <w:rPr>
                  <w:rFonts w:ascii="Times New Roman" w:hAnsi="Times New Roman"/>
                  <w:b w:val="false"/>
                  <w:i w:val="false"/>
                  <w:color w:val="0000ff"/>
                  <w:sz w:val="22"/>
                  <w:u w:val="single"/>
                </w:rPr>
                <w:t>https://m.edsoo.ru/83529f00</w:t>
              </w:r>
            </w:hyperlink>
          </w:p>
        </w:tc>
      </w:tr>
      <w:tr>
        <w:trPr>
          <w:trHeight w:val="3000"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Страна/страны изучаемого языка (национальные особенности)</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18.04.2024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2">
              <w:r>
                <w:rPr>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313">
              <w:r>
                <w:rPr>
                  <w:rFonts w:ascii="Times New Roman" w:hAnsi="Times New Roman"/>
                  <w:b w:val="false"/>
                  <w:i w:val="false"/>
                  <w:color w:val="0000ff"/>
                  <w:sz w:val="22"/>
                  <w:u w:val="single"/>
                </w:rPr>
                <w:t>https://m.edsoo.ru/8352ad42</w:t>
              </w:r>
            </w:hyperlink>
            <w:r>
              <w:rPr>
                <w:rFonts w:ascii="Times New Roman" w:hAnsi="Times New Roman"/>
                <w:b w:val="false"/>
                <w:i w:val="false"/>
                <w:color w:val="000000"/>
                <w:sz w:val="24"/>
              </w:rPr>
              <w:t xml:space="preserve"> </w:t>
            </w:r>
            <w:hyperlink r:id="rId314">
              <w:r>
                <w:rPr>
                  <w:rFonts w:ascii="Times New Roman" w:hAnsi="Times New Roman"/>
                  <w:b w:val="false"/>
                  <w:i w:val="false"/>
                  <w:color w:val="0000ff"/>
                  <w:sz w:val="22"/>
                  <w:u w:val="single"/>
                </w:rPr>
                <w:t>https://m.edsoo.ru/8352ab80</w:t>
              </w:r>
            </w:hyperlink>
            <w:r>
              <w:rPr>
                <w:rFonts w:ascii="Times New Roman" w:hAnsi="Times New Roman"/>
                <w:b w:val="false"/>
                <w:i w:val="false"/>
                <w:color w:val="000000"/>
                <w:sz w:val="24"/>
              </w:rPr>
              <w:t xml:space="preserve"> </w:t>
            </w:r>
            <w:hyperlink r:id="rId315">
              <w:r>
                <w:rPr>
                  <w:rFonts w:ascii="Times New Roman" w:hAnsi="Times New Roman"/>
                  <w:b w:val="false"/>
                  <w:i w:val="false"/>
                  <w:color w:val="0000ff"/>
                  <w:sz w:val="22"/>
                  <w:u w:val="single"/>
                </w:rPr>
                <w:t>https://m.edsoo.ru/8352a9d2</w:t>
              </w:r>
            </w:hyperlink>
            <w:r>
              <w:rPr>
                <w:rFonts w:ascii="Times New Roman" w:hAnsi="Times New Roman"/>
                <w:b w:val="false"/>
                <w:i w:val="false"/>
                <w:color w:val="000000"/>
                <w:sz w:val="24"/>
              </w:rPr>
              <w:t xml:space="preserve"> </w:t>
            </w:r>
            <w:hyperlink r:id="rId316">
              <w:r>
                <w:rPr>
                  <w:rFonts w:ascii="Times New Roman" w:hAnsi="Times New Roman"/>
                  <w:b w:val="false"/>
                  <w:i w:val="false"/>
                  <w:color w:val="0000ff"/>
                  <w:sz w:val="22"/>
                  <w:u w:val="single"/>
                </w:rPr>
                <w:t>https://m.edsoo.ru/8352a824</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(праздники)</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19.04.2024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7">
              <w:r>
                <w:rPr>
                  <w:rFonts w:ascii="Times New Roman" w:hAnsi="Times New Roman"/>
                  <w:b w:val="false"/>
                  <w:i w:val="false"/>
                  <w:color w:val="0000ff"/>
                  <w:sz w:val="22"/>
                  <w:u w:val="single"/>
                </w:rPr>
                <w:t>https://m.edsoo.ru/</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(празднуем вместе)</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23.04.2024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8">
              <w:r>
                <w:rPr>
                  <w:rFonts w:ascii="Times New Roman" w:hAnsi="Times New Roman"/>
                  <w:b w:val="false"/>
                  <w:i w:val="false"/>
                  <w:color w:val="0000ff"/>
                  <w:sz w:val="22"/>
                  <w:u w:val="single"/>
                </w:rPr>
                <w:t>https://m.edsoo.ru/</w:t>
              </w:r>
            </w:hyperlink>
          </w:p>
        </w:tc>
      </w:tr>
      <w:tr>
        <w:trPr>
          <w:trHeight w:val="2970"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(фестивали)</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25.04.2024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9">
              <w:r>
                <w:rPr>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320">
              <w:r>
                <w:rPr>
                  <w:rFonts w:ascii="Times New Roman" w:hAnsi="Times New Roman"/>
                  <w:b w:val="false"/>
                  <w:i w:val="false"/>
                  <w:color w:val="0000ff"/>
                  <w:sz w:val="22"/>
                  <w:u w:val="single"/>
                </w:rPr>
                <w:t>https://m.edsoo.ru/8352ad42</w:t>
              </w:r>
            </w:hyperlink>
            <w:r>
              <w:rPr>
                <w:rFonts w:ascii="Times New Roman" w:hAnsi="Times New Roman"/>
                <w:b w:val="false"/>
                <w:i w:val="false"/>
                <w:color w:val="000000"/>
                <w:sz w:val="24"/>
              </w:rPr>
              <w:t xml:space="preserve"> </w:t>
            </w:r>
            <w:hyperlink r:id="rId321">
              <w:r>
                <w:rPr>
                  <w:rFonts w:ascii="Times New Roman" w:hAnsi="Times New Roman"/>
                  <w:b w:val="false"/>
                  <w:i w:val="false"/>
                  <w:color w:val="0000ff"/>
                  <w:sz w:val="22"/>
                  <w:u w:val="single"/>
                </w:rPr>
                <w:t>https://m.edsoo.ru/8352ab80</w:t>
              </w:r>
            </w:hyperlink>
            <w:r>
              <w:rPr>
                <w:rFonts w:ascii="Times New Roman" w:hAnsi="Times New Roman"/>
                <w:b w:val="false"/>
                <w:i w:val="false"/>
                <w:color w:val="000000"/>
                <w:sz w:val="24"/>
              </w:rPr>
              <w:t xml:space="preserve"> </w:t>
            </w:r>
            <w:hyperlink r:id="rId322">
              <w:r>
                <w:rPr>
                  <w:rFonts w:ascii="Times New Roman" w:hAnsi="Times New Roman"/>
                  <w:b w:val="false"/>
                  <w:i w:val="false"/>
                  <w:color w:val="0000ff"/>
                  <w:sz w:val="22"/>
                  <w:u w:val="single"/>
                </w:rPr>
                <w:t>https://m.edsoo.ru/8352a9d2</w:t>
              </w:r>
            </w:hyperlink>
            <w:r>
              <w:rPr>
                <w:rFonts w:ascii="Times New Roman" w:hAnsi="Times New Roman"/>
                <w:b w:val="false"/>
                <w:i w:val="false"/>
                <w:color w:val="000000"/>
                <w:sz w:val="24"/>
              </w:rPr>
              <w:t xml:space="preserve"> </w:t>
            </w:r>
            <w:hyperlink r:id="rId323">
              <w:r>
                <w:rPr>
                  <w:rFonts w:ascii="Times New Roman" w:hAnsi="Times New Roman"/>
                  <w:b w:val="false"/>
                  <w:i w:val="false"/>
                  <w:color w:val="0000ff"/>
                  <w:sz w:val="22"/>
                  <w:u w:val="single"/>
                </w:rPr>
                <w:t>https://m.edsoo.ru/8352a824</w:t>
              </w:r>
            </w:hyperlink>
          </w:p>
        </w:tc>
      </w:tr>
      <w:tr>
        <w:trPr>
          <w:trHeight w:val="2970"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Страна/страны изучаемого языка (архитектурные объекты)</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26.04.2024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4">
              <w:r>
                <w:rPr>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325">
              <w:r>
                <w:rPr>
                  <w:rFonts w:ascii="Times New Roman" w:hAnsi="Times New Roman"/>
                  <w:b w:val="false"/>
                  <w:i w:val="false"/>
                  <w:color w:val="0000ff"/>
                  <w:sz w:val="22"/>
                  <w:u w:val="single"/>
                </w:rPr>
                <w:t>https://m.edsoo.ru/8352ad42</w:t>
              </w:r>
            </w:hyperlink>
            <w:r>
              <w:rPr>
                <w:rFonts w:ascii="Times New Roman" w:hAnsi="Times New Roman"/>
                <w:b w:val="false"/>
                <w:i w:val="false"/>
                <w:color w:val="000000"/>
                <w:sz w:val="24"/>
              </w:rPr>
              <w:t xml:space="preserve"> </w:t>
            </w:r>
            <w:hyperlink r:id="rId326">
              <w:r>
                <w:rPr>
                  <w:rFonts w:ascii="Times New Roman" w:hAnsi="Times New Roman"/>
                  <w:b w:val="false"/>
                  <w:i w:val="false"/>
                  <w:color w:val="0000ff"/>
                  <w:sz w:val="22"/>
                  <w:u w:val="single"/>
                </w:rPr>
                <w:t>https://m.edsoo.ru/8352ab80</w:t>
              </w:r>
            </w:hyperlink>
            <w:r>
              <w:rPr>
                <w:rFonts w:ascii="Times New Roman" w:hAnsi="Times New Roman"/>
                <w:b w:val="false"/>
                <w:i w:val="false"/>
                <w:color w:val="000000"/>
                <w:sz w:val="24"/>
              </w:rPr>
              <w:t xml:space="preserve"> </w:t>
            </w:r>
            <w:hyperlink r:id="rId327">
              <w:r>
                <w:rPr>
                  <w:rFonts w:ascii="Times New Roman" w:hAnsi="Times New Roman"/>
                  <w:b w:val="false"/>
                  <w:i w:val="false"/>
                  <w:color w:val="0000ff"/>
                  <w:sz w:val="22"/>
                  <w:u w:val="single"/>
                </w:rPr>
                <w:t>https://m.edsoo.ru/8352a9d2</w:t>
              </w:r>
            </w:hyperlink>
            <w:r>
              <w:rPr>
                <w:rFonts w:ascii="Times New Roman" w:hAnsi="Times New Roman"/>
                <w:b w:val="false"/>
                <w:i w:val="false"/>
                <w:color w:val="000000"/>
                <w:sz w:val="24"/>
              </w:rPr>
              <w:t xml:space="preserve"> </w:t>
            </w:r>
            <w:hyperlink r:id="rId328">
              <w:r>
                <w:rPr>
                  <w:rFonts w:ascii="Times New Roman" w:hAnsi="Times New Roman"/>
                  <w:b w:val="false"/>
                  <w:i w:val="false"/>
                  <w:color w:val="0000ff"/>
                  <w:sz w:val="22"/>
                  <w:u w:val="single"/>
                </w:rPr>
                <w:t>https://m.edsoo.ru/8352a824</w:t>
              </w:r>
            </w:hyperlink>
          </w:p>
        </w:tc>
      </w:tr>
      <w:tr>
        <w:trPr>
          <w:trHeight w:val="2970"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(знаменитые исторические места)</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02.05.2024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9">
              <w:r>
                <w:rPr>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330">
              <w:r>
                <w:rPr>
                  <w:rFonts w:ascii="Times New Roman" w:hAnsi="Times New Roman"/>
                  <w:b w:val="false"/>
                  <w:i w:val="false"/>
                  <w:color w:val="0000ff"/>
                  <w:sz w:val="22"/>
                  <w:u w:val="single"/>
                </w:rPr>
                <w:t>https://m.edsoo.ru/8352ad42</w:t>
              </w:r>
            </w:hyperlink>
            <w:r>
              <w:rPr>
                <w:rFonts w:ascii="Times New Roman" w:hAnsi="Times New Roman"/>
                <w:b w:val="false"/>
                <w:i w:val="false"/>
                <w:color w:val="000000"/>
                <w:sz w:val="24"/>
              </w:rPr>
              <w:t xml:space="preserve"> </w:t>
            </w:r>
            <w:hyperlink r:id="rId331">
              <w:r>
                <w:rPr>
                  <w:rFonts w:ascii="Times New Roman" w:hAnsi="Times New Roman"/>
                  <w:b w:val="false"/>
                  <w:i w:val="false"/>
                  <w:color w:val="0000ff"/>
                  <w:sz w:val="22"/>
                  <w:u w:val="single"/>
                </w:rPr>
                <w:t>https://m.edsoo.ru/8352ab80</w:t>
              </w:r>
            </w:hyperlink>
            <w:r>
              <w:rPr>
                <w:rFonts w:ascii="Times New Roman" w:hAnsi="Times New Roman"/>
                <w:b w:val="false"/>
                <w:i w:val="false"/>
                <w:color w:val="000000"/>
                <w:sz w:val="24"/>
              </w:rPr>
              <w:t xml:space="preserve"> </w:t>
            </w:r>
            <w:hyperlink r:id="rId332">
              <w:r>
                <w:rPr>
                  <w:rFonts w:ascii="Times New Roman" w:hAnsi="Times New Roman"/>
                  <w:b w:val="false"/>
                  <w:i w:val="false"/>
                  <w:color w:val="0000ff"/>
                  <w:sz w:val="22"/>
                  <w:u w:val="single"/>
                </w:rPr>
                <w:t>https://m.edsoo.ru/8352a9d2</w:t>
              </w:r>
            </w:hyperlink>
            <w:r>
              <w:rPr>
                <w:rFonts w:ascii="Times New Roman" w:hAnsi="Times New Roman"/>
                <w:b w:val="false"/>
                <w:i w:val="false"/>
                <w:color w:val="000000"/>
                <w:sz w:val="24"/>
              </w:rPr>
              <w:t xml:space="preserve"> </w:t>
            </w:r>
            <w:hyperlink r:id="rId333">
              <w:r>
                <w:rPr>
                  <w:rFonts w:ascii="Times New Roman" w:hAnsi="Times New Roman"/>
                  <w:b w:val="false"/>
                  <w:i w:val="false"/>
                  <w:color w:val="0000ff"/>
                  <w:sz w:val="22"/>
                  <w:u w:val="single"/>
                </w:rPr>
                <w:t>https://m.edsoo.ru/8352a824</w:t>
              </w:r>
            </w:hyperlink>
          </w:p>
        </w:tc>
      </w:tr>
      <w:tr>
        <w:trPr>
          <w:trHeight w:val="55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(достопримечательности)</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03.05.2024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4">
              <w:r>
                <w:rPr>
                  <w:rFonts w:ascii="Times New Roman" w:hAnsi="Times New Roman"/>
                  <w:b w:val="false"/>
                  <w:i w:val="false"/>
                  <w:color w:val="0000ff"/>
                  <w:sz w:val="22"/>
                  <w:u w:val="single"/>
                </w:rPr>
                <w:t>https://m.edsoo.ru/</w:t>
              </w:r>
            </w:hyperlink>
          </w:p>
        </w:tc>
      </w:tr>
      <w:tr>
        <w:trPr>
          <w:trHeight w:val="55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(традиции и обычаи)</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07.05.2024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5">
              <w:r>
                <w:rPr>
                  <w:rFonts w:ascii="Times New Roman" w:hAnsi="Times New Roman"/>
                  <w:b w:val="false"/>
                  <w:i w:val="false"/>
                  <w:color w:val="0000ff"/>
                  <w:sz w:val="22"/>
                  <w:u w:val="single"/>
                </w:rPr>
                <w:t>https://m.edsoo.ru/</w:t>
              </w:r>
            </w:hyperlink>
          </w:p>
        </w:tc>
      </w:tr>
      <w:tr>
        <w:trPr>
          <w:trHeight w:val="3660"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14.05.2024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6">
              <w:r>
                <w:rPr>
                  <w:rFonts w:ascii="Times New Roman" w:hAnsi="Times New Roman"/>
                  <w:b w:val="false"/>
                  <w:i w:val="false"/>
                  <w:color w:val="0000ff"/>
                  <w:sz w:val="22"/>
                  <w:u w:val="single"/>
                </w:rPr>
                <w:t>https://m.edsoo.ru/</w:t>
              </w:r>
            </w:hyperlink>
          </w:p>
        </w:tc>
      </w:tr>
      <w:tr>
        <w:trPr>
          <w:trHeight w:val="3510"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16.05.2024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7">
              <w:r>
                <w:rPr>
                  <w:rFonts w:ascii="Times New Roman" w:hAnsi="Times New Roman"/>
                  <w:b w:val="false"/>
                  <w:i w:val="false"/>
                  <w:color w:val="0000ff"/>
                  <w:sz w:val="22"/>
                  <w:u w:val="single"/>
                </w:rPr>
                <w:t>https://m.edsoo.ru/</w:t>
              </w:r>
            </w:hyperlink>
          </w:p>
        </w:tc>
      </w:tr>
      <w:tr>
        <w:trPr>
          <w:trHeight w:val="136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(писатели, поэты, учёные)</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17.05.2024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8">
              <w:r>
                <w:rPr>
                  <w:rFonts w:ascii="Times New Roman" w:hAnsi="Times New Roman"/>
                  <w:b w:val="false"/>
                  <w:i w:val="false"/>
                  <w:color w:val="0000ff"/>
                  <w:sz w:val="22"/>
                  <w:u w:val="single"/>
                </w:rPr>
                <w:t>https://m.edsoo.ru/8352b508</w:t>
              </w:r>
            </w:hyperlink>
            <w:r>
              <w:rPr>
                <w:rFonts w:ascii="Times New Roman" w:hAnsi="Times New Roman"/>
                <w:b w:val="false"/>
                <w:i w:val="false"/>
                <w:color w:val="000000"/>
                <w:sz w:val="24"/>
              </w:rPr>
              <w:t xml:space="preserve"> </w:t>
            </w:r>
            <w:hyperlink r:id="rId339">
              <w:r>
                <w:rPr>
                  <w:rFonts w:ascii="Times New Roman" w:hAnsi="Times New Roman"/>
                  <w:b w:val="false"/>
                  <w:i w:val="false"/>
                  <w:color w:val="0000ff"/>
                  <w:sz w:val="22"/>
                  <w:u w:val="single"/>
                </w:rPr>
                <w:t>https://m.edsoo.ru/8352b68e</w:t>
              </w:r>
            </w:hyperlink>
          </w:p>
        </w:tc>
      </w:tr>
      <w:tr>
        <w:trPr>
          <w:trHeight w:val="244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(деятели культуры, спортсмены)</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17.05.2024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0">
              <w:r>
                <w:rPr>
                  <w:rFonts w:ascii="Times New Roman" w:hAnsi="Times New Roman"/>
                  <w:b w:val="false"/>
                  <w:i w:val="false"/>
                  <w:color w:val="0000ff"/>
                  <w:sz w:val="22"/>
                  <w:u w:val="single"/>
                </w:rPr>
                <w:t>https://m.edsoo.ru/8352b26a</w:t>
              </w:r>
            </w:hyperlink>
            <w:r>
              <w:rPr>
                <w:rFonts w:ascii="Times New Roman" w:hAnsi="Times New Roman"/>
                <w:b w:val="false"/>
                <w:i w:val="false"/>
                <w:color w:val="000000"/>
                <w:sz w:val="24"/>
              </w:rPr>
              <w:t xml:space="preserve"> </w:t>
            </w:r>
            <w:hyperlink r:id="rId341">
              <w:r>
                <w:rPr>
                  <w:rFonts w:ascii="Times New Roman" w:hAnsi="Times New Roman"/>
                  <w:b w:val="false"/>
                  <w:i w:val="false"/>
                  <w:color w:val="0000ff"/>
                  <w:sz w:val="22"/>
                  <w:u w:val="single"/>
                </w:rPr>
                <w:t>https://m.edsoo.ru/8352b0a8</w:t>
              </w:r>
            </w:hyperlink>
            <w:r>
              <w:rPr>
                <w:rFonts w:ascii="Times New Roman" w:hAnsi="Times New Roman"/>
                <w:b w:val="false"/>
                <w:i w:val="false"/>
                <w:color w:val="000000"/>
                <w:sz w:val="24"/>
              </w:rPr>
              <w:t xml:space="preserve"> </w:t>
            </w:r>
            <w:hyperlink r:id="rId342">
              <w:r>
                <w:rPr>
                  <w:rFonts w:ascii="Times New Roman" w:hAnsi="Times New Roman"/>
                  <w:b w:val="false"/>
                  <w:i w:val="false"/>
                  <w:color w:val="0000ff"/>
                  <w:sz w:val="22"/>
                  <w:u w:val="single"/>
                </w:rPr>
                <w:t>https://m.edsoo.ru/8352b800</w:t>
              </w:r>
            </w:hyperlink>
            <w:r>
              <w:rPr>
                <w:rFonts w:ascii="Times New Roman" w:hAnsi="Times New Roman"/>
                <w:b w:val="false"/>
                <w:i w:val="false"/>
                <w:color w:val="000000"/>
                <w:sz w:val="24"/>
              </w:rPr>
              <w:t xml:space="preserve"> </w:t>
            </w:r>
            <w:hyperlink r:id="rId343">
              <w:r>
                <w:rPr>
                  <w:rFonts w:ascii="Times New Roman" w:hAnsi="Times New Roman"/>
                  <w:b w:val="false"/>
                  <w:i w:val="false"/>
                  <w:color w:val="0000ff"/>
                  <w:sz w:val="22"/>
                  <w:u w:val="single"/>
                </w:rPr>
                <w:t>https://m.edsoo.ru/8352b9ea</w:t>
              </w:r>
            </w:hyperlink>
          </w:p>
        </w:tc>
      </w:tr>
      <w:tr>
        <w:trPr>
          <w:trHeight w:val="136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(писатели, поэты, учёные)</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21.05.2024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4">
              <w:r>
                <w:rPr>
                  <w:rFonts w:ascii="Times New Roman" w:hAnsi="Times New Roman"/>
                  <w:b w:val="false"/>
                  <w:i w:val="false"/>
                  <w:color w:val="0000ff"/>
                  <w:sz w:val="22"/>
                  <w:u w:val="single"/>
                </w:rPr>
                <w:t>https://m.edsoo.ru/8352b508</w:t>
              </w:r>
            </w:hyperlink>
            <w:r>
              <w:rPr>
                <w:rFonts w:ascii="Times New Roman" w:hAnsi="Times New Roman"/>
                <w:b w:val="false"/>
                <w:i w:val="false"/>
                <w:color w:val="000000"/>
                <w:sz w:val="24"/>
              </w:rPr>
              <w:t xml:space="preserve"> </w:t>
            </w:r>
            <w:hyperlink r:id="rId345">
              <w:r>
                <w:rPr>
                  <w:rFonts w:ascii="Times New Roman" w:hAnsi="Times New Roman"/>
                  <w:b w:val="false"/>
                  <w:i w:val="false"/>
                  <w:color w:val="0000ff"/>
                  <w:sz w:val="22"/>
                  <w:u w:val="single"/>
                </w:rPr>
                <w:t>https://m.edsoo.ru/8352b68e</w:t>
              </w:r>
            </w:hyperlink>
          </w:p>
        </w:tc>
      </w:tr>
      <w:tr>
        <w:trPr>
          <w:trHeight w:val="136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"Выдающиеся люди родной страны и страны (стран) изучаемого языка: писатели, поэты, учёные"</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23.05.2024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6">
              <w:r>
                <w:rPr>
                  <w:rFonts w:ascii="Times New Roman" w:hAnsi="Times New Roman"/>
                  <w:b w:val="false"/>
                  <w:i w:val="false"/>
                  <w:color w:val="0000ff"/>
                  <w:sz w:val="22"/>
                  <w:u w:val="single"/>
                </w:rPr>
                <w:t>https://m.edsoo.ru/8352bb8e</w:t>
              </w:r>
            </w:hyperlink>
          </w:p>
        </w:tc>
      </w:tr>
      <w:tr>
        <w:trPr>
          <w:trHeight w:val="136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"Выдающиеся люди родной страны и страны (стран) изучаемого языка: писатели, поэты, учёные"</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24.05.2024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7">
              <w:r>
                <w:rPr>
                  <w:rFonts w:ascii="Times New Roman" w:hAnsi="Times New Roman"/>
                  <w:b w:val="false"/>
                  <w:i w:val="false"/>
                  <w:color w:val="0000ff"/>
                  <w:sz w:val="22"/>
                  <w:u w:val="single"/>
                </w:rPr>
                <w:t>https://m.edsoo.ru/8352bb8e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3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4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82"/>
        <w:gridCol w:w="3654"/>
        <w:gridCol w:w="1005"/>
        <w:gridCol w:w="1973"/>
        <w:gridCol w:w="2129"/>
        <w:gridCol w:w="1638"/>
        <w:gridCol w:w="2613"/>
      </w:tblGrid>
      <w:tr>
        <w:trPr>
          <w:trHeight w:val="300" w:hRule="atLeast"/>
          <w:trHeight w:val="144" w:hRule="atLeast"/>
        </w:trPr>
        <w:tc>
          <w:tcPr>
            <w:tcW w:w="40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1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2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0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38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49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920"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(общение с друзьями)</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04.09.2023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8">
              <w:r>
                <w:rPr>
                  <w:rFonts w:ascii="Times New Roman" w:hAnsi="Times New Roman"/>
                  <w:b w:val="false"/>
                  <w:i w:val="false"/>
                  <w:color w:val="0000ff"/>
                  <w:sz w:val="22"/>
                  <w:u w:val="single"/>
                </w:rPr>
                <w:t>https://m.edsoo.ru/83538ab4</w:t>
              </w:r>
            </w:hyperlink>
            <w:r>
              <w:rPr>
                <w:rFonts w:ascii="Times New Roman" w:hAnsi="Times New Roman"/>
                <w:b w:val="false"/>
                <w:i w:val="false"/>
                <w:color w:val="000000"/>
                <w:sz w:val="24"/>
              </w:rPr>
              <w:t xml:space="preserve"> </w:t>
            </w:r>
            <w:hyperlink r:id="rId349">
              <w:r>
                <w:rPr>
                  <w:rFonts w:ascii="Times New Roman" w:hAnsi="Times New Roman"/>
                  <w:b w:val="false"/>
                  <w:i w:val="false"/>
                  <w:color w:val="0000ff"/>
                  <w:sz w:val="22"/>
                  <w:u w:val="single"/>
                </w:rPr>
                <w:t>https://m.edsoo.ru/8353832a</w:t>
              </w:r>
            </w:hyperlink>
            <w:r>
              <w:rPr>
                <w:rFonts w:ascii="Times New Roman" w:hAnsi="Times New Roman"/>
                <w:b w:val="false"/>
                <w:i w:val="false"/>
                <w:color w:val="000000"/>
                <w:sz w:val="24"/>
              </w:rPr>
              <w:t xml:space="preserve"> </w:t>
            </w:r>
            <w:hyperlink r:id="rId350">
              <w:r>
                <w:rPr>
                  <w:rFonts w:ascii="Times New Roman" w:hAnsi="Times New Roman"/>
                  <w:b w:val="false"/>
                  <w:i w:val="false"/>
                  <w:color w:val="0000ff"/>
                  <w:sz w:val="22"/>
                  <w:u w:val="single"/>
                </w:rPr>
                <w:t>https://m.edsoo.ru/835385dc</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(проводим время вместе)</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06.09.2023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1">
              <w:r>
                <w:rPr>
                  <w:rFonts w:ascii="Times New Roman" w:hAnsi="Times New Roman"/>
                  <w:b w:val="false"/>
                  <w:i w:val="false"/>
                  <w:color w:val="0000ff"/>
                  <w:sz w:val="22"/>
                  <w:u w:val="single"/>
                </w:rPr>
                <w:t>https://m.edsoo.ru/8352c5fc</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(делимся новостями)</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07.09.2023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2">
              <w:r>
                <w:rPr>
                  <w:rFonts w:ascii="Times New Roman" w:hAnsi="Times New Roman"/>
                  <w:b w:val="false"/>
                  <w:i w:val="false"/>
                  <w:color w:val="0000ff"/>
                  <w:sz w:val="22"/>
                  <w:u w:val="single"/>
                </w:rPr>
                <w:t>https://m.edsoo.ru/</w:t>
              </w:r>
            </w:hyperlink>
          </w:p>
        </w:tc>
      </w:tr>
      <w:tr>
        <w:trPr>
          <w:trHeight w:val="55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Семейные праздники. (подарки)</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11.09.2023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3">
              <w:r>
                <w:rPr>
                  <w:rFonts w:ascii="Times New Roman" w:hAnsi="Times New Roman"/>
                  <w:b w:val="false"/>
                  <w:i w:val="false"/>
                  <w:color w:val="0000ff"/>
                  <w:sz w:val="22"/>
                  <w:u w:val="single"/>
                </w:rPr>
                <w:t>https://m.edsoo.ru/</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(обязанности по дому)</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13.09.2023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4">
              <w:r>
                <w:rPr>
                  <w:rFonts w:ascii="Times New Roman" w:hAnsi="Times New Roman"/>
                  <w:b w:val="false"/>
                  <w:i w:val="false"/>
                  <w:color w:val="0000ff"/>
                  <w:sz w:val="22"/>
                  <w:u w:val="single"/>
                </w:rPr>
                <w:t>https://m.edsoo.ru/8352c782</w:t>
              </w:r>
            </w:hyperlink>
          </w:p>
        </w:tc>
      </w:tr>
      <w:tr>
        <w:trPr>
          <w:trHeight w:val="136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"Взаимоотношения в семье и с друзьями. Семейные праздники. Обязанности по дому"</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14.09.2023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5">
              <w:r>
                <w:rPr>
                  <w:rFonts w:ascii="Times New Roman" w:hAnsi="Times New Roman"/>
                  <w:b w:val="false"/>
                  <w:i w:val="false"/>
                  <w:color w:val="0000ff"/>
                  <w:sz w:val="22"/>
                  <w:u w:val="single"/>
                </w:rPr>
                <w:t>https://m.edsoo.ru/</w:t>
              </w:r>
            </w:hyperlink>
          </w:p>
        </w:tc>
      </w:tr>
      <w:tr>
        <w:trPr>
          <w:trHeight w:val="136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"Взаимоотношения в семье и с друзьями. Семейные праздники. Обязанности по дому"</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18.09.2023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6">
              <w:r>
                <w:rPr>
                  <w:rFonts w:ascii="Times New Roman" w:hAnsi="Times New Roman"/>
                  <w:b w:val="false"/>
                  <w:i w:val="false"/>
                  <w:color w:val="0000ff"/>
                  <w:sz w:val="22"/>
                  <w:u w:val="single"/>
                </w:rPr>
                <w:t>https://m.edsoo.ru/</w:t>
              </w:r>
            </w:hyperlink>
          </w:p>
        </w:tc>
      </w:tr>
      <w:tr>
        <w:trPr>
          <w:trHeight w:val="136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внешности)</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20.09.2023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7">
              <w:r>
                <w:rPr>
                  <w:rFonts w:ascii="Times New Roman" w:hAnsi="Times New Roman"/>
                  <w:b w:val="false"/>
                  <w:i w:val="false"/>
                  <w:color w:val="0000ff"/>
                  <w:sz w:val="22"/>
                  <w:u w:val="single"/>
                </w:rPr>
                <w:t>https://m.edsoo.ru/</w:t>
              </w:r>
            </w:hyperlink>
          </w:p>
        </w:tc>
      </w:tr>
      <w:tr>
        <w:trPr>
          <w:trHeight w:val="190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(черты характера)</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21.09.2023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8">
              <w:r>
                <w:rPr>
                  <w:rFonts w:ascii="Times New Roman" w:hAnsi="Times New Roman"/>
                  <w:b w:val="false"/>
                  <w:i w:val="false"/>
                  <w:color w:val="0000ff"/>
                  <w:sz w:val="22"/>
                  <w:u w:val="single"/>
                </w:rPr>
                <w:t>https://m.edsoo.ru/8352d06a</w:t>
              </w:r>
            </w:hyperlink>
            <w:r>
              <w:rPr>
                <w:rFonts w:ascii="Times New Roman" w:hAnsi="Times New Roman"/>
                <w:b w:val="false"/>
                <w:i w:val="false"/>
                <w:color w:val="000000"/>
                <w:sz w:val="24"/>
              </w:rPr>
              <w:t xml:space="preserve"> </w:t>
            </w:r>
            <w:hyperlink r:id="rId359">
              <w:r>
                <w:rPr>
                  <w:rFonts w:ascii="Times New Roman" w:hAnsi="Times New Roman"/>
                  <w:b w:val="false"/>
                  <w:i w:val="false"/>
                  <w:color w:val="0000ff"/>
                  <w:sz w:val="22"/>
                  <w:u w:val="single"/>
                </w:rPr>
                <w:t>https://m.edsoo.ru/8352d218</w:t>
              </w:r>
            </w:hyperlink>
            <w:r>
              <w:rPr>
                <w:rFonts w:ascii="Times New Roman" w:hAnsi="Times New Roman"/>
                <w:b w:val="false"/>
                <w:i w:val="false"/>
                <w:color w:val="000000"/>
                <w:sz w:val="24"/>
              </w:rPr>
              <w:t xml:space="preserve"> </w:t>
            </w:r>
            <w:hyperlink r:id="rId360">
              <w:r>
                <w:rPr>
                  <w:rFonts w:ascii="Times New Roman" w:hAnsi="Times New Roman"/>
                  <w:b w:val="false"/>
                  <w:i w:val="false"/>
                  <w:color w:val="0000ff"/>
                  <w:sz w:val="22"/>
                  <w:u w:val="single"/>
                </w:rPr>
                <w:t>https://m.edsoo.ru/8352d3da</w:t>
              </w:r>
            </w:hyperlink>
          </w:p>
        </w:tc>
      </w:tr>
      <w:tr>
        <w:trPr>
          <w:trHeight w:val="163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литературного персонажа)</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25.09.2023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1">
              <w:r>
                <w:rPr>
                  <w:rFonts w:ascii="Times New Roman" w:hAnsi="Times New Roman"/>
                  <w:b w:val="false"/>
                  <w:i w:val="false"/>
                  <w:color w:val="0000ff"/>
                  <w:sz w:val="22"/>
                  <w:u w:val="single"/>
                </w:rPr>
                <w:t>https://m.edsoo.ru/</w:t>
              </w:r>
            </w:hyperlink>
          </w:p>
        </w:tc>
      </w:tr>
      <w:tr>
        <w:trPr>
          <w:trHeight w:val="136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"Внешность и характер человека (литературного персонажа)"</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27.09.2023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2">
              <w:r>
                <w:rPr>
                  <w:rFonts w:ascii="Times New Roman" w:hAnsi="Times New Roman"/>
                  <w:b w:val="false"/>
                  <w:i w:val="false"/>
                  <w:color w:val="0000ff"/>
                  <w:sz w:val="22"/>
                  <w:u w:val="single"/>
                </w:rPr>
                <w:t>https://m.edsoo.ru/8352d57e</w:t>
              </w:r>
            </w:hyperlink>
          </w:p>
        </w:tc>
      </w:tr>
      <w:tr>
        <w:trPr>
          <w:trHeight w:val="136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"Внешность и характер человека (литературного персонажа)"</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28.09.2023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3">
              <w:r>
                <w:rPr>
                  <w:rFonts w:ascii="Times New Roman" w:hAnsi="Times New Roman"/>
                  <w:b w:val="false"/>
                  <w:i w:val="false"/>
                  <w:color w:val="0000ff"/>
                  <w:sz w:val="22"/>
                  <w:u w:val="single"/>
                </w:rPr>
                <w:t>https://m.edsoo.ru/8352d57e</w:t>
              </w:r>
            </w:hyperlink>
          </w:p>
        </w:tc>
      </w:tr>
      <w:tr>
        <w:trPr>
          <w:trHeight w:val="127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(свободное время)</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02.10.2023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4">
              <w:r>
                <w:rPr>
                  <w:rFonts w:ascii="Times New Roman" w:hAnsi="Times New Roman"/>
                  <w:b w:val="false"/>
                  <w:i w:val="false"/>
                  <w:color w:val="0000ff"/>
                  <w:sz w:val="22"/>
                  <w:u w:val="single"/>
                </w:rPr>
                <w:t>https://m.edsoo.ru/8352e2bc</w:t>
              </w:r>
            </w:hyperlink>
          </w:p>
        </w:tc>
      </w:tr>
      <w:tr>
        <w:trPr>
          <w:trHeight w:val="109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(популярные увлечения)</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04.10.2023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5">
              <w:r>
                <w:rPr>
                  <w:rFonts w:ascii="Times New Roman" w:hAnsi="Times New Roman"/>
                  <w:b w:val="false"/>
                  <w:i w:val="false"/>
                  <w:color w:val="0000ff"/>
                  <w:sz w:val="22"/>
                  <w:u w:val="single"/>
                </w:rPr>
                <w:t>https://m.edsoo.ru/</w:t>
              </w:r>
            </w:hyperlink>
          </w:p>
        </w:tc>
      </w:tr>
      <w:tr>
        <w:trPr>
          <w:trHeight w:val="109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(любимые занятия)</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05.10.2023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6">
              <w:r>
                <w:rPr>
                  <w:rFonts w:ascii="Times New Roman" w:hAnsi="Times New Roman"/>
                  <w:b w:val="false"/>
                  <w:i w:val="false"/>
                  <w:color w:val="0000ff"/>
                  <w:sz w:val="22"/>
                  <w:u w:val="single"/>
                </w:rPr>
                <w:t>https://m.edsoo.ru/</w:t>
              </w:r>
            </w:hyperlink>
          </w:p>
        </w:tc>
      </w:tr>
      <w:tr>
        <w:trPr>
          <w:trHeight w:val="109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(хобби членов моей семьи, моих друзей)</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09.10.2023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7">
              <w:r>
                <w:rPr>
                  <w:rFonts w:ascii="Times New Roman" w:hAnsi="Times New Roman"/>
                  <w:b w:val="false"/>
                  <w:i w:val="false"/>
                  <w:color w:val="0000ff"/>
                  <w:sz w:val="22"/>
                  <w:u w:val="single"/>
                </w:rPr>
                <w:t>https://m.edsoo.ru/</w:t>
              </w:r>
            </w:hyperlink>
          </w:p>
        </w:tc>
      </w:tr>
      <w:tr>
        <w:trPr>
          <w:trHeight w:val="109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(современные хобби)</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11.10.2023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8">
              <w:r>
                <w:rPr>
                  <w:rFonts w:ascii="Times New Roman" w:hAnsi="Times New Roman"/>
                  <w:b w:val="false"/>
                  <w:i w:val="false"/>
                  <w:color w:val="0000ff"/>
                  <w:sz w:val="22"/>
                  <w:u w:val="single"/>
                </w:rPr>
                <w:t>https://m.edsoo.ru/</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12.10.2023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9">
              <w:r>
                <w:rPr>
                  <w:rFonts w:ascii="Times New Roman" w:hAnsi="Times New Roman"/>
                  <w:b w:val="false"/>
                  <w:i w:val="false"/>
                  <w:color w:val="0000ff"/>
                  <w:sz w:val="22"/>
                  <w:u w:val="single"/>
                </w:rPr>
                <w:t>https://m.edsoo.ru/8352d77c</w:t>
              </w:r>
            </w:hyperlink>
          </w:p>
        </w:tc>
      </w:tr>
      <w:tr>
        <w:trPr>
          <w:trHeight w:val="109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(интернет и современный подросток)</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16.10.2023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0">
              <w:r>
                <w:rPr>
                  <w:rFonts w:ascii="Times New Roman" w:hAnsi="Times New Roman"/>
                  <w:b w:val="false"/>
                  <w:i w:val="false"/>
                  <w:color w:val="0000ff"/>
                  <w:sz w:val="22"/>
                  <w:u w:val="single"/>
                </w:rPr>
                <w:t>https://m.edsoo.ru/8352e438</w:t>
              </w:r>
            </w:hyperlink>
          </w:p>
        </w:tc>
      </w:tr>
      <w:tr>
        <w:trPr>
          <w:trHeight w:val="109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(современные электронные устройства)</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18.10.2023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1">
              <w:r>
                <w:rPr>
                  <w:rFonts w:ascii="Times New Roman" w:hAnsi="Times New Roman"/>
                  <w:b w:val="false"/>
                  <w:i w:val="false"/>
                  <w:color w:val="0000ff"/>
                  <w:sz w:val="22"/>
                  <w:u w:val="single"/>
                </w:rPr>
                <w:t>https://m.edsoo.ru/8352e6cc</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(компьютер)</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19.10.2023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2">
              <w:r>
                <w:rPr>
                  <w:rFonts w:ascii="Times New Roman" w:hAnsi="Times New Roman"/>
                  <w:b w:val="false"/>
                  <w:i w:val="false"/>
                  <w:color w:val="0000ff"/>
                  <w:sz w:val="22"/>
                  <w:u w:val="single"/>
                </w:rPr>
                <w:t>https://m.edsoo.ru/</w:t>
              </w:r>
            </w:hyperlink>
          </w:p>
        </w:tc>
      </w:tr>
      <w:tr>
        <w:trPr>
          <w:trHeight w:val="109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(фильмы и сериалы)</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23.10.2023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3">
              <w:r>
                <w:rPr>
                  <w:rFonts w:ascii="Times New Roman" w:hAnsi="Times New Roman"/>
                  <w:b w:val="false"/>
                  <w:i w:val="false"/>
                  <w:color w:val="0000ff"/>
                  <w:sz w:val="22"/>
                  <w:u w:val="single"/>
                </w:rPr>
                <w:t>https://m.edsoo.ru/</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(музыка)</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25.10.2023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4">
              <w:r>
                <w:rPr>
                  <w:rFonts w:ascii="Times New Roman" w:hAnsi="Times New Roman"/>
                  <w:b w:val="false"/>
                  <w:i w:val="false"/>
                  <w:color w:val="0000ff"/>
                  <w:sz w:val="22"/>
                  <w:u w:val="single"/>
                </w:rPr>
                <w:t>https://m.edsoo.ru/</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(поход в кино)</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08.11.2023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5">
              <w:r>
                <w:rPr>
                  <w:rFonts w:ascii="Times New Roman" w:hAnsi="Times New Roman"/>
                  <w:b w:val="false"/>
                  <w:i w:val="false"/>
                  <w:color w:val="0000ff"/>
                  <w:sz w:val="22"/>
                  <w:u w:val="single"/>
                </w:rPr>
                <w:t>https://m.edsoo.ru/8352dc40</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(спорт)</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09.11.2023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6">
              <w:r>
                <w:rPr>
                  <w:rFonts w:ascii="Times New Roman" w:hAnsi="Times New Roman"/>
                  <w:b w:val="false"/>
                  <w:i w:val="false"/>
                  <w:color w:val="0000ff"/>
                  <w:sz w:val="22"/>
                  <w:u w:val="single"/>
                </w:rPr>
                <w:t>https://m.edsoo.ru/8352de34</w:t>
              </w:r>
            </w:hyperlink>
          </w:p>
        </w:tc>
      </w:tr>
      <w:tr>
        <w:trPr>
          <w:trHeight w:val="109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(кружки и клубы по интересам)</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13.11.2023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7">
              <w:r>
                <w:rPr>
                  <w:rFonts w:ascii="Times New Roman" w:hAnsi="Times New Roman"/>
                  <w:b w:val="false"/>
                  <w:i w:val="false"/>
                  <w:color w:val="0000ff"/>
                  <w:sz w:val="22"/>
                  <w:u w:val="single"/>
                </w:rPr>
                <w:t>https://m.edsoo.ru/8352e582</w:t>
              </w:r>
            </w:hyperlink>
          </w:p>
        </w:tc>
      </w:tr>
      <w:tr>
        <w:trPr>
          <w:trHeight w:val="169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"Досуг и увлечения (хобби) современного подростка (чтение, кино, театр, музей, спорт, музыка)"</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15.11.2023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8">
              <w:r>
                <w:rPr>
                  <w:rFonts w:ascii="Times New Roman" w:hAnsi="Times New Roman"/>
                  <w:b w:val="false"/>
                  <w:i w:val="false"/>
                  <w:color w:val="0000ff"/>
                  <w:sz w:val="22"/>
                  <w:u w:val="single"/>
                </w:rPr>
                <w:t>https://m.edsoo.ru/</w:t>
              </w:r>
            </w:hyperlink>
          </w:p>
        </w:tc>
      </w:tr>
      <w:tr>
        <w:trPr>
          <w:trHeight w:val="136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"Досуг и увлечения (хобби) современного подростка (чтение, кино, театр, музей, спорт, музыка)"</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16.11.2023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9">
              <w:r>
                <w:rPr>
                  <w:rFonts w:ascii="Times New Roman" w:hAnsi="Times New Roman"/>
                  <w:b w:val="false"/>
                  <w:i w:val="false"/>
                  <w:color w:val="0000ff"/>
                  <w:sz w:val="22"/>
                  <w:u w:val="single"/>
                </w:rPr>
                <w:t>https://m.edsoo.ru/</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20.11.2023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0">
              <w:r>
                <w:rPr>
                  <w:rFonts w:ascii="Times New Roman" w:hAnsi="Times New Roman"/>
                  <w:b w:val="false"/>
                  <w:i w:val="false"/>
                  <w:color w:val="0000ff"/>
                  <w:sz w:val="22"/>
                  <w:u w:val="single"/>
                </w:rPr>
                <w:t>https://m.edsoo.ru/8352ee10</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(справляемся со стрессом)</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22.11.2023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1">
              <w:r>
                <w:rPr>
                  <w:rFonts w:ascii="Times New Roman" w:hAnsi="Times New Roman"/>
                  <w:b w:val="false"/>
                  <w:i w:val="false"/>
                  <w:color w:val="0000ff"/>
                  <w:sz w:val="22"/>
                  <w:u w:val="single"/>
                </w:rPr>
                <w:t>https://m.edsoo.ru/</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(фитнес, спорт)</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23.11.2023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2">
              <w:r>
                <w:rPr>
                  <w:rFonts w:ascii="Times New Roman" w:hAnsi="Times New Roman"/>
                  <w:b w:val="false"/>
                  <w:i w:val="false"/>
                  <w:color w:val="0000ff"/>
                  <w:sz w:val="22"/>
                  <w:u w:val="single"/>
                </w:rPr>
                <w:t>https://m.edsoo.ru/8352f144</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(сбалансированное питание)</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27.11.2023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3">
              <w:r>
                <w:rPr>
                  <w:rFonts w:ascii="Times New Roman" w:hAnsi="Times New Roman"/>
                  <w:b w:val="false"/>
                  <w:i w:val="false"/>
                  <w:color w:val="0000ff"/>
                  <w:sz w:val="22"/>
                  <w:u w:val="single"/>
                </w:rPr>
                <w:t>https://m.edsoo.ru/8352eb86</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(здоровое питание)</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29.11.2023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4">
              <w:r>
                <w:rPr>
                  <w:rFonts w:ascii="Times New Roman" w:hAnsi="Times New Roman"/>
                  <w:b w:val="false"/>
                  <w:i w:val="false"/>
                  <w:color w:val="0000ff"/>
                  <w:sz w:val="22"/>
                  <w:u w:val="single"/>
                </w:rPr>
                <w:t>https://m.edsoo.ru/8352eb86</w:t>
              </w:r>
            </w:hyperlink>
          </w:p>
        </w:tc>
      </w:tr>
      <w:tr>
        <w:trPr>
          <w:trHeight w:val="163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"Здоровый образ жизни: режим труда и отдыха, фитнес, сбалансированное питание"</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30.11.2023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5">
              <w:r>
                <w:rPr>
                  <w:rFonts w:ascii="Times New Roman" w:hAnsi="Times New Roman"/>
                  <w:b w:val="false"/>
                  <w:i w:val="false"/>
                  <w:color w:val="0000ff"/>
                  <w:sz w:val="22"/>
                  <w:u w:val="single"/>
                </w:rPr>
                <w:t>https://m.edsoo.ru/8352f3b0</w:t>
              </w:r>
            </w:hyperlink>
          </w:p>
        </w:tc>
      </w:tr>
      <w:tr>
        <w:trPr>
          <w:trHeight w:val="163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"Здоровый образ жизни: режим труда и отдыха, фитнес, сбалансированное питание"</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04.12.2023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6">
              <w:r>
                <w:rPr>
                  <w:rFonts w:ascii="Times New Roman" w:hAnsi="Times New Roman"/>
                  <w:b w:val="false"/>
                  <w:i w:val="false"/>
                  <w:color w:val="0000ff"/>
                  <w:sz w:val="22"/>
                  <w:u w:val="single"/>
                </w:rPr>
                <w:t>https://m.edsoo.ru/8352f86a</w:t>
              </w:r>
            </w:hyperlink>
          </w:p>
        </w:tc>
      </w:tr>
      <w:tr>
        <w:trPr>
          <w:trHeight w:val="55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06.12.2023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7">
              <w:r>
                <w:rPr>
                  <w:rFonts w:ascii="Times New Roman" w:hAnsi="Times New Roman"/>
                  <w:b w:val="false"/>
                  <w:i w:val="false"/>
                  <w:color w:val="0000ff"/>
                  <w:sz w:val="22"/>
                  <w:u w:val="single"/>
                </w:rPr>
                <w:t>https://m.edsoo.ru/</w:t>
              </w:r>
            </w:hyperlink>
          </w:p>
        </w:tc>
      </w:tr>
      <w:tr>
        <w:trPr>
          <w:trHeight w:val="55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(продукты питания)</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07.12.2023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8">
              <w:r>
                <w:rPr>
                  <w:rFonts w:ascii="Times New Roman" w:hAnsi="Times New Roman"/>
                  <w:b w:val="false"/>
                  <w:i w:val="false"/>
                  <w:color w:val="0000ff"/>
                  <w:sz w:val="22"/>
                  <w:u w:val="single"/>
                </w:rPr>
                <w:t>https://m.edsoo.ru/</w:t>
              </w:r>
            </w:hyperlink>
          </w:p>
        </w:tc>
      </w:tr>
      <w:tr>
        <w:trPr>
          <w:trHeight w:val="55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(подарки)</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11.12.2023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9">
              <w:r>
                <w:rPr>
                  <w:rFonts w:ascii="Times New Roman" w:hAnsi="Times New Roman"/>
                  <w:b w:val="false"/>
                  <w:i w:val="false"/>
                  <w:color w:val="0000ff"/>
                  <w:sz w:val="22"/>
                  <w:u w:val="single"/>
                </w:rPr>
                <w:t>https://m.edsoo.ru/</w:t>
              </w:r>
            </w:hyperlink>
          </w:p>
        </w:tc>
      </w:tr>
      <w:tr>
        <w:trPr>
          <w:trHeight w:val="55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(поход по магазинам)</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13.12.2023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0">
              <w:r>
                <w:rPr>
                  <w:rFonts w:ascii="Times New Roman" w:hAnsi="Times New Roman"/>
                  <w:b w:val="false"/>
                  <w:i w:val="false"/>
                  <w:color w:val="0000ff"/>
                  <w:sz w:val="22"/>
                  <w:u w:val="single"/>
                </w:rPr>
                <w:t>https://m.edsoo.ru/</w:t>
              </w:r>
            </w:hyperlink>
          </w:p>
        </w:tc>
      </w:tr>
      <w:tr>
        <w:trPr>
          <w:trHeight w:val="55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(ответственное потребление)</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14.12.2023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1">
              <w:r>
                <w:rPr>
                  <w:rFonts w:ascii="Times New Roman" w:hAnsi="Times New Roman"/>
                  <w:b w:val="false"/>
                  <w:i w:val="false"/>
                  <w:color w:val="0000ff"/>
                  <w:sz w:val="22"/>
                  <w:u w:val="single"/>
                </w:rPr>
                <w:t>https://m.edsoo.ru/</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"Покупки: одежда, обувь и продукты питания"</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18.12.2023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2">
              <w:r>
                <w:rPr>
                  <w:rFonts w:ascii="Times New Roman" w:hAnsi="Times New Roman"/>
                  <w:b w:val="false"/>
                  <w:i w:val="false"/>
                  <w:color w:val="0000ff"/>
                  <w:sz w:val="22"/>
                  <w:u w:val="single"/>
                </w:rPr>
                <w:t>https://m.edsoo.ru/</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"Покупки: одежда, обувь и продукты питания"</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20.12.2023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3">
              <w:r>
                <w:rPr>
                  <w:rFonts w:ascii="Times New Roman" w:hAnsi="Times New Roman"/>
                  <w:b w:val="false"/>
                  <w:i w:val="false"/>
                  <w:color w:val="0000ff"/>
                  <w:sz w:val="22"/>
                  <w:u w:val="single"/>
                </w:rPr>
                <w:t>https://m.edsoo.ru/</w:t>
              </w:r>
            </w:hyperlink>
          </w:p>
        </w:tc>
      </w:tr>
      <w:tr>
        <w:trPr>
          <w:trHeight w:val="157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(школьные клубы и внеурочные занятия)</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21.12.2023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4">
              <w:r>
                <w:rPr>
                  <w:rFonts w:ascii="Times New Roman" w:hAnsi="Times New Roman"/>
                  <w:b w:val="false"/>
                  <w:i w:val="false"/>
                  <w:color w:val="0000ff"/>
                  <w:sz w:val="22"/>
                  <w:u w:val="single"/>
                </w:rPr>
                <w:t>https://m.edsoo.ru/</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(современное обучение)</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25.12.2023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5">
              <w:r>
                <w:rPr>
                  <w:rFonts w:ascii="Times New Roman" w:hAnsi="Times New Roman"/>
                  <w:b w:val="false"/>
                  <w:i w:val="false"/>
                  <w:color w:val="0000ff"/>
                  <w:sz w:val="22"/>
                  <w:u w:val="single"/>
                </w:rPr>
                <w:t>https://m.edsoo.ru/835312aa</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(школьные активности)</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27.12.2023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6">
              <w:r>
                <w:rPr>
                  <w:rFonts w:ascii="Times New Roman" w:hAnsi="Times New Roman"/>
                  <w:b w:val="false"/>
                  <w:i w:val="false"/>
                  <w:color w:val="0000ff"/>
                  <w:sz w:val="22"/>
                  <w:u w:val="single"/>
                </w:rPr>
                <w:t>https://m.edsoo.ru/83530a30</w:t>
              </w:r>
            </w:hyperlink>
          </w:p>
        </w:tc>
      </w:tr>
      <w:tr>
        <w:trPr>
          <w:trHeight w:val="109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(переписка с зарубежными сверстниками)</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28.12.2023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7">
              <w:r>
                <w:rPr>
                  <w:rFonts w:ascii="Times New Roman" w:hAnsi="Times New Roman"/>
                  <w:b w:val="false"/>
                  <w:i w:val="false"/>
                  <w:color w:val="0000ff"/>
                  <w:sz w:val="22"/>
                  <w:u w:val="single"/>
                </w:rPr>
                <w:t>https://m.edsoo.ru/8353117e</w:t>
              </w:r>
            </w:hyperlink>
          </w:p>
        </w:tc>
      </w:tr>
      <w:tr>
        <w:trPr>
          <w:trHeight w:val="55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(посещение библиотеки)</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10.01.2024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8">
              <w:r>
                <w:rPr>
                  <w:rFonts w:ascii="Times New Roman" w:hAnsi="Times New Roman"/>
                  <w:b w:val="false"/>
                  <w:i w:val="false"/>
                  <w:color w:val="0000ff"/>
                  <w:sz w:val="22"/>
                  <w:u w:val="single"/>
                </w:rPr>
                <w:t>https://m.edsoo.ru/</w:t>
              </w:r>
            </w:hyperlink>
          </w:p>
        </w:tc>
      </w:tr>
      <w:tr>
        <w:trPr>
          <w:trHeight w:val="55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(школьный журнал)</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11.01.2024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9">
              <w:r>
                <w:rPr>
                  <w:rFonts w:ascii="Times New Roman" w:hAnsi="Times New Roman"/>
                  <w:b w:val="false"/>
                  <w:i w:val="false"/>
                  <w:color w:val="0000ff"/>
                  <w:sz w:val="22"/>
                  <w:u w:val="single"/>
                </w:rPr>
                <w:t>https://m.edsoo.ru/</w:t>
              </w:r>
            </w:hyperlink>
          </w:p>
        </w:tc>
      </w:tr>
      <w:tr>
        <w:trPr>
          <w:trHeight w:val="3240"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зарубежными сверстниками"</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15.01.2024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0">
              <w:r>
                <w:rPr>
                  <w:rFonts w:ascii="Times New Roman" w:hAnsi="Times New Roman"/>
                  <w:b w:val="false"/>
                  <w:i w:val="false"/>
                  <w:color w:val="0000ff"/>
                  <w:sz w:val="22"/>
                  <w:u w:val="single"/>
                </w:rPr>
                <w:t>https://m.edsoo.ru/83531c3c</w:t>
              </w:r>
            </w:hyperlink>
          </w:p>
        </w:tc>
      </w:tr>
      <w:tr>
        <w:trPr>
          <w:trHeight w:val="3240"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зарубежными сверстниками"</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17.01.2024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1">
              <w:r>
                <w:rPr>
                  <w:rFonts w:ascii="Times New Roman" w:hAnsi="Times New Roman"/>
                  <w:b w:val="false"/>
                  <w:i w:val="false"/>
                  <w:color w:val="0000ff"/>
                  <w:sz w:val="22"/>
                  <w:u w:val="single"/>
                </w:rPr>
                <w:t>https://m.edsoo.ru/83531c3c</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(поездка в летний лагерь)</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18.01.2024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2">
              <w:r>
                <w:rPr>
                  <w:rFonts w:ascii="Times New Roman" w:hAnsi="Times New Roman"/>
                  <w:b w:val="false"/>
                  <w:i w:val="false"/>
                  <w:color w:val="0000ff"/>
                  <w:sz w:val="22"/>
                  <w:u w:val="single"/>
                </w:rPr>
                <w:t>https://m.edsoo.ru/</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(активности в летнем лагере)</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22.01.2024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3">
              <w:r>
                <w:rPr>
                  <w:rFonts w:ascii="Times New Roman" w:hAnsi="Times New Roman"/>
                  <w:b w:val="false"/>
                  <w:i w:val="false"/>
                  <w:color w:val="0000ff"/>
                  <w:sz w:val="22"/>
                  <w:u w:val="single"/>
                </w:rPr>
                <w:t>https://m.edsoo.ru/</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Путешествия по России и зарубежным странам</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24.01.2024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4">
              <w:r>
                <w:rPr>
                  <w:rFonts w:ascii="Times New Roman" w:hAnsi="Times New Roman"/>
                  <w:b w:val="false"/>
                  <w:i w:val="false"/>
                  <w:color w:val="0000ff"/>
                  <w:sz w:val="22"/>
                  <w:u w:val="single"/>
                </w:rPr>
                <w:t>https://m.edsoo.ru/83531d5e</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Путешествия по России и зарубежным странам (открытка с отдыха)</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25.01.2024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5">
              <w:r>
                <w:rPr>
                  <w:rFonts w:ascii="Times New Roman" w:hAnsi="Times New Roman"/>
                  <w:b w:val="false"/>
                  <w:i w:val="false"/>
                  <w:color w:val="0000ff"/>
                  <w:sz w:val="22"/>
                  <w:u w:val="single"/>
                </w:rPr>
                <w:t>https://m.edsoo.ru/</w:t>
              </w:r>
            </w:hyperlink>
          </w:p>
        </w:tc>
      </w:tr>
      <w:tr>
        <w:trPr>
          <w:trHeight w:val="127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(парки развлечений)</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29.01.2024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6">
              <w:r>
                <w:rPr>
                  <w:rFonts w:ascii="Times New Roman" w:hAnsi="Times New Roman"/>
                  <w:b w:val="false"/>
                  <w:i w:val="false"/>
                  <w:color w:val="0000ff"/>
                  <w:sz w:val="22"/>
                  <w:u w:val="single"/>
                </w:rPr>
                <w:t>https://m.edsoo.ru/</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(тематический парк)</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31.01.2024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7">
              <w:r>
                <w:rPr>
                  <w:rFonts w:ascii="Times New Roman" w:hAnsi="Times New Roman"/>
                  <w:b w:val="false"/>
                  <w:i w:val="false"/>
                  <w:color w:val="0000ff"/>
                  <w:sz w:val="22"/>
                  <w:u w:val="single"/>
                </w:rPr>
                <w:t>https://m.edsoo.ru/</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(поездка в образовательный лагерь)</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01.02.2024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8">
              <w:r>
                <w:rPr>
                  <w:rFonts w:ascii="Times New Roman" w:hAnsi="Times New Roman"/>
                  <w:b w:val="false"/>
                  <w:i w:val="false"/>
                  <w:color w:val="0000ff"/>
                  <w:sz w:val="22"/>
                  <w:u w:val="single"/>
                </w:rPr>
                <w:t>https://m.edsoo.ru/</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(правила безопасности на отдыхе)</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05.02.2024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9">
              <w:r>
                <w:rPr>
                  <w:rFonts w:ascii="Times New Roman" w:hAnsi="Times New Roman"/>
                  <w:b w:val="false"/>
                  <w:i w:val="false"/>
                  <w:color w:val="0000ff"/>
                  <w:sz w:val="22"/>
                  <w:u w:val="single"/>
                </w:rPr>
                <w:t>https://m.edsoo.ru/</w:t>
              </w:r>
            </w:hyperlink>
          </w:p>
        </w:tc>
      </w:tr>
      <w:tr>
        <w:trPr>
          <w:trHeight w:val="136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"Каникулы в различное время года. Виды отдыха. Путешествия по России и зарубежным странам"</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07.02.2024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0">
              <w:r>
                <w:rPr>
                  <w:rFonts w:ascii="Times New Roman" w:hAnsi="Times New Roman"/>
                  <w:b w:val="false"/>
                  <w:i w:val="false"/>
                  <w:color w:val="0000ff"/>
                  <w:sz w:val="22"/>
                  <w:u w:val="single"/>
                </w:rPr>
                <w:t>https://m.edsoo.ru/83532d08</w:t>
              </w:r>
            </w:hyperlink>
          </w:p>
        </w:tc>
      </w:tr>
      <w:tr>
        <w:trPr>
          <w:trHeight w:val="136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"Каникулы в различное время года. Виды отдыха. Путешествия по России и зарубежным странам"</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08.02.2024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1">
              <w:r>
                <w:rPr>
                  <w:rFonts w:ascii="Times New Roman" w:hAnsi="Times New Roman"/>
                  <w:b w:val="false"/>
                  <w:i w:val="false"/>
                  <w:color w:val="0000ff"/>
                  <w:sz w:val="22"/>
                  <w:u w:val="single"/>
                </w:rPr>
                <w:t>https://m.edsoo.ru/83532d08</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(загрязнение окружающей среды)</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12.02.2024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2">
              <w:r>
                <w:rPr>
                  <w:rFonts w:ascii="Times New Roman" w:hAnsi="Times New Roman"/>
                  <w:b w:val="false"/>
                  <w:i w:val="false"/>
                  <w:color w:val="0000ff"/>
                  <w:sz w:val="22"/>
                  <w:u w:val="single"/>
                </w:rPr>
                <w:t>https://m.edsoo.ru/835338a2</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(важные проблемы экологии)</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14.02.2024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3">
              <w:r>
                <w:rPr>
                  <w:rFonts w:ascii="Times New Roman" w:hAnsi="Times New Roman"/>
                  <w:b w:val="false"/>
                  <w:i w:val="false"/>
                  <w:color w:val="0000ff"/>
                  <w:sz w:val="22"/>
                  <w:u w:val="single"/>
                </w:rPr>
                <w:t>https://m.edsoo.ru/83533d2a</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(заботимся об окружающей среде)</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15.02.2024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4">
              <w:r>
                <w:rPr>
                  <w:rFonts w:ascii="Times New Roman" w:hAnsi="Times New Roman"/>
                  <w:b w:val="false"/>
                  <w:i w:val="false"/>
                  <w:color w:val="0000ff"/>
                  <w:sz w:val="22"/>
                  <w:u w:val="single"/>
                </w:rPr>
                <w:t>https://m.edsoo.ru/83533564</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(в зоопарке и заповеднике)</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19.02.2024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5">
              <w:r>
                <w:rPr>
                  <w:rFonts w:ascii="Times New Roman" w:hAnsi="Times New Roman"/>
                  <w:b w:val="false"/>
                  <w:i w:val="false"/>
                  <w:color w:val="0000ff"/>
                  <w:sz w:val="22"/>
                  <w:u w:val="single"/>
                </w:rPr>
                <w:t>https://m.edsoo.ru/</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(национальные парки)</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21.02.2024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6">
              <w:r>
                <w:rPr>
                  <w:rFonts w:ascii="Times New Roman" w:hAnsi="Times New Roman"/>
                  <w:b w:val="false"/>
                  <w:i w:val="false"/>
                  <w:color w:val="0000ff"/>
                  <w:sz w:val="22"/>
                  <w:u w:val="single"/>
                </w:rPr>
                <w:t>https://m.edsoo.ru/8352827c</w:t>
              </w:r>
            </w:hyperlink>
          </w:p>
        </w:tc>
      </w:tr>
      <w:tr>
        <w:trPr>
          <w:trHeight w:val="136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(помощь окружающей среде)</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22.02.2024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7">
              <w:r>
                <w:rPr>
                  <w:rFonts w:ascii="Times New Roman" w:hAnsi="Times New Roman"/>
                  <w:b w:val="false"/>
                  <w:i w:val="false"/>
                  <w:color w:val="0000ff"/>
                  <w:sz w:val="22"/>
                  <w:u w:val="single"/>
                </w:rPr>
                <w:t>https://m.edsoo.ru/83533b4a</w:t>
              </w:r>
            </w:hyperlink>
            <w:r>
              <w:rPr>
                <w:rFonts w:ascii="Times New Roman" w:hAnsi="Times New Roman"/>
                <w:b w:val="false"/>
                <w:i w:val="false"/>
                <w:color w:val="000000"/>
                <w:sz w:val="24"/>
              </w:rPr>
              <w:t xml:space="preserve"> </w:t>
            </w:r>
            <w:hyperlink r:id="rId418">
              <w:r>
                <w:rPr>
                  <w:rFonts w:ascii="Times New Roman" w:hAnsi="Times New Roman"/>
                  <w:b w:val="false"/>
                  <w:i w:val="false"/>
                  <w:color w:val="0000ff"/>
                  <w:sz w:val="22"/>
                  <w:u w:val="single"/>
                </w:rPr>
                <w:t>https://m.edsoo.ru/83533a14</w:t>
              </w:r>
            </w:hyperlink>
          </w:p>
        </w:tc>
      </w:tr>
      <w:tr>
        <w:trPr>
          <w:trHeight w:val="55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(флора и фауна)</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26.02.2024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9">
              <w:r>
                <w:rPr>
                  <w:rFonts w:ascii="Times New Roman" w:hAnsi="Times New Roman"/>
                  <w:b w:val="false"/>
                  <w:i w:val="false"/>
                  <w:color w:val="0000ff"/>
                  <w:sz w:val="22"/>
                  <w:u w:val="single"/>
                </w:rPr>
                <w:t>https://m.edsoo.ru/</w:t>
              </w:r>
            </w:hyperlink>
          </w:p>
        </w:tc>
      </w:tr>
      <w:tr>
        <w:trPr>
          <w:trHeight w:val="109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"Природа: дикие и домашние животные. Климат, погода"</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28.02.2024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0">
              <w:r>
                <w:rPr>
                  <w:rFonts w:ascii="Times New Roman" w:hAnsi="Times New Roman"/>
                  <w:b w:val="false"/>
                  <w:i w:val="false"/>
                  <w:color w:val="0000ff"/>
                  <w:sz w:val="22"/>
                  <w:u w:val="single"/>
                </w:rPr>
                <w:t>https://m.edsoo.ru/</w:t>
              </w:r>
            </w:hyperlink>
          </w:p>
        </w:tc>
      </w:tr>
      <w:tr>
        <w:trPr>
          <w:trHeight w:val="250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(особенности)</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29.02.2024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1">
              <w:r>
                <w:rPr>
                  <w:rFonts w:ascii="Times New Roman" w:hAnsi="Times New Roman"/>
                  <w:b w:val="false"/>
                  <w:i w:val="false"/>
                  <w:color w:val="0000ff"/>
                  <w:sz w:val="22"/>
                  <w:u w:val="single"/>
                </w:rPr>
                <w:t>https://m.edsoo.ru/835340a4</w:t>
              </w:r>
            </w:hyperlink>
            <w:r>
              <w:rPr>
                <w:rFonts w:ascii="Times New Roman" w:hAnsi="Times New Roman"/>
                <w:b w:val="false"/>
                <w:i w:val="false"/>
                <w:color w:val="000000"/>
                <w:sz w:val="24"/>
              </w:rPr>
              <w:t xml:space="preserve"> </w:t>
            </w:r>
            <w:hyperlink r:id="rId422">
              <w:r>
                <w:rPr>
                  <w:rFonts w:ascii="Times New Roman" w:hAnsi="Times New Roman"/>
                  <w:b w:val="false"/>
                  <w:i w:val="false"/>
                  <w:color w:val="0000ff"/>
                  <w:sz w:val="22"/>
                  <w:u w:val="single"/>
                </w:rPr>
                <w:t>https://m.edsoo.ru/83533e42</w:t>
              </w:r>
            </w:hyperlink>
            <w:r>
              <w:rPr>
                <w:rFonts w:ascii="Times New Roman" w:hAnsi="Times New Roman"/>
                <w:b w:val="false"/>
                <w:i w:val="false"/>
                <w:color w:val="000000"/>
                <w:sz w:val="24"/>
              </w:rPr>
              <w:t xml:space="preserve"> </w:t>
            </w:r>
            <w:hyperlink r:id="rId423">
              <w:r>
                <w:rPr>
                  <w:rFonts w:ascii="Times New Roman" w:hAnsi="Times New Roman"/>
                  <w:b w:val="false"/>
                  <w:i w:val="false"/>
                  <w:color w:val="0000ff"/>
                  <w:sz w:val="22"/>
                  <w:u w:val="single"/>
                </w:rPr>
                <w:t>https://m.edsoo.ru/83533f78</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(плюсы и минусы)</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04.03.2024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4">
              <w:r>
                <w:rPr>
                  <w:rFonts w:ascii="Times New Roman" w:hAnsi="Times New Roman"/>
                  <w:b w:val="false"/>
                  <w:i w:val="false"/>
                  <w:color w:val="0000ff"/>
                  <w:sz w:val="22"/>
                  <w:u w:val="single"/>
                </w:rPr>
                <w:t>https://m.edsoo.ru/</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(проблемы безопасности)</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06.03.2024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5">
              <w:r>
                <w:rPr>
                  <w:rFonts w:ascii="Times New Roman" w:hAnsi="Times New Roman"/>
                  <w:b w:val="false"/>
                  <w:i w:val="false"/>
                  <w:color w:val="0000ff"/>
                  <w:sz w:val="22"/>
                  <w:u w:val="single"/>
                </w:rPr>
                <w:t>https://m.edsoo.ru/</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(правила безопасности)</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07.03.2024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6">
              <w:r>
                <w:rPr>
                  <w:rFonts w:ascii="Times New Roman" w:hAnsi="Times New Roman"/>
                  <w:b w:val="false"/>
                  <w:i w:val="false"/>
                  <w:color w:val="0000ff"/>
                  <w:sz w:val="22"/>
                  <w:u w:val="single"/>
                </w:rPr>
                <w:t>https://m.edsoo.ru/</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(городской транспорт)</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11.03.2024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7">
              <w:r>
                <w:rPr>
                  <w:rFonts w:ascii="Times New Roman" w:hAnsi="Times New Roman"/>
                  <w:b w:val="false"/>
                  <w:i w:val="false"/>
                  <w:color w:val="0000ff"/>
                  <w:sz w:val="22"/>
                  <w:u w:val="single"/>
                </w:rPr>
                <w:t>https://m.edsoo.ru/</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(настоящее и будущее)</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13.03.2024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8">
              <w:r>
                <w:rPr>
                  <w:rFonts w:ascii="Times New Roman" w:hAnsi="Times New Roman"/>
                  <w:b w:val="false"/>
                  <w:i w:val="false"/>
                  <w:color w:val="0000ff"/>
                  <w:sz w:val="22"/>
                  <w:u w:val="single"/>
                </w:rPr>
                <w:t>https://m.edsoo.ru/</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(приводим наш район в порядок)</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14.03.2024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9">
              <w:r>
                <w:rPr>
                  <w:rFonts w:ascii="Times New Roman" w:hAnsi="Times New Roman"/>
                  <w:b w:val="false"/>
                  <w:i w:val="false"/>
                  <w:color w:val="0000ff"/>
                  <w:sz w:val="22"/>
                  <w:u w:val="single"/>
                </w:rPr>
                <w:t>https://m.edsoo.ru/</w:t>
              </w:r>
            </w:hyperlink>
          </w:p>
        </w:tc>
      </w:tr>
      <w:tr>
        <w:trPr>
          <w:trHeight w:val="163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"Жизнь в городе и сельской местности. Описание родного города (села). Транспорт"</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18.03.2024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0">
              <w:r>
                <w:rPr>
                  <w:rFonts w:ascii="Times New Roman" w:hAnsi="Times New Roman"/>
                  <w:b w:val="false"/>
                  <w:i w:val="false"/>
                  <w:color w:val="0000ff"/>
                  <w:sz w:val="22"/>
                  <w:u w:val="single"/>
                </w:rPr>
                <w:t>https://m.edsoo.ru/8353422a</w:t>
              </w:r>
            </w:hyperlink>
          </w:p>
        </w:tc>
      </w:tr>
      <w:tr>
        <w:trPr>
          <w:trHeight w:val="217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"Природа: дикие и домашние животные. Климат, погода" и "Жизнь в городе и сельской местности. Описание родного города (села). Транспорт"</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20.03.2024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1">
              <w:r>
                <w:rPr>
                  <w:rFonts w:ascii="Times New Roman" w:hAnsi="Times New Roman"/>
                  <w:b w:val="false"/>
                  <w:i w:val="false"/>
                  <w:color w:val="0000ff"/>
                  <w:sz w:val="22"/>
                  <w:u w:val="single"/>
                </w:rPr>
                <w:t>https://m.edsoo.ru/83534360</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(новостные ресурсы)</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21.03.2024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2">
              <w:r>
                <w:rPr>
                  <w:rFonts w:ascii="Times New Roman" w:hAnsi="Times New Roman"/>
                  <w:b w:val="false"/>
                  <w:i w:val="false"/>
                  <w:color w:val="0000ff"/>
                  <w:sz w:val="22"/>
                  <w:u w:val="single"/>
                </w:rPr>
                <w:t>https://m.edsoo.ru/</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(газеты)</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01.04.2024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3">
              <w:r>
                <w:rPr>
                  <w:rFonts w:ascii="Times New Roman" w:hAnsi="Times New Roman"/>
                  <w:b w:val="false"/>
                  <w:i w:val="false"/>
                  <w:color w:val="0000ff"/>
                  <w:sz w:val="22"/>
                  <w:u w:val="single"/>
                </w:rPr>
                <w:t>https://m.edsoo.ru/83529a78</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(журналы)</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03.04.2024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4">
              <w:r>
                <w:rPr>
                  <w:rFonts w:ascii="Times New Roman" w:hAnsi="Times New Roman"/>
                  <w:b w:val="false"/>
                  <w:i w:val="false"/>
                  <w:color w:val="0000ff"/>
                  <w:sz w:val="22"/>
                  <w:u w:val="single"/>
                </w:rPr>
                <w:t>https://m.edsoo.ru/83529a79</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04.04.2024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5">
              <w:r>
                <w:rPr>
                  <w:rFonts w:ascii="Times New Roman" w:hAnsi="Times New Roman"/>
                  <w:b w:val="false"/>
                  <w:i w:val="false"/>
                  <w:color w:val="0000ff"/>
                  <w:sz w:val="22"/>
                  <w:u w:val="single"/>
                </w:rPr>
                <w:t>https://m.edsoo.ru/83529884</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(радио)</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08.04.2024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6">
              <w:r>
                <w:rPr>
                  <w:rFonts w:ascii="Times New Roman" w:hAnsi="Times New Roman"/>
                  <w:b w:val="false"/>
                  <w:i w:val="false"/>
                  <w:color w:val="0000ff"/>
                  <w:sz w:val="22"/>
                  <w:u w:val="single"/>
                </w:rPr>
                <w:t>https://m.edsoo.ru/83529bfe</w:t>
              </w:r>
            </w:hyperlink>
          </w:p>
        </w:tc>
      </w:tr>
      <w:tr>
        <w:trPr>
          <w:trHeight w:val="250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(интернет)</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10.04.2024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7">
              <w:r>
                <w:rPr>
                  <w:rFonts w:ascii="Times New Roman" w:hAnsi="Times New Roman"/>
                  <w:b w:val="false"/>
                  <w:i w:val="false"/>
                  <w:color w:val="0000ff"/>
                  <w:sz w:val="22"/>
                  <w:u w:val="single"/>
                </w:rPr>
                <w:t>https://m.edsoo.ru/83529582</w:t>
              </w:r>
            </w:hyperlink>
            <w:r>
              <w:rPr>
                <w:rFonts w:ascii="Times New Roman" w:hAnsi="Times New Roman"/>
                <w:b w:val="false"/>
                <w:i w:val="false"/>
                <w:color w:val="000000"/>
                <w:sz w:val="24"/>
              </w:rPr>
              <w:t xml:space="preserve"> </w:t>
            </w:r>
            <w:hyperlink r:id="rId438">
              <w:r>
                <w:rPr>
                  <w:rFonts w:ascii="Times New Roman" w:hAnsi="Times New Roman"/>
                  <w:b w:val="false"/>
                  <w:i w:val="false"/>
                  <w:color w:val="0000ff"/>
                  <w:sz w:val="22"/>
                  <w:u w:val="single"/>
                </w:rPr>
                <w:t>https://m.edsoo.ru/83534496</w:t>
              </w:r>
            </w:hyperlink>
            <w:r>
              <w:rPr>
                <w:rFonts w:ascii="Times New Roman" w:hAnsi="Times New Roman"/>
                <w:b w:val="false"/>
                <w:i w:val="false"/>
                <w:color w:val="000000"/>
                <w:sz w:val="24"/>
              </w:rPr>
              <w:t xml:space="preserve"> </w:t>
            </w:r>
            <w:hyperlink r:id="rId439">
              <w:r>
                <w:rPr>
                  <w:rFonts w:ascii="Times New Roman" w:hAnsi="Times New Roman"/>
                  <w:b w:val="false"/>
                  <w:i w:val="false"/>
                  <w:color w:val="0000ff"/>
                  <w:sz w:val="22"/>
                  <w:u w:val="single"/>
                </w:rPr>
                <w:t>https://m.edsoo.ru/83534838</w:t>
              </w:r>
            </w:hyperlink>
            <w:r>
              <w:rPr>
                <w:rFonts w:ascii="Times New Roman" w:hAnsi="Times New Roman"/>
                <w:b w:val="false"/>
                <w:i w:val="false"/>
                <w:color w:val="000000"/>
                <w:sz w:val="24"/>
              </w:rPr>
              <w:t xml:space="preserve"> </w:t>
            </w:r>
            <w:hyperlink r:id="rId440">
              <w:r>
                <w:rPr>
                  <w:rFonts w:ascii="Times New Roman" w:hAnsi="Times New Roman"/>
                  <w:b w:val="false"/>
                  <w:i w:val="false"/>
                  <w:color w:val="0000ff"/>
                  <w:sz w:val="22"/>
                  <w:u w:val="single"/>
                </w:rPr>
                <w:t>https://m.edsoo.ru/83534b08</w:t>
              </w:r>
            </w:hyperlink>
          </w:p>
        </w:tc>
      </w:tr>
      <w:tr>
        <w:trPr>
          <w:trHeight w:val="136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"Средства массовой информации (телевидение, журналы, Интернет)"</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11.04.2024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1">
              <w:r>
                <w:rPr>
                  <w:rFonts w:ascii="Times New Roman" w:hAnsi="Times New Roman"/>
                  <w:b w:val="false"/>
                  <w:i w:val="false"/>
                  <w:color w:val="0000ff"/>
                  <w:sz w:val="22"/>
                  <w:u w:val="single"/>
                </w:rPr>
                <w:t>https://m.edsoo.ru/83529d8e</w:t>
              </w:r>
            </w:hyperlink>
            <w:r>
              <w:rPr>
                <w:rFonts w:ascii="Times New Roman" w:hAnsi="Times New Roman"/>
                <w:b w:val="false"/>
                <w:i w:val="false"/>
                <w:color w:val="000000"/>
                <w:sz w:val="24"/>
              </w:rPr>
              <w:t xml:space="preserve"> </w:t>
            </w:r>
            <w:hyperlink r:id="rId442">
              <w:r>
                <w:rPr>
                  <w:rFonts w:ascii="Times New Roman" w:hAnsi="Times New Roman"/>
                  <w:b w:val="false"/>
                  <w:i w:val="false"/>
                  <w:color w:val="0000ff"/>
                  <w:sz w:val="22"/>
                  <w:u w:val="single"/>
                </w:rPr>
                <w:t>https://m.edsoo.ru/835349d2</w:t>
              </w:r>
            </w:hyperlink>
          </w:p>
        </w:tc>
      </w:tr>
      <w:tr>
        <w:trPr>
          <w:trHeight w:val="136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"Средства массовой информации (телевидение, журналы, Интернет)"</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15.04.2024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3">
              <w:r>
                <w:rPr>
                  <w:rFonts w:ascii="Times New Roman" w:hAnsi="Times New Roman"/>
                  <w:b w:val="false"/>
                  <w:i w:val="false"/>
                  <w:color w:val="0000ff"/>
                  <w:sz w:val="22"/>
                  <w:u w:val="single"/>
                </w:rPr>
                <w:t>https://m.edsoo.ru/</w:t>
              </w:r>
            </w:hyperlink>
          </w:p>
        </w:tc>
      </w:tr>
      <w:tr>
        <w:trPr>
          <w:trHeight w:val="136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(географическое положение, столицы, население)</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17.04.2024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4">
              <w:r>
                <w:rPr>
                  <w:rFonts w:ascii="Times New Roman" w:hAnsi="Times New Roman"/>
                  <w:b w:val="false"/>
                  <w:i w:val="false"/>
                  <w:color w:val="0000ff"/>
                  <w:sz w:val="22"/>
                  <w:u w:val="single"/>
                </w:rPr>
                <w:t>https://m.edsoo.ru/83534c16</w:t>
              </w:r>
            </w:hyperlink>
            <w:r>
              <w:rPr>
                <w:rFonts w:ascii="Times New Roman" w:hAnsi="Times New Roman"/>
                <w:b w:val="false"/>
                <w:i w:val="false"/>
                <w:color w:val="000000"/>
                <w:sz w:val="24"/>
              </w:rPr>
              <w:t xml:space="preserve"> </w:t>
            </w:r>
            <w:hyperlink r:id="rId445">
              <w:r>
                <w:rPr>
                  <w:rFonts w:ascii="Times New Roman" w:hAnsi="Times New Roman"/>
                  <w:b w:val="false"/>
                  <w:i w:val="false"/>
                  <w:color w:val="0000ff"/>
                  <w:sz w:val="22"/>
                  <w:u w:val="single"/>
                </w:rPr>
                <w:t>https://m.edsoo.ru/8353599a</w:t>
              </w:r>
            </w:hyperlink>
          </w:p>
        </w:tc>
      </w:tr>
      <w:tr>
        <w:trPr>
          <w:trHeight w:val="244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(географическое положение, столицы, население)</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18.04.2024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6">
              <w:r>
                <w:rPr>
                  <w:rFonts w:ascii="Times New Roman" w:hAnsi="Times New Roman"/>
                  <w:b w:val="false"/>
                  <w:i w:val="false"/>
                  <w:color w:val="0000ff"/>
                  <w:sz w:val="22"/>
                  <w:u w:val="single"/>
                </w:rPr>
                <w:t>https://m.edsoo.ru/83534edc</w:t>
              </w:r>
            </w:hyperlink>
            <w:r>
              <w:rPr>
                <w:rFonts w:ascii="Times New Roman" w:hAnsi="Times New Roman"/>
                <w:b w:val="false"/>
                <w:i w:val="false"/>
                <w:color w:val="000000"/>
                <w:sz w:val="24"/>
              </w:rPr>
              <w:t xml:space="preserve"> </w:t>
            </w:r>
            <w:hyperlink r:id="rId447">
              <w:r>
                <w:rPr>
                  <w:rFonts w:ascii="Times New Roman" w:hAnsi="Times New Roman"/>
                  <w:b w:val="false"/>
                  <w:i w:val="false"/>
                  <w:color w:val="0000ff"/>
                  <w:sz w:val="22"/>
                  <w:u w:val="single"/>
                </w:rPr>
                <w:t>https://m.edsoo.ru/8353536e</w:t>
              </w:r>
            </w:hyperlink>
            <w:r>
              <w:rPr>
                <w:rFonts w:ascii="Times New Roman" w:hAnsi="Times New Roman"/>
                <w:b w:val="false"/>
                <w:i w:val="false"/>
                <w:color w:val="000000"/>
                <w:sz w:val="24"/>
              </w:rPr>
              <w:t xml:space="preserve"> </w:t>
            </w:r>
            <w:hyperlink r:id="rId448">
              <w:r>
                <w:rPr>
                  <w:rFonts w:ascii="Times New Roman" w:hAnsi="Times New Roman"/>
                  <w:b w:val="false"/>
                  <w:i w:val="false"/>
                  <w:color w:val="0000ff"/>
                  <w:sz w:val="22"/>
                  <w:u w:val="single"/>
                </w:rPr>
                <w:t>https://m.edsoo.ru/8353579c</w:t>
              </w:r>
            </w:hyperlink>
            <w:r>
              <w:rPr>
                <w:rFonts w:ascii="Times New Roman" w:hAnsi="Times New Roman"/>
                <w:b w:val="false"/>
                <w:i w:val="false"/>
                <w:color w:val="000000"/>
                <w:sz w:val="24"/>
              </w:rPr>
              <w:t xml:space="preserve"> </w:t>
            </w:r>
            <w:hyperlink r:id="rId449">
              <w:r>
                <w:rPr>
                  <w:rFonts w:ascii="Times New Roman" w:hAnsi="Times New Roman"/>
                  <w:b w:val="false"/>
                  <w:i w:val="false"/>
                  <w:color w:val="0000ff"/>
                  <w:sz w:val="22"/>
                  <w:u w:val="single"/>
                </w:rPr>
                <w:t>https://m.edsoo.ru/8353599a</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(традиции, обычаи)</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22.04.2024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0">
              <w:r>
                <w:rPr>
                  <w:rFonts w:ascii="Times New Roman" w:hAnsi="Times New Roman"/>
                  <w:b w:val="false"/>
                  <w:i w:val="false"/>
                  <w:color w:val="0000ff"/>
                  <w:sz w:val="22"/>
                  <w:u w:val="single"/>
                </w:rPr>
                <w:t>https://m.edsoo.ru/83535120</w:t>
              </w:r>
            </w:hyperlink>
          </w:p>
        </w:tc>
      </w:tr>
      <w:tr>
        <w:trPr>
          <w:trHeight w:val="190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(традиции, обычаи)</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24.04.2024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1">
              <w:r>
                <w:rPr>
                  <w:rFonts w:ascii="Times New Roman" w:hAnsi="Times New Roman"/>
                  <w:b w:val="false"/>
                  <w:i w:val="false"/>
                  <w:color w:val="0000ff"/>
                  <w:sz w:val="22"/>
                  <w:u w:val="single"/>
                </w:rPr>
                <w:t>https://m.edsoo.ru/83535558</w:t>
              </w:r>
            </w:hyperlink>
            <w:r>
              <w:rPr>
                <w:rFonts w:ascii="Times New Roman" w:hAnsi="Times New Roman"/>
                <w:b w:val="false"/>
                <w:i w:val="false"/>
                <w:color w:val="000000"/>
                <w:sz w:val="24"/>
              </w:rPr>
              <w:t xml:space="preserve"> </w:t>
            </w:r>
            <w:hyperlink r:id="rId452">
              <w:r>
                <w:rPr>
                  <w:rFonts w:ascii="Times New Roman" w:hAnsi="Times New Roman"/>
                  <w:b w:val="false"/>
                  <w:i w:val="false"/>
                  <w:color w:val="0000ff"/>
                  <w:sz w:val="22"/>
                  <w:u w:val="single"/>
                </w:rPr>
                <w:t>https://m.edsoo.ru/83535008</w:t>
              </w:r>
            </w:hyperlink>
            <w:r>
              <w:rPr>
                <w:rFonts w:ascii="Times New Roman" w:hAnsi="Times New Roman"/>
                <w:b w:val="false"/>
                <w:i w:val="false"/>
                <w:color w:val="000000"/>
                <w:sz w:val="24"/>
              </w:rPr>
              <w:t xml:space="preserve"> </w:t>
            </w:r>
            <w:hyperlink r:id="rId453">
              <w:r>
                <w:rPr>
                  <w:rFonts w:ascii="Times New Roman" w:hAnsi="Times New Roman"/>
                  <w:b w:val="false"/>
                  <w:i w:val="false"/>
                  <w:color w:val="0000ff"/>
                  <w:sz w:val="22"/>
                  <w:u w:val="single"/>
                </w:rPr>
                <w:t>https://m.edsoo.ru/83534d42</w:t>
              </w:r>
            </w:hyperlink>
          </w:p>
        </w:tc>
      </w:tr>
      <w:tr>
        <w:trPr>
          <w:trHeight w:val="136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(страницы истории)</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25.04.2024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4">
              <w:r>
                <w:rPr>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455">
              <w:r>
                <w:rPr>
                  <w:rFonts w:ascii="Times New Roman" w:hAnsi="Times New Roman"/>
                  <w:b w:val="false"/>
                  <w:i w:val="false"/>
                  <w:color w:val="0000ff"/>
                  <w:sz w:val="22"/>
                  <w:u w:val="single"/>
                </w:rPr>
                <w:t>https://m.edsoo.ru/83535c4c</w:t>
              </w:r>
            </w:hyperlink>
          </w:p>
        </w:tc>
      </w:tr>
      <w:tr>
        <w:trPr>
          <w:trHeight w:val="109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(языковые особенности)</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02.05.2024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6">
              <w:r>
                <w:rPr>
                  <w:rFonts w:ascii="Times New Roman" w:hAnsi="Times New Roman"/>
                  <w:b w:val="false"/>
                  <w:i w:val="false"/>
                  <w:color w:val="0000ff"/>
                  <w:sz w:val="22"/>
                  <w:u w:val="single"/>
                </w:rPr>
                <w:t>https://m.edsoo.ru/8352a202</w:t>
              </w:r>
            </w:hyperlink>
          </w:p>
        </w:tc>
      </w:tr>
      <w:tr>
        <w:trPr>
          <w:trHeight w:val="109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(достопримечательности)</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06.05.2024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7">
              <w:r>
                <w:rPr>
                  <w:rFonts w:ascii="Times New Roman" w:hAnsi="Times New Roman"/>
                  <w:b w:val="false"/>
                  <w:i w:val="false"/>
                  <w:color w:val="0000ff"/>
                  <w:sz w:val="22"/>
                  <w:u w:val="single"/>
                </w:rPr>
                <w:t>https://m.edsoo.ru/83535b16</w:t>
              </w:r>
            </w:hyperlink>
          </w:p>
        </w:tc>
      </w:tr>
      <w:tr>
        <w:trPr>
          <w:trHeight w:val="3540"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08.05.2024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8">
              <w:r>
                <w:rPr>
                  <w:rFonts w:ascii="Times New Roman" w:hAnsi="Times New Roman"/>
                  <w:b w:val="false"/>
                  <w:i w:val="false"/>
                  <w:color w:val="0000ff"/>
                  <w:sz w:val="22"/>
                  <w:u w:val="single"/>
                </w:rPr>
                <w:t>https://m.edsoo.ru/83535b16</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(писатели)</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13.05.2024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9">
              <w:r>
                <w:rPr>
                  <w:rFonts w:ascii="Times New Roman" w:hAnsi="Times New Roman"/>
                  <w:b w:val="false"/>
                  <w:i w:val="false"/>
                  <w:color w:val="0000ff"/>
                  <w:sz w:val="22"/>
                  <w:u w:val="single"/>
                </w:rPr>
                <w:t>https://m.edsoo.ru/83535f1c</w:t>
              </w:r>
            </w:hyperlink>
          </w:p>
        </w:tc>
      </w:tr>
      <w:tr>
        <w:trPr>
          <w:trHeight w:val="109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(писатели, известные произведения)</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15.05.2024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0">
              <w:r>
                <w:rPr>
                  <w:rFonts w:ascii="Times New Roman" w:hAnsi="Times New Roman"/>
                  <w:b w:val="false"/>
                  <w:i w:val="false"/>
                  <w:color w:val="0000ff"/>
                  <w:sz w:val="22"/>
                  <w:u w:val="single"/>
                </w:rPr>
                <w:t>https://m.edsoo.ru/83535f1c</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(поэты)</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16.05.2024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1">
              <w:r>
                <w:rPr>
                  <w:rFonts w:ascii="Times New Roman" w:hAnsi="Times New Roman"/>
                  <w:b w:val="false"/>
                  <w:i w:val="false"/>
                  <w:color w:val="0000ff"/>
                  <w:sz w:val="22"/>
                  <w:u w:val="single"/>
                </w:rPr>
                <w:t>https://m.edsoo.ru/83535d8c</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(учёные)</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20.05.2024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2">
              <w:r>
                <w:rPr>
                  <w:rFonts w:ascii="Times New Roman" w:hAnsi="Times New Roman"/>
                  <w:b w:val="false"/>
                  <w:i w:val="false"/>
                  <w:color w:val="0000ff"/>
                  <w:sz w:val="22"/>
                  <w:u w:val="single"/>
                </w:rPr>
                <w:t>https://m.edsoo.ru/83536296</w:t>
              </w:r>
            </w:hyperlink>
          </w:p>
        </w:tc>
      </w:tr>
      <w:tr>
        <w:trPr>
          <w:trHeight w:val="109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(спортсмены, актёры)</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20.05.2024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3">
              <w:r>
                <w:rPr>
                  <w:rFonts w:ascii="Times New Roman" w:hAnsi="Times New Roman"/>
                  <w:b w:val="false"/>
                  <w:i w:val="false"/>
                  <w:color w:val="0000ff"/>
                  <w:sz w:val="22"/>
                  <w:u w:val="single"/>
                </w:rPr>
                <w:t>https://m.edsoo.ru/8353616a</w:t>
              </w:r>
            </w:hyperlink>
          </w:p>
        </w:tc>
      </w:tr>
      <w:tr>
        <w:trPr>
          <w:trHeight w:val="136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(спортсмены, актёры)</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21.05.2024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4">
              <w:r>
                <w:rPr>
                  <w:rFonts w:ascii="Times New Roman" w:hAnsi="Times New Roman"/>
                  <w:b w:val="false"/>
                  <w:i w:val="false"/>
                  <w:color w:val="0000ff"/>
                  <w:sz w:val="22"/>
                  <w:u w:val="single"/>
                </w:rPr>
                <w:t>https://m.edsoo.ru/8353616a</w:t>
              </w:r>
            </w:hyperlink>
            <w:r>
              <w:rPr>
                <w:rFonts w:ascii="Times New Roman" w:hAnsi="Times New Roman"/>
                <w:b w:val="false"/>
                <w:i w:val="false"/>
                <w:color w:val="000000"/>
                <w:sz w:val="24"/>
              </w:rPr>
              <w:t xml:space="preserve"> </w:t>
            </w:r>
            <w:hyperlink r:id="rId465">
              <w:r>
                <w:rPr>
                  <w:rFonts w:ascii="Times New Roman" w:hAnsi="Times New Roman"/>
                  <w:b w:val="false"/>
                  <w:i w:val="false"/>
                  <w:color w:val="0000ff"/>
                  <w:sz w:val="22"/>
                  <w:u w:val="single"/>
                </w:rPr>
                <w:t>https://m.edsoo.ru/835363b8</w:t>
              </w:r>
            </w:hyperlink>
          </w:p>
        </w:tc>
      </w:tr>
      <w:tr>
        <w:trPr>
          <w:trHeight w:val="136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(писатели, поэты)</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22.05.2024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6">
              <w:r>
                <w:rPr>
                  <w:rFonts w:ascii="Times New Roman" w:hAnsi="Times New Roman"/>
                  <w:b w:val="false"/>
                  <w:i w:val="false"/>
                  <w:color w:val="0000ff"/>
                  <w:sz w:val="22"/>
                  <w:u w:val="single"/>
                </w:rPr>
                <w:t>https://m.edsoo.ru/83535f1c</w:t>
              </w:r>
            </w:hyperlink>
            <w:r>
              <w:rPr>
                <w:rFonts w:ascii="Times New Roman" w:hAnsi="Times New Roman"/>
                <w:b w:val="false"/>
                <w:i w:val="false"/>
                <w:color w:val="000000"/>
                <w:sz w:val="24"/>
              </w:rPr>
              <w:t xml:space="preserve"> </w:t>
            </w:r>
            <w:hyperlink r:id="rId467">
              <w:r>
                <w:rPr>
                  <w:rFonts w:ascii="Times New Roman" w:hAnsi="Times New Roman"/>
                  <w:b w:val="false"/>
                  <w:i w:val="false"/>
                  <w:color w:val="0000ff"/>
                  <w:sz w:val="22"/>
                  <w:u w:val="single"/>
                </w:rPr>
                <w:t>https://m.edsoo.ru/83535d8c</w:t>
              </w:r>
            </w:hyperlink>
          </w:p>
        </w:tc>
      </w:tr>
      <w:tr>
        <w:trPr>
          <w:trHeight w:val="163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"Выдающиеся люди родной страны и страны (стран) изучаемого языка: учёные, писатели, поэты, спортсмены"</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22.05.2024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8">
              <w:r>
                <w:rPr>
                  <w:rFonts w:ascii="Times New Roman" w:hAnsi="Times New Roman"/>
                  <w:b w:val="false"/>
                  <w:i w:val="false"/>
                  <w:color w:val="0000ff"/>
                  <w:sz w:val="22"/>
                  <w:u w:val="single"/>
                </w:rPr>
                <w:t>https://m.edsoo.ru/8353658e</w:t>
              </w:r>
            </w:hyperlink>
          </w:p>
        </w:tc>
      </w:tr>
      <w:tr>
        <w:trPr>
          <w:trHeight w:val="4950"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спортсмены"</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23.05.2024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9">
              <w:r>
                <w:rPr>
                  <w:rFonts w:ascii="Times New Roman" w:hAnsi="Times New Roman"/>
                  <w:b w:val="false"/>
                  <w:i w:val="false"/>
                  <w:color w:val="0000ff"/>
                  <w:sz w:val="22"/>
                  <w:u w:val="single"/>
                </w:rPr>
                <w:t>https://m.edsoo.ru/8353658e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3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4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82"/>
        <w:gridCol w:w="3654"/>
        <w:gridCol w:w="1005"/>
        <w:gridCol w:w="1973"/>
        <w:gridCol w:w="2129"/>
        <w:gridCol w:w="1638"/>
        <w:gridCol w:w="2613"/>
      </w:tblGrid>
      <w:tr>
        <w:trPr>
          <w:trHeight w:val="300" w:hRule="atLeast"/>
          <w:trHeight w:val="144" w:hRule="atLeast"/>
        </w:trPr>
        <w:tc>
          <w:tcPr>
            <w:tcW w:w="40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1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2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0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38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49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90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(общение с друзьями)</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04.09.2023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0">
              <w:r>
                <w:rPr>
                  <w:rFonts w:ascii="Times New Roman" w:hAnsi="Times New Roman"/>
                  <w:b w:val="false"/>
                  <w:i w:val="false"/>
                  <w:color w:val="0000ff"/>
                  <w:sz w:val="22"/>
                  <w:u w:val="single"/>
                </w:rPr>
                <w:t>https://m.edsoo.ru/835366ec</w:t>
              </w:r>
            </w:hyperlink>
            <w:r>
              <w:rPr>
                <w:rFonts w:ascii="Times New Roman" w:hAnsi="Times New Roman"/>
                <w:b w:val="false"/>
                <w:i w:val="false"/>
                <w:color w:val="000000"/>
                <w:sz w:val="24"/>
              </w:rPr>
              <w:t xml:space="preserve"> </w:t>
            </w:r>
            <w:hyperlink r:id="rId471">
              <w:r>
                <w:rPr>
                  <w:rFonts w:ascii="Times New Roman" w:hAnsi="Times New Roman"/>
                  <w:b w:val="false"/>
                  <w:i w:val="false"/>
                  <w:color w:val="0000ff"/>
                  <w:sz w:val="22"/>
                  <w:u w:val="single"/>
                </w:rPr>
                <w:t>https://m.edsoo.ru/8353731c</w:t>
              </w:r>
            </w:hyperlink>
            <w:r>
              <w:rPr>
                <w:rFonts w:ascii="Times New Roman" w:hAnsi="Times New Roman"/>
                <w:b w:val="false"/>
                <w:i w:val="false"/>
                <w:color w:val="000000"/>
                <w:sz w:val="24"/>
              </w:rPr>
              <w:t xml:space="preserve"> </w:t>
            </w:r>
            <w:hyperlink r:id="rId472">
              <w:r>
                <w:rPr>
                  <w:rFonts w:ascii="Times New Roman" w:hAnsi="Times New Roman"/>
                  <w:b w:val="false"/>
                  <w:i w:val="false"/>
                  <w:color w:val="0000ff"/>
                  <w:sz w:val="22"/>
                  <w:u w:val="single"/>
                </w:rPr>
                <w:t>https://m.edsoo.ru/83537074</w:t>
              </w:r>
            </w:hyperlink>
          </w:p>
        </w:tc>
      </w:tr>
      <w:tr>
        <w:trPr>
          <w:trHeight w:val="109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(знакомство со сверстниками)</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06.09.2023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3">
              <w:r>
                <w:rPr>
                  <w:rFonts w:ascii="Times New Roman" w:hAnsi="Times New Roman"/>
                  <w:b w:val="false"/>
                  <w:i w:val="false"/>
                  <w:color w:val="0000ff"/>
                  <w:sz w:val="22"/>
                  <w:u w:val="single"/>
                </w:rPr>
                <w:t>https://m.edsoo.ru/</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(вежливое общение)</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07.09.2023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4">
              <w:r>
                <w:rPr>
                  <w:rFonts w:ascii="Times New Roman" w:hAnsi="Times New Roman"/>
                  <w:b w:val="false"/>
                  <w:i w:val="false"/>
                  <w:color w:val="0000ff"/>
                  <w:sz w:val="22"/>
                  <w:u w:val="single"/>
                </w:rPr>
                <w:t>https://m.edsoo.ru/</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(семейные праздники)</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11.09.2023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5">
              <w:r>
                <w:rPr>
                  <w:rFonts w:ascii="Times New Roman" w:hAnsi="Times New Roman"/>
                  <w:b w:val="false"/>
                  <w:i w:val="false"/>
                  <w:color w:val="0000ff"/>
                  <w:sz w:val="22"/>
                  <w:u w:val="single"/>
                </w:rPr>
                <w:t>https://m.edsoo.ru/</w:t>
              </w:r>
            </w:hyperlink>
          </w:p>
        </w:tc>
      </w:tr>
      <w:tr>
        <w:trPr>
          <w:trHeight w:val="109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(поздравление с праздниками)</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13.09.2023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6">
              <w:r>
                <w:rPr>
                  <w:rFonts w:ascii="Times New Roman" w:hAnsi="Times New Roman"/>
                  <w:b w:val="false"/>
                  <w:i w:val="false"/>
                  <w:color w:val="0000ff"/>
                  <w:sz w:val="22"/>
                  <w:u w:val="single"/>
                </w:rPr>
                <w:t>https://m.edsoo.ru/</w:t>
              </w:r>
            </w:hyperlink>
          </w:p>
        </w:tc>
      </w:tr>
      <w:tr>
        <w:trPr>
          <w:trHeight w:val="4050"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(возникновение конфликтов)</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14.09.2023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7">
              <w:r>
                <w:rPr>
                  <w:rFonts w:ascii="Times New Roman" w:hAnsi="Times New Roman"/>
                  <w:b w:val="false"/>
                  <w:i w:val="false"/>
                  <w:color w:val="0000ff"/>
                  <w:sz w:val="22"/>
                  <w:u w:val="single"/>
                </w:rPr>
                <w:t>https://m.edsoo.ru/83536930</w:t>
              </w:r>
            </w:hyperlink>
            <w:r>
              <w:rPr>
                <w:rFonts w:ascii="Times New Roman" w:hAnsi="Times New Roman"/>
                <w:b w:val="false"/>
                <w:i w:val="false"/>
                <w:color w:val="000000"/>
                <w:sz w:val="24"/>
              </w:rPr>
              <w:t xml:space="preserve"> </w:t>
            </w:r>
            <w:hyperlink r:id="rId478">
              <w:r>
                <w:rPr>
                  <w:rFonts w:ascii="Times New Roman" w:hAnsi="Times New Roman"/>
                  <w:b w:val="false"/>
                  <w:i w:val="false"/>
                  <w:color w:val="0000ff"/>
                  <w:sz w:val="22"/>
                  <w:u w:val="single"/>
                </w:rPr>
                <w:t>https://m.edsoo.ru/83537196</w:t>
              </w:r>
            </w:hyperlink>
            <w:r>
              <w:rPr>
                <w:rFonts w:ascii="Times New Roman" w:hAnsi="Times New Roman"/>
                <w:b w:val="false"/>
                <w:i w:val="false"/>
                <w:color w:val="000000"/>
                <w:sz w:val="24"/>
              </w:rPr>
              <w:t xml:space="preserve"> </w:t>
            </w:r>
            <w:hyperlink r:id="rId479">
              <w:r>
                <w:rPr>
                  <w:rFonts w:ascii="Times New Roman" w:hAnsi="Times New Roman"/>
                  <w:b w:val="false"/>
                  <w:i w:val="false"/>
                  <w:color w:val="0000ff"/>
                  <w:sz w:val="22"/>
                  <w:u w:val="single"/>
                </w:rPr>
                <w:t>https://m.edsoo.ru/83536aa2</w:t>
              </w:r>
            </w:hyperlink>
            <w:r>
              <w:rPr>
                <w:rFonts w:ascii="Times New Roman" w:hAnsi="Times New Roman"/>
                <w:b w:val="false"/>
                <w:i w:val="false"/>
                <w:color w:val="000000"/>
                <w:sz w:val="24"/>
              </w:rPr>
              <w:t xml:space="preserve"> </w:t>
            </w:r>
            <w:hyperlink r:id="rId480">
              <w:r>
                <w:rPr>
                  <w:rFonts w:ascii="Times New Roman" w:hAnsi="Times New Roman"/>
                  <w:b w:val="false"/>
                  <w:i w:val="false"/>
                  <w:color w:val="0000ff"/>
                  <w:sz w:val="22"/>
                  <w:u w:val="single"/>
                </w:rPr>
                <w:t>https://m.edsoo.ru/8352c0ca</w:t>
              </w:r>
            </w:hyperlink>
            <w:r>
              <w:rPr>
                <w:rFonts w:ascii="Times New Roman" w:hAnsi="Times New Roman"/>
                <w:b w:val="false"/>
                <w:i w:val="false"/>
                <w:color w:val="000000"/>
                <w:sz w:val="24"/>
              </w:rPr>
              <w:t xml:space="preserve"> </w:t>
            </w:r>
            <w:hyperlink r:id="rId481">
              <w:r>
                <w:rPr>
                  <w:rFonts w:ascii="Times New Roman" w:hAnsi="Times New Roman"/>
                  <w:b w:val="false"/>
                  <w:i w:val="false"/>
                  <w:color w:val="0000ff"/>
                  <w:sz w:val="22"/>
                  <w:u w:val="single"/>
                </w:rPr>
                <w:t>https://m.edsoo.ru/8352bd3c</w:t>
              </w:r>
            </w:hyperlink>
            <w:r>
              <w:rPr>
                <w:rFonts w:ascii="Times New Roman" w:hAnsi="Times New Roman"/>
                <w:b w:val="false"/>
                <w:i w:val="false"/>
                <w:color w:val="000000"/>
                <w:sz w:val="24"/>
              </w:rPr>
              <w:t xml:space="preserve"> </w:t>
            </w:r>
            <w:hyperlink r:id="rId482">
              <w:r>
                <w:rPr>
                  <w:rFonts w:ascii="Times New Roman" w:hAnsi="Times New Roman"/>
                  <w:b w:val="false"/>
                  <w:i w:val="false"/>
                  <w:color w:val="0000ff"/>
                  <w:sz w:val="22"/>
                  <w:u w:val="single"/>
                </w:rPr>
                <w:t>https://m.edsoo.ru/8352c49e</w:t>
              </w:r>
            </w:hyperlink>
            <w:r>
              <w:rPr>
                <w:rFonts w:ascii="Times New Roman" w:hAnsi="Times New Roman"/>
                <w:b w:val="false"/>
                <w:i w:val="false"/>
                <w:color w:val="000000"/>
                <w:sz w:val="24"/>
              </w:rPr>
              <w:t xml:space="preserve"> </w:t>
            </w:r>
            <w:hyperlink r:id="rId483">
              <w:r>
                <w:rPr>
                  <w:rFonts w:ascii="Times New Roman" w:hAnsi="Times New Roman"/>
                  <w:b w:val="false"/>
                  <w:i w:val="false"/>
                  <w:color w:val="0000ff"/>
                  <w:sz w:val="22"/>
                  <w:u w:val="single"/>
                </w:rPr>
                <w:t>https://m.edsoo.ru/8352ca5c</w:t>
              </w:r>
            </w:hyperlink>
          </w:p>
        </w:tc>
      </w:tr>
      <w:tr>
        <w:trPr>
          <w:trHeight w:val="2460"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(разрешение конфликтов)</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18.09.2023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4">
              <w:r>
                <w:rPr>
                  <w:rFonts w:ascii="Times New Roman" w:hAnsi="Times New Roman"/>
                  <w:b w:val="false"/>
                  <w:i w:val="false"/>
                  <w:color w:val="0000ff"/>
                  <w:sz w:val="22"/>
                  <w:u w:val="single"/>
                </w:rPr>
                <w:t>https://m.edsoo.ru/8353680e</w:t>
              </w:r>
            </w:hyperlink>
            <w:r>
              <w:rPr>
                <w:rFonts w:ascii="Times New Roman" w:hAnsi="Times New Roman"/>
                <w:b w:val="false"/>
                <w:i w:val="false"/>
                <w:color w:val="000000"/>
                <w:sz w:val="24"/>
              </w:rPr>
              <w:t xml:space="preserve"> </w:t>
            </w:r>
            <w:hyperlink r:id="rId485">
              <w:r>
                <w:rPr>
                  <w:rFonts w:ascii="Times New Roman" w:hAnsi="Times New Roman"/>
                  <w:b w:val="false"/>
                  <w:i w:val="false"/>
                  <w:color w:val="0000ff"/>
                  <w:sz w:val="22"/>
                  <w:u w:val="single"/>
                </w:rPr>
                <w:t>https://m.edsoo.ru/83536cfa</w:t>
              </w:r>
            </w:hyperlink>
            <w:r>
              <w:rPr>
                <w:rFonts w:ascii="Times New Roman" w:hAnsi="Times New Roman"/>
                <w:b w:val="false"/>
                <w:i w:val="false"/>
                <w:color w:val="000000"/>
                <w:sz w:val="24"/>
              </w:rPr>
              <w:t xml:space="preserve"> </w:t>
            </w:r>
            <w:hyperlink r:id="rId486">
              <w:r>
                <w:rPr>
                  <w:rFonts w:ascii="Times New Roman" w:hAnsi="Times New Roman"/>
                  <w:b w:val="false"/>
                  <w:i w:val="false"/>
                  <w:color w:val="0000ff"/>
                  <w:sz w:val="22"/>
                  <w:u w:val="single"/>
                </w:rPr>
                <w:t>https://m.edsoo.ru/8352bef4</w:t>
              </w:r>
            </w:hyperlink>
            <w:r>
              <w:rPr>
                <w:rFonts w:ascii="Times New Roman" w:hAnsi="Times New Roman"/>
                <w:b w:val="false"/>
                <w:i w:val="false"/>
                <w:color w:val="000000"/>
                <w:sz w:val="24"/>
              </w:rPr>
              <w:t xml:space="preserve"> </w:t>
            </w:r>
            <w:hyperlink r:id="rId487">
              <w:r>
                <w:rPr>
                  <w:rFonts w:ascii="Times New Roman" w:hAnsi="Times New Roman"/>
                  <w:b w:val="false"/>
                  <w:i w:val="false"/>
                  <w:color w:val="0000ff"/>
                  <w:sz w:val="22"/>
                  <w:u w:val="single"/>
                </w:rPr>
                <w:t>https://m.edsoo.ru/8352c30e</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"Взаимоотношения в семье и с друзьями"</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20.09.2023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8">
              <w:r>
                <w:rPr>
                  <w:rFonts w:ascii="Times New Roman" w:hAnsi="Times New Roman"/>
                  <w:b w:val="false"/>
                  <w:i w:val="false"/>
                  <w:color w:val="0000ff"/>
                  <w:sz w:val="22"/>
                  <w:u w:val="single"/>
                </w:rPr>
                <w:t>https://m.edsoo.ru/83537466</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"Взаимоотношения в семье и с друзьями"</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21.09.2023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9">
              <w:r>
                <w:rPr>
                  <w:rFonts w:ascii="Times New Roman" w:hAnsi="Times New Roman"/>
                  <w:b w:val="false"/>
                  <w:i w:val="false"/>
                  <w:color w:val="0000ff"/>
                  <w:sz w:val="22"/>
                  <w:u w:val="single"/>
                </w:rPr>
                <w:t>https://m.edsoo.ru/83537466</w:t>
              </w:r>
            </w:hyperlink>
          </w:p>
        </w:tc>
      </w:tr>
      <w:tr>
        <w:trPr>
          <w:trHeight w:val="136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(черты характера)</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25.09.2023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0">
              <w:r>
                <w:rPr>
                  <w:rFonts w:ascii="Times New Roman" w:hAnsi="Times New Roman"/>
                  <w:b w:val="false"/>
                  <w:i w:val="false"/>
                  <w:color w:val="0000ff"/>
                  <w:sz w:val="22"/>
                  <w:u w:val="single"/>
                </w:rPr>
                <w:t>https://m.edsoo.ru/8353759c</w:t>
              </w:r>
            </w:hyperlink>
            <w:r>
              <w:rPr>
                <w:rFonts w:ascii="Times New Roman" w:hAnsi="Times New Roman"/>
                <w:b w:val="false"/>
                <w:i w:val="false"/>
                <w:color w:val="000000"/>
                <w:sz w:val="24"/>
              </w:rPr>
              <w:t xml:space="preserve"> </w:t>
            </w:r>
            <w:hyperlink r:id="rId491">
              <w:r>
                <w:rPr>
                  <w:rFonts w:ascii="Times New Roman" w:hAnsi="Times New Roman"/>
                  <w:b w:val="false"/>
                  <w:i w:val="false"/>
                  <w:color w:val="0000ff"/>
                  <w:sz w:val="22"/>
                  <w:u w:val="single"/>
                </w:rPr>
                <w:t>https://m.edsoo.ru/83537754</w:t>
              </w:r>
            </w:hyperlink>
          </w:p>
        </w:tc>
      </w:tr>
      <w:tr>
        <w:trPr>
          <w:trHeight w:val="136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внешности)</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27.09.2023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2">
              <w:r>
                <w:rPr>
                  <w:rFonts w:ascii="Times New Roman" w:hAnsi="Times New Roman"/>
                  <w:b w:val="false"/>
                  <w:i w:val="false"/>
                  <w:color w:val="0000ff"/>
                  <w:sz w:val="22"/>
                  <w:u w:val="single"/>
                </w:rPr>
                <w:t>https://m.edsoo.ru/</w:t>
              </w:r>
            </w:hyperlink>
          </w:p>
        </w:tc>
      </w:tr>
      <w:tr>
        <w:trPr>
          <w:trHeight w:val="136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членов семьи и друзей)</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28.09.2023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3">
              <w:r>
                <w:rPr>
                  <w:rFonts w:ascii="Times New Roman" w:hAnsi="Times New Roman"/>
                  <w:b w:val="false"/>
                  <w:i w:val="false"/>
                  <w:color w:val="0000ff"/>
                  <w:sz w:val="22"/>
                  <w:u w:val="single"/>
                </w:rPr>
                <w:t>https://m.edsoo.ru/</w:t>
              </w:r>
            </w:hyperlink>
          </w:p>
        </w:tc>
      </w:tr>
      <w:tr>
        <w:trPr>
          <w:trHeight w:val="109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(сравнение)</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02.10.2023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4">
              <w:r>
                <w:rPr>
                  <w:rFonts w:ascii="Times New Roman" w:hAnsi="Times New Roman"/>
                  <w:b w:val="false"/>
                  <w:i w:val="false"/>
                  <w:color w:val="0000ff"/>
                  <w:sz w:val="22"/>
                  <w:u w:val="single"/>
                </w:rPr>
                <w:t>https://m.edsoo.ru/</w:t>
              </w:r>
            </w:hyperlink>
          </w:p>
        </w:tc>
      </w:tr>
      <w:tr>
        <w:trPr>
          <w:trHeight w:val="136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персонажа)</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04.10.2023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5">
              <w:r>
                <w:rPr>
                  <w:rFonts w:ascii="Times New Roman" w:hAnsi="Times New Roman"/>
                  <w:b w:val="false"/>
                  <w:i w:val="false"/>
                  <w:color w:val="0000ff"/>
                  <w:sz w:val="22"/>
                  <w:u w:val="single"/>
                </w:rPr>
                <w:t>https://m.edsoo.ru/</w:t>
              </w:r>
            </w:hyperlink>
          </w:p>
        </w:tc>
      </w:tr>
      <w:tr>
        <w:trPr>
          <w:trHeight w:val="136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(внешность и внутренний мир)</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05.10.2023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6">
              <w:r>
                <w:rPr>
                  <w:rFonts w:ascii="Times New Roman" w:hAnsi="Times New Roman"/>
                  <w:b w:val="false"/>
                  <w:i w:val="false"/>
                  <w:color w:val="0000ff"/>
                  <w:sz w:val="22"/>
                  <w:u w:val="single"/>
                </w:rPr>
                <w:t>https://m.edsoo.ru/</w:t>
              </w:r>
            </w:hyperlink>
          </w:p>
        </w:tc>
      </w:tr>
      <w:tr>
        <w:trPr>
          <w:trHeight w:val="136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знаменитости)</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09.10.2023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7">
              <w:r>
                <w:rPr>
                  <w:rFonts w:ascii="Times New Roman" w:hAnsi="Times New Roman"/>
                  <w:b w:val="false"/>
                  <w:i w:val="false"/>
                  <w:color w:val="0000ff"/>
                  <w:sz w:val="22"/>
                  <w:u w:val="single"/>
                </w:rPr>
                <w:t>https://m.edsoo.ru/</w:t>
              </w:r>
            </w:hyperlink>
          </w:p>
        </w:tc>
      </w:tr>
      <w:tr>
        <w:trPr>
          <w:trHeight w:val="136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"Внешность и характер человека (литературного персонажа)"</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11.10.2023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8">
              <w:r>
                <w:rPr>
                  <w:rFonts w:ascii="Times New Roman" w:hAnsi="Times New Roman"/>
                  <w:b w:val="false"/>
                  <w:i w:val="false"/>
                  <w:color w:val="0000ff"/>
                  <w:sz w:val="22"/>
                  <w:u w:val="single"/>
                </w:rPr>
                <w:t>https://m.edsoo.ru/83537aa6</w:t>
              </w:r>
            </w:hyperlink>
          </w:p>
        </w:tc>
      </w:tr>
      <w:tr>
        <w:trPr>
          <w:trHeight w:val="136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"Внешность и характер человека (литературного персонажа)"</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12.10.2023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9">
              <w:r>
                <w:rPr>
                  <w:rFonts w:ascii="Times New Roman" w:hAnsi="Times New Roman"/>
                  <w:b w:val="false"/>
                  <w:i w:val="false"/>
                  <w:color w:val="0000ff"/>
                  <w:sz w:val="22"/>
                  <w:u w:val="single"/>
                </w:rPr>
                <w:t>https://m.edsoo.ru/83537aa6</w:t>
              </w:r>
            </w:hyperlink>
          </w:p>
        </w:tc>
      </w:tr>
      <w:tr>
        <w:trPr>
          <w:trHeight w:val="127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(мода)</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16.10.2023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0">
              <w:r>
                <w:rPr>
                  <w:rFonts w:ascii="Times New Roman" w:hAnsi="Times New Roman"/>
                  <w:b w:val="false"/>
                  <w:i w:val="false"/>
                  <w:color w:val="0000ff"/>
                  <w:sz w:val="22"/>
                  <w:u w:val="single"/>
                </w:rPr>
                <w:t>https://m.edsoo.ru/835388a2</w:t>
              </w:r>
            </w:hyperlink>
          </w:p>
        </w:tc>
      </w:tr>
      <w:tr>
        <w:trPr>
          <w:trHeight w:val="136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(жизнь онлайн)</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18.10.2023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1">
              <w:r>
                <w:rPr>
                  <w:rFonts w:ascii="Times New Roman" w:hAnsi="Times New Roman"/>
                  <w:b w:val="false"/>
                  <w:i w:val="false"/>
                  <w:color w:val="0000ff"/>
                  <w:sz w:val="22"/>
                  <w:u w:val="single"/>
                </w:rPr>
                <w:t>https://m.edsoo.ru/8353798e</w:t>
              </w:r>
            </w:hyperlink>
            <w:r>
              <w:rPr>
                <w:rFonts w:ascii="Times New Roman" w:hAnsi="Times New Roman"/>
                <w:b w:val="false"/>
                <w:i w:val="false"/>
                <w:color w:val="000000"/>
                <w:sz w:val="24"/>
              </w:rPr>
              <w:t xml:space="preserve"> </w:t>
            </w:r>
            <w:hyperlink r:id="rId502">
              <w:r>
                <w:rPr>
                  <w:rFonts w:ascii="Times New Roman" w:hAnsi="Times New Roman"/>
                  <w:b w:val="false"/>
                  <w:i w:val="false"/>
                  <w:color w:val="0000ff"/>
                  <w:sz w:val="22"/>
                  <w:u w:val="single"/>
                </w:rPr>
                <w:t>https://m.edsoo.ru/83537fe2</w:t>
              </w:r>
            </w:hyperlink>
          </w:p>
        </w:tc>
      </w:tr>
      <w:tr>
        <w:trPr>
          <w:trHeight w:val="109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(необычные увлечения)</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19.10.2023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3">
              <w:r>
                <w:rPr>
                  <w:rFonts w:ascii="Times New Roman" w:hAnsi="Times New Roman"/>
                  <w:b w:val="false"/>
                  <w:i w:val="false"/>
                  <w:color w:val="0000ff"/>
                  <w:sz w:val="22"/>
                  <w:u w:val="single"/>
                </w:rPr>
                <w:t>https://m.edsoo.ru/8352e00a</w:t>
              </w:r>
            </w:hyperlink>
          </w:p>
        </w:tc>
      </w:tr>
      <w:tr>
        <w:trPr>
          <w:trHeight w:val="136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(занятия в свободное время)</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23.10.2023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4">
              <w:r>
                <w:rPr>
                  <w:rFonts w:ascii="Times New Roman" w:hAnsi="Times New Roman"/>
                  <w:b w:val="false"/>
                  <w:i w:val="false"/>
                  <w:color w:val="0000ff"/>
                  <w:sz w:val="22"/>
                  <w:u w:val="single"/>
                </w:rPr>
                <w:t>https://m.edsoo.ru/83537bc8</w:t>
              </w:r>
            </w:hyperlink>
            <w:r>
              <w:rPr>
                <w:rFonts w:ascii="Times New Roman" w:hAnsi="Times New Roman"/>
                <w:b w:val="false"/>
                <w:i w:val="false"/>
                <w:color w:val="000000"/>
                <w:sz w:val="24"/>
              </w:rPr>
              <w:t xml:space="preserve"> </w:t>
            </w:r>
            <w:hyperlink r:id="rId505">
              <w:r>
                <w:rPr>
                  <w:rFonts w:ascii="Times New Roman" w:hAnsi="Times New Roman"/>
                  <w:b w:val="false"/>
                  <w:i w:val="false"/>
                  <w:color w:val="0000ff"/>
                  <w:sz w:val="22"/>
                  <w:u w:val="single"/>
                </w:rPr>
                <w:t>https://m.edsoo.ru/83538140</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(компьютер</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25.10.2023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6">
              <w:r>
                <w:rPr>
                  <w:rFonts w:ascii="Times New Roman" w:hAnsi="Times New Roman"/>
                  <w:b w:val="false"/>
                  <w:i w:val="false"/>
                  <w:color w:val="0000ff"/>
                  <w:sz w:val="22"/>
                  <w:u w:val="single"/>
                </w:rPr>
                <w:t>https://m.edsoo.ru/83538d3e</w:t>
              </w:r>
            </w:hyperlink>
          </w:p>
        </w:tc>
      </w:tr>
      <w:tr>
        <w:trPr>
          <w:trHeight w:val="163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"Досуг и увлечения (хобби) современного подростка (чтение, кино, театр, музей, спорт, музыка)"</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26.10.2023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7">
              <w:r>
                <w:rPr>
                  <w:rFonts w:ascii="Times New Roman" w:hAnsi="Times New Roman"/>
                  <w:b w:val="false"/>
                  <w:i w:val="false"/>
                  <w:color w:val="0000ff"/>
                  <w:sz w:val="22"/>
                  <w:u w:val="single"/>
                </w:rPr>
                <w:t>https://m.edsoo.ru/83538d3e</w:t>
              </w:r>
            </w:hyperlink>
          </w:p>
        </w:tc>
      </w:tr>
      <w:tr>
        <w:trPr>
          <w:trHeight w:val="190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(сбалансированное питание)</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08.11.2023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8">
              <w:r>
                <w:rPr>
                  <w:rFonts w:ascii="Times New Roman" w:hAnsi="Times New Roman"/>
                  <w:b w:val="false"/>
                  <w:i w:val="false"/>
                  <w:color w:val="0000ff"/>
                  <w:sz w:val="22"/>
                  <w:u w:val="single"/>
                </w:rPr>
                <w:t>https://m.edsoo.ru/83538eec</w:t>
              </w:r>
            </w:hyperlink>
            <w:r>
              <w:rPr>
                <w:rFonts w:ascii="Times New Roman" w:hAnsi="Times New Roman"/>
                <w:b w:val="false"/>
                <w:i w:val="false"/>
                <w:color w:val="000000"/>
                <w:sz w:val="24"/>
              </w:rPr>
              <w:t xml:space="preserve"> </w:t>
            </w:r>
            <w:hyperlink r:id="rId509">
              <w:r>
                <w:rPr>
                  <w:rFonts w:ascii="Times New Roman" w:hAnsi="Times New Roman"/>
                  <w:b w:val="false"/>
                  <w:i w:val="false"/>
                  <w:color w:val="0000ff"/>
                  <w:sz w:val="22"/>
                  <w:u w:val="single"/>
                </w:rPr>
                <w:t>https://m.edsoo.ru/8353a5b2</w:t>
              </w:r>
            </w:hyperlink>
            <w:r>
              <w:rPr>
                <w:rFonts w:ascii="Times New Roman" w:hAnsi="Times New Roman"/>
                <w:b w:val="false"/>
                <w:i w:val="false"/>
                <w:color w:val="000000"/>
                <w:sz w:val="24"/>
              </w:rPr>
              <w:t xml:space="preserve"> </w:t>
            </w:r>
            <w:hyperlink r:id="rId510">
              <w:r>
                <w:rPr>
                  <w:rFonts w:ascii="Times New Roman" w:hAnsi="Times New Roman"/>
                  <w:b w:val="false"/>
                  <w:i w:val="false"/>
                  <w:color w:val="0000ff"/>
                  <w:sz w:val="22"/>
                  <w:u w:val="single"/>
                </w:rPr>
                <w:t>https://m.edsoo.ru/8353986a</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(питание школьников)</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09.11.2023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1">
              <w:r>
                <w:rPr>
                  <w:rFonts w:ascii="Times New Roman" w:hAnsi="Times New Roman"/>
                  <w:b w:val="false"/>
                  <w:i w:val="false"/>
                  <w:color w:val="0000ff"/>
                  <w:sz w:val="22"/>
                  <w:u w:val="single"/>
                </w:rPr>
                <w:t>https://m.edsoo.ru/83539040</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(рецепты здорового питания)</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13.11.2023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2">
              <w:r>
                <w:rPr>
                  <w:rFonts w:ascii="Times New Roman" w:hAnsi="Times New Roman"/>
                  <w:b w:val="false"/>
                  <w:i w:val="false"/>
                  <w:color w:val="0000ff"/>
                  <w:sz w:val="22"/>
                  <w:u w:val="single"/>
                </w:rPr>
                <w:t>https://m.edsoo.ru/83539180</w:t>
              </w:r>
            </w:hyperlink>
          </w:p>
        </w:tc>
      </w:tr>
      <w:tr>
        <w:trPr>
          <w:trHeight w:val="136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(спорт)</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15.11.2023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3">
              <w:r>
                <w:rPr>
                  <w:rFonts w:ascii="Times New Roman" w:hAnsi="Times New Roman"/>
                  <w:b w:val="false"/>
                  <w:i w:val="false"/>
                  <w:color w:val="0000ff"/>
                  <w:sz w:val="22"/>
                  <w:u w:val="single"/>
                </w:rPr>
                <w:t>https://m.edsoo.ru/83539522</w:t>
              </w:r>
            </w:hyperlink>
            <w:r>
              <w:rPr>
                <w:rFonts w:ascii="Times New Roman" w:hAnsi="Times New Roman"/>
                <w:b w:val="false"/>
                <w:i w:val="false"/>
                <w:color w:val="000000"/>
                <w:sz w:val="24"/>
              </w:rPr>
              <w:t xml:space="preserve"> </w:t>
            </w:r>
            <w:hyperlink r:id="rId514">
              <w:r>
                <w:rPr>
                  <w:rFonts w:ascii="Times New Roman" w:hAnsi="Times New Roman"/>
                  <w:b w:val="false"/>
                  <w:i w:val="false"/>
                  <w:color w:val="0000ff"/>
                  <w:sz w:val="22"/>
                  <w:u w:val="single"/>
                </w:rPr>
                <w:t>https://m.edsoo.ru/83539d42</w:t>
              </w:r>
            </w:hyperlink>
          </w:p>
        </w:tc>
      </w:tr>
      <w:tr>
        <w:trPr>
          <w:trHeight w:val="244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(популярные виды спорта)</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16.11.2023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5">
              <w:r>
                <w:rPr>
                  <w:rFonts w:ascii="Times New Roman" w:hAnsi="Times New Roman"/>
                  <w:b w:val="false"/>
                  <w:i w:val="false"/>
                  <w:color w:val="0000ff"/>
                  <w:sz w:val="22"/>
                  <w:u w:val="single"/>
                </w:rPr>
                <w:t>https://m.edsoo.ru/835392d4</w:t>
              </w:r>
            </w:hyperlink>
            <w:r>
              <w:rPr>
                <w:rFonts w:ascii="Times New Roman" w:hAnsi="Times New Roman"/>
                <w:b w:val="false"/>
                <w:i w:val="false"/>
                <w:color w:val="000000"/>
                <w:sz w:val="24"/>
              </w:rPr>
              <w:t xml:space="preserve"> </w:t>
            </w:r>
            <w:hyperlink r:id="rId516">
              <w:r>
                <w:rPr>
                  <w:rFonts w:ascii="Times New Roman" w:hAnsi="Times New Roman"/>
                  <w:b w:val="false"/>
                  <w:i w:val="false"/>
                  <w:color w:val="0000ff"/>
                  <w:sz w:val="22"/>
                  <w:u w:val="single"/>
                </w:rPr>
                <w:t>https://m.edsoo.ru/83539b4e</w:t>
              </w:r>
            </w:hyperlink>
            <w:r>
              <w:rPr>
                <w:rFonts w:ascii="Times New Roman" w:hAnsi="Times New Roman"/>
                <w:b w:val="false"/>
                <w:i w:val="false"/>
                <w:color w:val="000000"/>
                <w:sz w:val="24"/>
              </w:rPr>
              <w:t xml:space="preserve"> </w:t>
            </w:r>
            <w:hyperlink r:id="rId517">
              <w:r>
                <w:rPr>
                  <w:rFonts w:ascii="Times New Roman" w:hAnsi="Times New Roman"/>
                  <w:b w:val="false"/>
                  <w:i w:val="false"/>
                  <w:color w:val="0000ff"/>
                  <w:sz w:val="22"/>
                  <w:u w:val="single"/>
                </w:rPr>
                <w:t>https://m.edsoo.ru/83539f18</w:t>
              </w:r>
            </w:hyperlink>
            <w:r>
              <w:rPr>
                <w:rFonts w:ascii="Times New Roman" w:hAnsi="Times New Roman"/>
                <w:b w:val="false"/>
                <w:i w:val="false"/>
                <w:color w:val="000000"/>
                <w:sz w:val="24"/>
              </w:rPr>
              <w:t xml:space="preserve"> </w:t>
            </w:r>
            <w:hyperlink r:id="rId518">
              <w:r>
                <w:rPr>
                  <w:rFonts w:ascii="Times New Roman" w:hAnsi="Times New Roman"/>
                  <w:b w:val="false"/>
                  <w:i w:val="false"/>
                  <w:color w:val="0000ff"/>
                  <w:sz w:val="22"/>
                  <w:u w:val="single"/>
                </w:rPr>
                <w:t>https://m.edsoo.ru/8353a7b0</w:t>
              </w:r>
            </w:hyperlink>
          </w:p>
        </w:tc>
      </w:tr>
      <w:tr>
        <w:trPr>
          <w:trHeight w:val="187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(фитнес)</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20.11.2023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9">
              <w:r>
                <w:rPr>
                  <w:rFonts w:ascii="Times New Roman" w:hAnsi="Times New Roman"/>
                  <w:b w:val="false"/>
                  <w:i w:val="false"/>
                  <w:color w:val="0000ff"/>
                  <w:sz w:val="22"/>
                  <w:u w:val="single"/>
                </w:rPr>
                <w:t>https://m.edsoo.ru/8353a9e0</w:t>
              </w:r>
            </w:hyperlink>
            <w:r>
              <w:rPr>
                <w:rFonts w:ascii="Times New Roman" w:hAnsi="Times New Roman"/>
                <w:b w:val="false"/>
                <w:i w:val="false"/>
                <w:color w:val="000000"/>
                <w:sz w:val="24"/>
              </w:rPr>
              <w:t xml:space="preserve"> </w:t>
            </w:r>
            <w:hyperlink r:id="rId520">
              <w:r>
                <w:rPr>
                  <w:rFonts w:ascii="Times New Roman" w:hAnsi="Times New Roman"/>
                  <w:b w:val="false"/>
                  <w:i w:val="false"/>
                  <w:color w:val="0000ff"/>
                  <w:sz w:val="22"/>
                  <w:u w:val="single"/>
                </w:rPr>
                <w:t>https://m.edsoo.ru/835396d0</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(мой любимый вид спорта)</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22.11.2023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1">
              <w:r>
                <w:rPr>
                  <w:rFonts w:ascii="Times New Roman" w:hAnsi="Times New Roman"/>
                  <w:b w:val="false"/>
                  <w:i w:val="false"/>
                  <w:color w:val="0000ff"/>
                  <w:sz w:val="22"/>
                  <w:u w:val="single"/>
                </w:rPr>
                <w:t>https://m.edsoo.ru/8353a10c</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(спортивная символика)</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23.11.2023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2">
              <w:r>
                <w:rPr>
                  <w:rFonts w:ascii="Times New Roman" w:hAnsi="Times New Roman"/>
                  <w:b w:val="false"/>
                  <w:i w:val="false"/>
                  <w:color w:val="0000ff"/>
                  <w:sz w:val="22"/>
                  <w:u w:val="single"/>
                </w:rPr>
                <w:t>https://m.edsoo.ru/8353a3aa</w:t>
              </w:r>
            </w:hyperlink>
          </w:p>
        </w:tc>
      </w:tr>
      <w:tr>
        <w:trPr>
          <w:trHeight w:val="190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"Здоровый образ жизни: режим труда и отдыха, фитнес, сбалансированное питание. Посещение врача"</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27.11.2023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3">
              <w:r>
                <w:rPr>
                  <w:rFonts w:ascii="Times New Roman" w:hAnsi="Times New Roman"/>
                  <w:b w:val="false"/>
                  <w:i w:val="false"/>
                  <w:color w:val="0000ff"/>
                  <w:sz w:val="22"/>
                  <w:u w:val="single"/>
                </w:rPr>
                <w:t>https://m.edsoo.ru/8353ac92</w:t>
              </w:r>
            </w:hyperlink>
          </w:p>
        </w:tc>
      </w:tr>
      <w:tr>
        <w:trPr>
          <w:trHeight w:val="2970"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 Посещение врача"</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29.11.2023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4">
              <w:r>
                <w:rPr>
                  <w:rFonts w:ascii="Times New Roman" w:hAnsi="Times New Roman"/>
                  <w:b w:val="false"/>
                  <w:i w:val="false"/>
                  <w:color w:val="0000ff"/>
                  <w:sz w:val="22"/>
                  <w:u w:val="single"/>
                </w:rPr>
                <w:t>https://m.edsoo.ru/8353ac92</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(виды магазинов)</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30.11.2023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5">
              <w:r>
                <w:rPr>
                  <w:rFonts w:ascii="Times New Roman" w:hAnsi="Times New Roman"/>
                  <w:b w:val="false"/>
                  <w:i w:val="false"/>
                  <w:color w:val="0000ff"/>
                  <w:sz w:val="22"/>
                  <w:u w:val="single"/>
                </w:rPr>
                <w:t>https://m.edsoo.ru/</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(в магазине)</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04.12.2023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6">
              <w:r>
                <w:rPr>
                  <w:rFonts w:ascii="Times New Roman" w:hAnsi="Times New Roman"/>
                  <w:b w:val="false"/>
                  <w:i w:val="false"/>
                  <w:color w:val="0000ff"/>
                  <w:sz w:val="22"/>
                  <w:u w:val="single"/>
                </w:rPr>
                <w:t>https://m.edsoo.ru/</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(покупки на рынке)</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06.12.2023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7">
              <w:r>
                <w:rPr>
                  <w:rFonts w:ascii="Times New Roman" w:hAnsi="Times New Roman"/>
                  <w:b w:val="false"/>
                  <w:i w:val="false"/>
                  <w:color w:val="0000ff"/>
                  <w:sz w:val="22"/>
                  <w:u w:val="single"/>
                </w:rPr>
                <w:t>https://m.edsoo.ru/</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(описание покупок)</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07.12.2023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8">
              <w:r>
                <w:rPr>
                  <w:rFonts w:ascii="Times New Roman" w:hAnsi="Times New Roman"/>
                  <w:b w:val="false"/>
                  <w:i w:val="false"/>
                  <w:color w:val="0000ff"/>
                  <w:sz w:val="22"/>
                  <w:u w:val="single"/>
                </w:rPr>
                <w:t>https://m.edsoo.ru/</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(покупка подарков)</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11.12.2023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9">
              <w:r>
                <w:rPr>
                  <w:rFonts w:ascii="Times New Roman" w:hAnsi="Times New Roman"/>
                  <w:b w:val="false"/>
                  <w:i w:val="false"/>
                  <w:color w:val="0000ff"/>
                  <w:sz w:val="22"/>
                  <w:u w:val="single"/>
                </w:rPr>
                <w:t>https://m.edsoo.ru/</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(одежда и обувь)</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13.12.2023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0">
              <w:r>
                <w:rPr>
                  <w:rFonts w:ascii="Times New Roman" w:hAnsi="Times New Roman"/>
                  <w:b w:val="false"/>
                  <w:i w:val="false"/>
                  <w:color w:val="0000ff"/>
                  <w:sz w:val="22"/>
                  <w:u w:val="single"/>
                </w:rPr>
                <w:t>https://m.edsoo.ru/</w:t>
              </w:r>
            </w:hyperlink>
          </w:p>
        </w:tc>
      </w:tr>
      <w:tr>
        <w:trPr>
          <w:trHeight w:val="109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"Покупки: одежда, обувь и продукты питания. Карманные деньги"</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14.12.2023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1">
              <w:r>
                <w:rPr>
                  <w:rFonts w:ascii="Times New Roman" w:hAnsi="Times New Roman"/>
                  <w:b w:val="false"/>
                  <w:i w:val="false"/>
                  <w:color w:val="0000ff"/>
                  <w:sz w:val="22"/>
                  <w:u w:val="single"/>
                </w:rPr>
                <w:t>https://m.edsoo.ru/</w:t>
              </w:r>
            </w:hyperlink>
          </w:p>
        </w:tc>
      </w:tr>
      <w:tr>
        <w:trPr>
          <w:trHeight w:val="208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"Покупки: одежда, обувь и продукты питания. Карманные деньги"</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18.12.2023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2">
              <w:r>
                <w:rPr>
                  <w:rFonts w:ascii="Times New Roman" w:hAnsi="Times New Roman"/>
                  <w:b w:val="false"/>
                  <w:i w:val="false"/>
                  <w:color w:val="0000ff"/>
                  <w:sz w:val="22"/>
                  <w:u w:val="single"/>
                </w:rPr>
                <w:t>https://m.edsoo.ru/</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(любимые предметы)</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20.12.2023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3">
              <w:r>
                <w:rPr>
                  <w:rFonts w:ascii="Times New Roman" w:hAnsi="Times New Roman"/>
                  <w:b w:val="false"/>
                  <w:i w:val="false"/>
                  <w:color w:val="0000ff"/>
                  <w:sz w:val="22"/>
                  <w:u w:val="single"/>
                </w:rPr>
                <w:t>https://m.edsoo.ru/83531ab6</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(взаимоотношения в школе)</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21.12.2023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4">
              <w:r>
                <w:rPr>
                  <w:rFonts w:ascii="Times New Roman" w:hAnsi="Times New Roman"/>
                  <w:b w:val="false"/>
                  <w:i w:val="false"/>
                  <w:color w:val="0000ff"/>
                  <w:sz w:val="22"/>
                  <w:u w:val="single"/>
                </w:rPr>
                <w:t>https://m.edsoo.ru/8352cde0</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(международные обмены для школьников)</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25.12.2023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5">
              <w:r>
                <w:rPr>
                  <w:rFonts w:ascii="Times New Roman" w:hAnsi="Times New Roman"/>
                  <w:b w:val="false"/>
                  <w:i w:val="false"/>
                  <w:color w:val="0000ff"/>
                  <w:sz w:val="22"/>
                  <w:u w:val="single"/>
                </w:rPr>
                <w:t>https://m.edsoo.ru/</w:t>
              </w:r>
            </w:hyperlink>
          </w:p>
        </w:tc>
      </w:tr>
      <w:tr>
        <w:trPr>
          <w:trHeight w:val="2970"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(школьные будни)</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27.12.2023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6">
              <w:r>
                <w:rPr>
                  <w:rFonts w:ascii="Times New Roman" w:hAnsi="Times New Roman"/>
                  <w:b w:val="false"/>
                  <w:i w:val="false"/>
                  <w:color w:val="0000ff"/>
                  <w:sz w:val="22"/>
                  <w:u w:val="single"/>
                </w:rPr>
                <w:t>https://m.edsoo.ru/83530c06</w:t>
              </w:r>
            </w:hyperlink>
            <w:r>
              <w:rPr>
                <w:rFonts w:ascii="Times New Roman" w:hAnsi="Times New Roman"/>
                <w:b w:val="false"/>
                <w:i w:val="false"/>
                <w:color w:val="000000"/>
                <w:sz w:val="24"/>
              </w:rPr>
              <w:t xml:space="preserve"> </w:t>
            </w:r>
            <w:hyperlink r:id="rId537">
              <w:r>
                <w:rPr>
                  <w:rFonts w:ascii="Times New Roman" w:hAnsi="Times New Roman"/>
                  <w:b w:val="false"/>
                  <w:i w:val="false"/>
                  <w:color w:val="0000ff"/>
                  <w:sz w:val="22"/>
                  <w:u w:val="single"/>
                </w:rPr>
                <w:t>https://m.edsoo.ru/83530d78</w:t>
              </w:r>
            </w:hyperlink>
            <w:r>
              <w:rPr>
                <w:rFonts w:ascii="Times New Roman" w:hAnsi="Times New Roman"/>
                <w:b w:val="false"/>
                <w:i w:val="false"/>
                <w:color w:val="000000"/>
                <w:sz w:val="24"/>
              </w:rPr>
              <w:t xml:space="preserve"> </w:t>
            </w:r>
            <w:hyperlink r:id="rId538">
              <w:r>
                <w:rPr>
                  <w:rFonts w:ascii="Times New Roman" w:hAnsi="Times New Roman"/>
                  <w:b w:val="false"/>
                  <w:i w:val="false"/>
                  <w:color w:val="0000ff"/>
                  <w:sz w:val="22"/>
                  <w:u w:val="single"/>
                </w:rPr>
                <w:t>https://m.edsoo.ru/83530e9a</w:t>
              </w:r>
            </w:hyperlink>
            <w:r>
              <w:rPr>
                <w:rFonts w:ascii="Times New Roman" w:hAnsi="Times New Roman"/>
                <w:b w:val="false"/>
                <w:i w:val="false"/>
                <w:color w:val="000000"/>
                <w:sz w:val="24"/>
              </w:rPr>
              <w:t xml:space="preserve"> </w:t>
            </w:r>
            <w:hyperlink r:id="rId539">
              <w:r>
                <w:rPr>
                  <w:rFonts w:ascii="Times New Roman" w:hAnsi="Times New Roman"/>
                  <w:b w:val="false"/>
                  <w:i w:val="false"/>
                  <w:color w:val="0000ff"/>
                  <w:sz w:val="22"/>
                  <w:u w:val="single"/>
                </w:rPr>
                <w:t>https://m.edsoo.ru/83530166</w:t>
              </w:r>
            </w:hyperlink>
            <w:r>
              <w:rPr>
                <w:rFonts w:ascii="Times New Roman" w:hAnsi="Times New Roman"/>
                <w:b w:val="false"/>
                <w:i w:val="false"/>
                <w:color w:val="000000"/>
                <w:sz w:val="24"/>
              </w:rPr>
              <w:t xml:space="preserve"> </w:t>
            </w:r>
            <w:hyperlink r:id="rId540">
              <w:r>
                <w:rPr>
                  <w:rFonts w:ascii="Times New Roman" w:hAnsi="Times New Roman"/>
                  <w:b w:val="false"/>
                  <w:i w:val="false"/>
                  <w:color w:val="0000ff"/>
                  <w:sz w:val="22"/>
                  <w:u w:val="single"/>
                </w:rPr>
                <w:t>https://m.edsoo.ru/8353b660</w:t>
              </w:r>
            </w:hyperlink>
          </w:p>
        </w:tc>
      </w:tr>
      <w:tr>
        <w:trPr>
          <w:trHeight w:val="136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(использование интернета)</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28.12.2023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1">
              <w:r>
                <w:rPr>
                  <w:rFonts w:ascii="Times New Roman" w:hAnsi="Times New Roman"/>
                  <w:b w:val="false"/>
                  <w:i w:val="false"/>
                  <w:color w:val="0000ff"/>
                  <w:sz w:val="22"/>
                  <w:u w:val="single"/>
                </w:rPr>
                <w:t>https://m.edsoo.ru/835304e0</w:t>
              </w:r>
            </w:hyperlink>
            <w:r>
              <w:rPr>
                <w:rFonts w:ascii="Times New Roman" w:hAnsi="Times New Roman"/>
                <w:b w:val="false"/>
                <w:i w:val="false"/>
                <w:color w:val="000000"/>
                <w:sz w:val="24"/>
              </w:rPr>
              <w:t xml:space="preserve"> </w:t>
            </w:r>
            <w:hyperlink r:id="rId542">
              <w:r>
                <w:rPr>
                  <w:rFonts w:ascii="Times New Roman" w:hAnsi="Times New Roman"/>
                  <w:b w:val="false"/>
                  <w:i w:val="false"/>
                  <w:color w:val="0000ff"/>
                  <w:sz w:val="22"/>
                  <w:u w:val="single"/>
                </w:rPr>
                <w:t>https://m.edsoo.ru/8353ae68</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(онлайн-обучение)</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10.01.2024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3">
              <w:r>
                <w:rPr>
                  <w:rFonts w:ascii="Times New Roman" w:hAnsi="Times New Roman"/>
                  <w:b w:val="false"/>
                  <w:i w:val="false"/>
                  <w:color w:val="0000ff"/>
                  <w:sz w:val="22"/>
                  <w:u w:val="single"/>
                </w:rPr>
                <w:t>https://m.edsoo.ru/8353ebc6</w:t>
              </w:r>
            </w:hyperlink>
          </w:p>
        </w:tc>
      </w:tr>
      <w:tr>
        <w:trPr>
          <w:trHeight w:val="55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(экзамены)</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11.01.2024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4">
              <w:r>
                <w:rPr>
                  <w:rFonts w:ascii="Times New Roman" w:hAnsi="Times New Roman"/>
                  <w:b w:val="false"/>
                  <w:i w:val="false"/>
                  <w:color w:val="0000ff"/>
                  <w:sz w:val="22"/>
                  <w:u w:val="single"/>
                </w:rPr>
                <w:t>https://m.edsoo.ru/</w:t>
              </w:r>
            </w:hyperlink>
          </w:p>
        </w:tc>
      </w:tr>
      <w:tr>
        <w:trPr>
          <w:trHeight w:val="55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(проект)</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15.01.2024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5">
              <w:r>
                <w:rPr>
                  <w:rFonts w:ascii="Times New Roman" w:hAnsi="Times New Roman"/>
                  <w:b w:val="false"/>
                  <w:i w:val="false"/>
                  <w:color w:val="0000ff"/>
                  <w:sz w:val="22"/>
                  <w:u w:val="single"/>
                </w:rPr>
                <w:t>https://m.edsoo.ru/</w:t>
              </w:r>
            </w:hyperlink>
          </w:p>
        </w:tc>
      </w:tr>
      <w:tr>
        <w:trPr>
          <w:trHeight w:val="271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"Школа, школьная жизнь, школьная форма, изучаемые предметы и отношение к ним. Посещение школьной библиотеки (ресурсного центра). Переписка с зарубежными сверстниками"</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17.01.2024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6">
              <w:r>
                <w:rPr>
                  <w:rFonts w:ascii="Times New Roman" w:hAnsi="Times New Roman"/>
                  <w:b w:val="false"/>
                  <w:i w:val="false"/>
                  <w:color w:val="0000ff"/>
                  <w:sz w:val="22"/>
                  <w:u w:val="single"/>
                </w:rPr>
                <w:t>https://m.edsoo.ru/</w:t>
              </w:r>
            </w:hyperlink>
          </w:p>
        </w:tc>
      </w:tr>
      <w:tr>
        <w:trPr>
          <w:trHeight w:val="3270"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"Школа, школьная жизнь, школьная форма, изучаемые предметы и отношение к ним. Посещение школьной библиотеки (ресурсного центра). Переписка с зарубежными сверстниками"</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18.01.2024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7">
              <w:r>
                <w:rPr>
                  <w:rFonts w:ascii="Times New Roman" w:hAnsi="Times New Roman"/>
                  <w:b w:val="false"/>
                  <w:i w:val="false"/>
                  <w:color w:val="0000ff"/>
                  <w:sz w:val="22"/>
                  <w:u w:val="single"/>
                </w:rPr>
                <w:t>https://m.edsoo.ru/</w:t>
              </w:r>
            </w:hyperlink>
          </w:p>
        </w:tc>
      </w:tr>
      <w:tr>
        <w:trPr>
          <w:trHeight w:val="136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(виды путешествий)</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22.01.2024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8">
              <w:r>
                <w:rPr>
                  <w:rFonts w:ascii="Times New Roman" w:hAnsi="Times New Roman"/>
                  <w:b w:val="false"/>
                  <w:i w:val="false"/>
                  <w:color w:val="0000ff"/>
                  <w:sz w:val="22"/>
                  <w:u w:val="single"/>
                </w:rPr>
                <w:t>https://m.edsoo.ru/8353204c</w:t>
              </w:r>
            </w:hyperlink>
          </w:p>
        </w:tc>
      </w:tr>
      <w:tr>
        <w:trPr>
          <w:trHeight w:val="136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(занятия на отдыхе)</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24.01.2024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9">
              <w:r>
                <w:rPr>
                  <w:rFonts w:ascii="Times New Roman" w:hAnsi="Times New Roman"/>
                  <w:b w:val="false"/>
                  <w:i w:val="false"/>
                  <w:color w:val="0000ff"/>
                  <w:sz w:val="22"/>
                  <w:u w:val="single"/>
                </w:rPr>
                <w:t>https://m.edsoo.ru/8353e2fc</w:t>
              </w:r>
            </w:hyperlink>
            <w:r>
              <w:rPr>
                <w:rFonts w:ascii="Times New Roman" w:hAnsi="Times New Roman"/>
                <w:b w:val="false"/>
                <w:i w:val="false"/>
                <w:color w:val="000000"/>
                <w:sz w:val="24"/>
              </w:rPr>
              <w:t xml:space="preserve"> </w:t>
            </w:r>
            <w:hyperlink r:id="rId550">
              <w:r>
                <w:rPr>
                  <w:rFonts w:ascii="Times New Roman" w:hAnsi="Times New Roman"/>
                  <w:b w:val="false"/>
                  <w:i w:val="false"/>
                  <w:color w:val="0000ff"/>
                  <w:sz w:val="22"/>
                  <w:u w:val="single"/>
                </w:rPr>
                <w:t>https://m.edsoo.ru/8353e086</w:t>
              </w:r>
            </w:hyperlink>
          </w:p>
        </w:tc>
      </w:tr>
      <w:tr>
        <w:trPr>
          <w:trHeight w:val="136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(трудности в путешествиях)</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25.01.2024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1">
              <w:r>
                <w:rPr>
                  <w:rFonts w:ascii="Times New Roman" w:hAnsi="Times New Roman"/>
                  <w:b w:val="false"/>
                  <w:i w:val="false"/>
                  <w:color w:val="0000ff"/>
                  <w:sz w:val="22"/>
                  <w:u w:val="single"/>
                </w:rPr>
                <w:t>https://m.edsoo.ru/</w:t>
              </w:r>
            </w:hyperlink>
          </w:p>
        </w:tc>
      </w:tr>
      <w:tr>
        <w:trPr>
          <w:trHeight w:val="109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(различные туры)</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29.01.2024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2">
              <w:r>
                <w:rPr>
                  <w:rFonts w:ascii="Times New Roman" w:hAnsi="Times New Roman"/>
                  <w:b w:val="false"/>
                  <w:i w:val="false"/>
                  <w:color w:val="0000ff"/>
                  <w:sz w:val="22"/>
                  <w:u w:val="single"/>
                </w:rPr>
                <w:t>https://m.edsoo.ru/8353e1c6</w:t>
              </w:r>
            </w:hyperlink>
          </w:p>
        </w:tc>
      </w:tr>
      <w:tr>
        <w:trPr>
          <w:trHeight w:val="136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"Виды отдыха в различное время года. Путешествия по России и зарубежным странам"</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31.01.2024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3">
              <w:r>
                <w:rPr>
                  <w:rFonts w:ascii="Times New Roman" w:hAnsi="Times New Roman"/>
                  <w:b w:val="false"/>
                  <w:i w:val="false"/>
                  <w:color w:val="0000ff"/>
                  <w:sz w:val="22"/>
                  <w:u w:val="single"/>
                </w:rPr>
                <w:t>https://m.edsoo.ru/8353e54a</w:t>
              </w:r>
            </w:hyperlink>
          </w:p>
        </w:tc>
      </w:tr>
      <w:tr>
        <w:trPr>
          <w:trHeight w:val="136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"Виды отдыха в различное время года. Путешествия по России и зарубежным странам"</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01.02.2024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4">
              <w:r>
                <w:rPr>
                  <w:rFonts w:ascii="Times New Roman" w:hAnsi="Times New Roman"/>
                  <w:b w:val="false"/>
                  <w:i w:val="false"/>
                  <w:color w:val="0000ff"/>
                  <w:sz w:val="22"/>
                  <w:u w:val="single"/>
                </w:rPr>
                <w:t>https://m.edsoo.ru/8353e54a</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(перерабатываемые материалы)</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05.02.2024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5">
              <w:r>
                <w:rPr>
                  <w:rFonts w:ascii="Times New Roman" w:hAnsi="Times New Roman"/>
                  <w:b w:val="false"/>
                  <w:i w:val="false"/>
                  <w:color w:val="0000ff"/>
                  <w:sz w:val="22"/>
                  <w:u w:val="single"/>
                </w:rPr>
                <w:t>https://m.edsoo.ru/</w:t>
              </w:r>
            </w:hyperlink>
          </w:p>
        </w:tc>
      </w:tr>
      <w:tr>
        <w:trPr>
          <w:trHeight w:val="55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(экологичные материалы)</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07.02.2024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6">
              <w:r>
                <w:rPr>
                  <w:rFonts w:ascii="Times New Roman" w:hAnsi="Times New Roman"/>
                  <w:b w:val="false"/>
                  <w:i w:val="false"/>
                  <w:color w:val="0000ff"/>
                  <w:sz w:val="22"/>
                  <w:u w:val="single"/>
                </w:rPr>
                <w:t>https://m.edsoo.ru/</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Стихийные бедствия (виды природных катастроф)</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08.02.2024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7">
              <w:r>
                <w:rPr>
                  <w:rFonts w:ascii="Times New Roman" w:hAnsi="Times New Roman"/>
                  <w:b w:val="false"/>
                  <w:i w:val="false"/>
                  <w:color w:val="0000ff"/>
                  <w:sz w:val="22"/>
                  <w:u w:val="single"/>
                </w:rPr>
                <w:t>https://m.edsoo.ru/</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Стихийные бедствия (последствия природных катастроф)</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12.02.2024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8">
              <w:r>
                <w:rPr>
                  <w:rFonts w:ascii="Times New Roman" w:hAnsi="Times New Roman"/>
                  <w:b w:val="false"/>
                  <w:i w:val="false"/>
                  <w:color w:val="0000ff"/>
                  <w:sz w:val="22"/>
                  <w:u w:val="single"/>
                </w:rPr>
                <w:t>https://m.edsoo.ru/</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Стихийные бедствия (причины возникновения)</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14.02.2024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9">
              <w:r>
                <w:rPr>
                  <w:rFonts w:ascii="Times New Roman" w:hAnsi="Times New Roman"/>
                  <w:b w:val="false"/>
                  <w:i w:val="false"/>
                  <w:color w:val="0000ff"/>
                  <w:sz w:val="22"/>
                  <w:u w:val="single"/>
                </w:rPr>
                <w:t>https://m.edsoo.ru/</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(глобальные вызовы)</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15.02.2024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0">
              <w:r>
                <w:rPr>
                  <w:rFonts w:ascii="Times New Roman" w:hAnsi="Times New Roman"/>
                  <w:b w:val="false"/>
                  <w:i w:val="false"/>
                  <w:color w:val="0000ff"/>
                  <w:sz w:val="22"/>
                  <w:u w:val="single"/>
                </w:rPr>
                <w:t>https://m.edsoo.ru/8353d500</w:t>
              </w:r>
            </w:hyperlink>
          </w:p>
        </w:tc>
      </w:tr>
      <w:tr>
        <w:trPr>
          <w:trHeight w:val="55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(климат, погода)</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19.02.2024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1">
              <w:r>
                <w:rPr>
                  <w:rFonts w:ascii="Times New Roman" w:hAnsi="Times New Roman"/>
                  <w:b w:val="false"/>
                  <w:i w:val="false"/>
                  <w:color w:val="0000ff"/>
                  <w:sz w:val="22"/>
                  <w:u w:val="single"/>
                </w:rPr>
                <w:t>https://m.edsoo.ru/</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(флора и фауна)</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21.02.2024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2">
              <w:r>
                <w:rPr>
                  <w:rFonts w:ascii="Times New Roman" w:hAnsi="Times New Roman"/>
                  <w:b w:val="false"/>
                  <w:i w:val="false"/>
                  <w:color w:val="0000ff"/>
                  <w:sz w:val="22"/>
                  <w:u w:val="single"/>
                </w:rPr>
                <w:t>https://m.edsoo.ru/8353d258</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(природные памятники в опасности)</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22.02.2024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3">
              <w:r>
                <w:rPr>
                  <w:rFonts w:ascii="Times New Roman" w:hAnsi="Times New Roman"/>
                  <w:b w:val="false"/>
                  <w:i w:val="false"/>
                  <w:color w:val="0000ff"/>
                  <w:sz w:val="22"/>
                  <w:u w:val="single"/>
                </w:rPr>
                <w:t>https://m.edsoo.ru/8353ced4</w:t>
              </w:r>
            </w:hyperlink>
          </w:p>
        </w:tc>
      </w:tr>
      <w:tr>
        <w:trPr>
          <w:trHeight w:val="55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(редкие животные)</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26.02.2024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4">
              <w:r>
                <w:rPr>
                  <w:rFonts w:ascii="Times New Roman" w:hAnsi="Times New Roman"/>
                  <w:b w:val="false"/>
                  <w:i w:val="false"/>
                  <w:color w:val="0000ff"/>
                  <w:sz w:val="22"/>
                  <w:u w:val="single"/>
                </w:rPr>
                <w:t>https://m.edsoo.ru/</w:t>
              </w:r>
            </w:hyperlink>
          </w:p>
        </w:tc>
      </w:tr>
      <w:tr>
        <w:trPr>
          <w:trHeight w:val="244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(волонтерское экологическое движение)</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28.02.2024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5">
              <w:r>
                <w:rPr>
                  <w:rFonts w:ascii="Times New Roman" w:hAnsi="Times New Roman"/>
                  <w:b w:val="false"/>
                  <w:i w:val="false"/>
                  <w:color w:val="0000ff"/>
                  <w:sz w:val="22"/>
                  <w:u w:val="single"/>
                </w:rPr>
                <w:t>https://m.edsoo.ru/8353d6e0</w:t>
              </w:r>
            </w:hyperlink>
            <w:r>
              <w:rPr>
                <w:rFonts w:ascii="Times New Roman" w:hAnsi="Times New Roman"/>
                <w:b w:val="false"/>
                <w:i w:val="false"/>
                <w:color w:val="000000"/>
                <w:sz w:val="24"/>
              </w:rPr>
              <w:t xml:space="preserve"> </w:t>
            </w:r>
            <w:hyperlink r:id="rId566">
              <w:r>
                <w:rPr>
                  <w:rFonts w:ascii="Times New Roman" w:hAnsi="Times New Roman"/>
                  <w:b w:val="false"/>
                  <w:i w:val="false"/>
                  <w:color w:val="0000ff"/>
                  <w:sz w:val="22"/>
                  <w:u w:val="single"/>
                </w:rPr>
                <w:t>https://m.edsoo.ru/8353d80c</w:t>
              </w:r>
            </w:hyperlink>
            <w:r>
              <w:rPr>
                <w:rFonts w:ascii="Times New Roman" w:hAnsi="Times New Roman"/>
                <w:b w:val="false"/>
                <w:i w:val="false"/>
                <w:color w:val="000000"/>
                <w:sz w:val="24"/>
              </w:rPr>
              <w:t xml:space="preserve"> </w:t>
            </w:r>
            <w:hyperlink r:id="rId567">
              <w:r>
                <w:rPr>
                  <w:rFonts w:ascii="Times New Roman" w:hAnsi="Times New Roman"/>
                  <w:b w:val="false"/>
                  <w:i w:val="false"/>
                  <w:color w:val="0000ff"/>
                  <w:sz w:val="22"/>
                  <w:u w:val="single"/>
                </w:rPr>
                <w:t>https://m.edsoo.ru/8353d92e</w:t>
              </w:r>
            </w:hyperlink>
            <w:r>
              <w:rPr>
                <w:rFonts w:ascii="Times New Roman" w:hAnsi="Times New Roman"/>
                <w:b w:val="false"/>
                <w:i w:val="false"/>
                <w:color w:val="000000"/>
                <w:sz w:val="24"/>
              </w:rPr>
              <w:t xml:space="preserve"> </w:t>
            </w:r>
            <w:hyperlink r:id="rId568">
              <w:r>
                <w:rPr>
                  <w:rFonts w:ascii="Times New Roman" w:hAnsi="Times New Roman"/>
                  <w:b w:val="false"/>
                  <w:i w:val="false"/>
                  <w:color w:val="0000ff"/>
                  <w:sz w:val="22"/>
                  <w:u w:val="single"/>
                </w:rPr>
                <w:t>https://m.edsoo.ru/8353cd1c</w:t>
              </w:r>
            </w:hyperlink>
          </w:p>
        </w:tc>
      </w:tr>
      <w:tr>
        <w:trPr>
          <w:trHeight w:val="136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"Природа: флора и фауна. Проблемы экологии. Климат, погода. Стихийные бедствия"</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29.02.2024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9">
              <w:r>
                <w:rPr>
                  <w:rFonts w:ascii="Times New Roman" w:hAnsi="Times New Roman"/>
                  <w:b w:val="false"/>
                  <w:i w:val="false"/>
                  <w:color w:val="0000ff"/>
                  <w:sz w:val="22"/>
                  <w:u w:val="single"/>
                </w:rPr>
                <w:t>https://m.edsoo.ru/8353d3b6</w:t>
              </w:r>
            </w:hyperlink>
          </w:p>
        </w:tc>
      </w:tr>
      <w:tr>
        <w:trPr>
          <w:trHeight w:val="136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"Природа: флора и фауна. Проблемы экологии. Климат, погода. Стихийные бедствия"</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04.03.2024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0">
              <w:r>
                <w:rPr>
                  <w:rFonts w:ascii="Times New Roman" w:hAnsi="Times New Roman"/>
                  <w:b w:val="false"/>
                  <w:i w:val="false"/>
                  <w:color w:val="0000ff"/>
                  <w:sz w:val="22"/>
                  <w:u w:val="single"/>
                </w:rPr>
                <w:t>https://m.edsoo.ru/</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проживания в городской/сельской местности (транспорт)</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06.03.2024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1">
              <w:r>
                <w:rPr>
                  <w:rFonts w:ascii="Times New Roman" w:hAnsi="Times New Roman"/>
                  <w:b w:val="false"/>
                  <w:i w:val="false"/>
                  <w:color w:val="0000ff"/>
                  <w:sz w:val="22"/>
                  <w:u w:val="single"/>
                </w:rPr>
                <w:t>https://m.edsoo.ru/</w:t>
              </w:r>
            </w:hyperlink>
          </w:p>
        </w:tc>
      </w:tr>
      <w:tr>
        <w:trPr>
          <w:trHeight w:val="109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проживания в городской/сельской местности (история транспорта)</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07.03.2024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2">
              <w:r>
                <w:rPr>
                  <w:rFonts w:ascii="Times New Roman" w:hAnsi="Times New Roman"/>
                  <w:b w:val="false"/>
                  <w:i w:val="false"/>
                  <w:color w:val="0000ff"/>
                  <w:sz w:val="22"/>
                  <w:u w:val="single"/>
                </w:rPr>
                <w:t>https://m.edsoo.ru/</w:t>
              </w:r>
            </w:hyperlink>
          </w:p>
        </w:tc>
      </w:tr>
      <w:tr>
        <w:trPr>
          <w:trHeight w:val="109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проживания в городской/сельской местности (современный транспорт)</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11.03.2024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3">
              <w:r>
                <w:rPr>
                  <w:rFonts w:ascii="Times New Roman" w:hAnsi="Times New Roman"/>
                  <w:b w:val="false"/>
                  <w:i w:val="false"/>
                  <w:color w:val="0000ff"/>
                  <w:sz w:val="22"/>
                  <w:u w:val="single"/>
                </w:rPr>
                <w:t>https://m.edsoo.ru/</w:t>
              </w:r>
            </w:hyperlink>
          </w:p>
        </w:tc>
      </w:tr>
      <w:tr>
        <w:trPr>
          <w:trHeight w:val="109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проживания в городской/сельской местности (утилизация мусора)</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13.03.2024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74">
              <w:r>
                <w:rPr>
                  <w:rFonts w:ascii="Times New Roman" w:hAnsi="Times New Roman"/>
                  <w:b w:val="false"/>
                  <w:i w:val="false"/>
                  <w:color w:val="0000ff"/>
                  <w:sz w:val="22"/>
                  <w:u w:val="single"/>
                </w:rPr>
                <w:t>https://m.edsoo.ru/8353d0a0</w:t>
              </w:r>
            </w:hyperlink>
          </w:p>
        </w:tc>
      </w:tr>
      <w:tr>
        <w:trPr>
          <w:trHeight w:val="109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"Условия проживания в городской/сельской местности. Транспорт"</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14.03.2024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5">
              <w:r>
                <w:rPr>
                  <w:rFonts w:ascii="Times New Roman" w:hAnsi="Times New Roman"/>
                  <w:b w:val="false"/>
                  <w:i w:val="false"/>
                  <w:color w:val="0000ff"/>
                  <w:sz w:val="22"/>
                  <w:u w:val="single"/>
                </w:rPr>
                <w:t>https://m.edsoo.ru/8353ded8</w:t>
              </w:r>
            </w:hyperlink>
          </w:p>
        </w:tc>
      </w:tr>
      <w:tr>
        <w:trPr>
          <w:trHeight w:val="109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"Условия проживания в городской/сельской местности. Транспорт"</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18.03.2024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6">
              <w:r>
                <w:rPr>
                  <w:rFonts w:ascii="Times New Roman" w:hAnsi="Times New Roman"/>
                  <w:b w:val="false"/>
                  <w:i w:val="false"/>
                  <w:color w:val="0000ff"/>
                  <w:sz w:val="22"/>
                  <w:u w:val="single"/>
                </w:rPr>
                <w:t>https://m.edsoo.ru/8353ded8</w:t>
              </w:r>
            </w:hyperlink>
          </w:p>
        </w:tc>
      </w:tr>
      <w:tr>
        <w:trPr>
          <w:trHeight w:val="55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(влияние СМИ)</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20.03.2024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7">
              <w:r>
                <w:rPr>
                  <w:rFonts w:ascii="Times New Roman" w:hAnsi="Times New Roman"/>
                  <w:b w:val="false"/>
                  <w:i w:val="false"/>
                  <w:color w:val="0000ff"/>
                  <w:sz w:val="22"/>
                  <w:u w:val="single"/>
                </w:rPr>
                <w:t>https://m.edsoo.ru/</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(современные СМИ)</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21.03.2024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8">
              <w:r>
                <w:rPr>
                  <w:rFonts w:ascii="Times New Roman" w:hAnsi="Times New Roman"/>
                  <w:b w:val="false"/>
                  <w:i w:val="false"/>
                  <w:color w:val="0000ff"/>
                  <w:sz w:val="22"/>
                  <w:u w:val="single"/>
                </w:rPr>
                <w:t>https://m.edsoo.ru/8353e77a</w:t>
              </w:r>
            </w:hyperlink>
          </w:p>
        </w:tc>
      </w:tr>
      <w:tr>
        <w:trPr>
          <w:trHeight w:val="148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(медиаграмотность)</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01.04.2024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9">
              <w:r>
                <w:rPr>
                  <w:rFonts w:ascii="Times New Roman" w:hAnsi="Times New Roman"/>
                  <w:b w:val="false"/>
                  <w:i w:val="false"/>
                  <w:color w:val="0000ff"/>
                  <w:sz w:val="22"/>
                  <w:u w:val="single"/>
                </w:rPr>
                <w:t>https://m.edsoo.ru/8353e662</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(интернет)</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03.04.2024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0">
              <w:r>
                <w:rPr>
                  <w:rFonts w:ascii="Times New Roman" w:hAnsi="Times New Roman"/>
                  <w:b w:val="false"/>
                  <w:i w:val="false"/>
                  <w:color w:val="0000ff"/>
                  <w:sz w:val="22"/>
                  <w:u w:val="single"/>
                </w:rPr>
                <w:t>https://m.edsoo.ru/8353ea7c</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(сетевые ресурсы)</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04.04.2024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1">
              <w:r>
                <w:rPr>
                  <w:rFonts w:ascii="Times New Roman" w:hAnsi="Times New Roman"/>
                  <w:b w:val="false"/>
                  <w:i w:val="false"/>
                  <w:color w:val="0000ff"/>
                  <w:sz w:val="22"/>
                  <w:u w:val="single"/>
                </w:rPr>
                <w:t>https://m.edsoo.ru/8353ece8</w:t>
              </w:r>
            </w:hyperlink>
          </w:p>
        </w:tc>
      </w:tr>
      <w:tr>
        <w:trPr>
          <w:trHeight w:val="136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"Средства массовой информации (телевидение, радио, пресса, Интернет)"</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08.04.2024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2">
              <w:r>
                <w:rPr>
                  <w:rFonts w:ascii="Times New Roman" w:hAnsi="Times New Roman"/>
                  <w:b w:val="false"/>
                  <w:i w:val="false"/>
                  <w:color w:val="0000ff"/>
                  <w:sz w:val="22"/>
                  <w:u w:val="single"/>
                </w:rPr>
                <w:t>https://m.edsoo.ru/8353ee0a</w:t>
              </w:r>
            </w:hyperlink>
          </w:p>
        </w:tc>
      </w:tr>
      <w:tr>
        <w:trPr>
          <w:trHeight w:val="136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"Средства массовой информации (телевидение, радио, пресса, Интернет)"</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10.04.2024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3">
              <w:r>
                <w:rPr>
                  <w:rFonts w:ascii="Times New Roman" w:hAnsi="Times New Roman"/>
                  <w:b w:val="false"/>
                  <w:i w:val="false"/>
                  <w:color w:val="0000ff"/>
                  <w:sz w:val="22"/>
                  <w:u w:val="single"/>
                </w:rPr>
                <w:t>https://m.edsoo.ru/8353ee0a</w:t>
              </w:r>
            </w:hyperlink>
          </w:p>
        </w:tc>
      </w:tr>
      <w:tr>
        <w:trPr>
          <w:trHeight w:val="136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(культурные особенности)</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11.04.2024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4">
              <w:r>
                <w:rPr>
                  <w:rFonts w:ascii="Times New Roman" w:hAnsi="Times New Roman"/>
                  <w:b w:val="false"/>
                  <w:i w:val="false"/>
                  <w:color w:val="0000ff"/>
                  <w:sz w:val="22"/>
                  <w:u w:val="single"/>
                </w:rPr>
                <w:t>https://m.edsoo.ru/8353ef22</w:t>
              </w:r>
            </w:hyperlink>
            <w:r>
              <w:rPr>
                <w:rFonts w:ascii="Times New Roman" w:hAnsi="Times New Roman"/>
                <w:b w:val="false"/>
                <w:i w:val="false"/>
                <w:color w:val="000000"/>
                <w:sz w:val="24"/>
              </w:rPr>
              <w:t xml:space="preserve"> </w:t>
            </w:r>
            <w:hyperlink r:id="rId585">
              <w:r>
                <w:rPr>
                  <w:rFonts w:ascii="Times New Roman" w:hAnsi="Times New Roman"/>
                  <w:b w:val="false"/>
                  <w:i w:val="false"/>
                  <w:color w:val="0000ff"/>
                  <w:sz w:val="22"/>
                  <w:u w:val="single"/>
                </w:rPr>
                <w:t>https://m.edsoo.ru/8353f044</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(деньги)</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15.04.2024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6">
              <w:r>
                <w:rPr>
                  <w:rFonts w:ascii="Times New Roman" w:hAnsi="Times New Roman"/>
                  <w:b w:val="false"/>
                  <w:i w:val="false"/>
                  <w:color w:val="0000ff"/>
                  <w:sz w:val="22"/>
                  <w:u w:val="single"/>
                </w:rPr>
                <w:t>https://m.edsoo.ru/</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Cтрана (страны) изучаемого языка (традиционная одежда)</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17.04.2024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7">
              <w:r>
                <w:rPr>
                  <w:rFonts w:ascii="Times New Roman" w:hAnsi="Times New Roman"/>
                  <w:b w:val="false"/>
                  <w:i w:val="false"/>
                  <w:color w:val="0000ff"/>
                  <w:sz w:val="22"/>
                  <w:u w:val="single"/>
                </w:rPr>
                <w:t>https://m.edsoo.ru/</w:t>
              </w:r>
            </w:hyperlink>
          </w:p>
        </w:tc>
      </w:tr>
      <w:tr>
        <w:trPr>
          <w:trHeight w:val="109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(достопримечательности)</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18.04.2024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8">
              <w:r>
                <w:rPr>
                  <w:rFonts w:ascii="Times New Roman" w:hAnsi="Times New Roman"/>
                  <w:b w:val="false"/>
                  <w:i w:val="false"/>
                  <w:color w:val="0000ff"/>
                  <w:sz w:val="22"/>
                  <w:u w:val="single"/>
                </w:rPr>
                <w:t>https://m.edsoo.ru/8353f698</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(культурные особенности)</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22.04.2024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9">
              <w:r>
                <w:rPr>
                  <w:rFonts w:ascii="Times New Roman" w:hAnsi="Times New Roman"/>
                  <w:b w:val="false"/>
                  <w:i w:val="false"/>
                  <w:color w:val="0000ff"/>
                  <w:sz w:val="22"/>
                  <w:u w:val="single"/>
                </w:rPr>
                <w:t>https://m.edsoo.ru/8353f558</w:t>
              </w:r>
            </w:hyperlink>
          </w:p>
        </w:tc>
      </w:tr>
      <w:tr>
        <w:trPr>
          <w:trHeight w:val="190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(национальная кухня)</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24.04.2024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0">
              <w:r>
                <w:rPr>
                  <w:rFonts w:ascii="Times New Roman" w:hAnsi="Times New Roman"/>
                  <w:b w:val="false"/>
                  <w:i w:val="false"/>
                  <w:color w:val="0000ff"/>
                  <w:sz w:val="22"/>
                  <w:u w:val="single"/>
                </w:rPr>
                <w:t>https://m.edsoo.ru/8352f004</w:t>
              </w:r>
            </w:hyperlink>
            <w:r>
              <w:rPr>
                <w:rFonts w:ascii="Times New Roman" w:hAnsi="Times New Roman"/>
                <w:b w:val="false"/>
                <w:i w:val="false"/>
                <w:color w:val="000000"/>
                <w:sz w:val="24"/>
              </w:rPr>
              <w:t xml:space="preserve"> </w:t>
            </w:r>
            <w:hyperlink r:id="rId591">
              <w:r>
                <w:rPr>
                  <w:rFonts w:ascii="Times New Roman" w:hAnsi="Times New Roman"/>
                  <w:b w:val="false"/>
                  <w:i w:val="false"/>
                  <w:color w:val="0000ff"/>
                  <w:sz w:val="22"/>
                  <w:u w:val="single"/>
                </w:rPr>
                <w:t>https://m.edsoo.ru/8352366e</w:t>
              </w:r>
            </w:hyperlink>
            <w:r>
              <w:rPr>
                <w:rFonts w:ascii="Times New Roman" w:hAnsi="Times New Roman"/>
                <w:b w:val="false"/>
                <w:i w:val="false"/>
                <w:color w:val="000000"/>
                <w:sz w:val="24"/>
              </w:rPr>
              <w:t xml:space="preserve"> </w:t>
            </w:r>
            <w:hyperlink r:id="rId592">
              <w:r>
                <w:rPr>
                  <w:rFonts w:ascii="Times New Roman" w:hAnsi="Times New Roman"/>
                  <w:b w:val="false"/>
                  <w:i w:val="false"/>
                  <w:color w:val="0000ff"/>
                  <w:sz w:val="22"/>
                  <w:u w:val="single"/>
                </w:rPr>
                <w:t>https://m.edsoo.ru/83523786</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(национальная одежда)</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25.04.2024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3">
              <w:r>
                <w:rPr>
                  <w:rFonts w:ascii="Times New Roman" w:hAnsi="Times New Roman"/>
                  <w:b w:val="false"/>
                  <w:i w:val="false"/>
                  <w:color w:val="0000ff"/>
                  <w:sz w:val="22"/>
                  <w:u w:val="single"/>
                </w:rPr>
                <w:t>https://m.edsoo.ru/8353f558</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(традиции, обычаи)</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02.05.2024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4">
              <w:r>
                <w:rPr>
                  <w:rFonts w:ascii="Times New Roman" w:hAnsi="Times New Roman"/>
                  <w:b w:val="false"/>
                  <w:i w:val="false"/>
                  <w:color w:val="0000ff"/>
                  <w:sz w:val="22"/>
                  <w:u w:val="single"/>
                </w:rPr>
                <w:t>https://m.edsoo.ru/</w:t>
              </w:r>
            </w:hyperlink>
          </w:p>
        </w:tc>
      </w:tr>
      <w:tr>
        <w:trPr>
          <w:trHeight w:val="109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(культурное наследие)</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06.05.2024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5">
              <w:r>
                <w:rPr>
                  <w:rFonts w:ascii="Times New Roman" w:hAnsi="Times New Roman"/>
                  <w:b w:val="false"/>
                  <w:i w:val="false"/>
                  <w:color w:val="0000ff"/>
                  <w:sz w:val="22"/>
                  <w:u w:val="single"/>
                </w:rPr>
                <w:t>https://m.edsoo.ru/</w:t>
              </w:r>
            </w:hyperlink>
          </w:p>
        </w:tc>
      </w:tr>
      <w:tr>
        <w:trPr>
          <w:trHeight w:val="88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(образование)</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08.05.2024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6">
              <w:r>
                <w:rPr>
                  <w:rFonts w:ascii="Times New Roman" w:hAnsi="Times New Roman"/>
                  <w:b w:val="false"/>
                  <w:i w:val="false"/>
                  <w:color w:val="0000ff"/>
                  <w:sz w:val="22"/>
                  <w:u w:val="single"/>
                </w:rPr>
                <w:t>https://m.edsoo.ru/</w:t>
              </w:r>
            </w:hyperlink>
          </w:p>
        </w:tc>
      </w:tr>
      <w:tr>
        <w:trPr>
          <w:trHeight w:val="3510"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13.05.2024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7">
              <w:r>
                <w:rPr>
                  <w:rFonts w:ascii="Times New Roman" w:hAnsi="Times New Roman"/>
                  <w:b w:val="false"/>
                  <w:i w:val="false"/>
                  <w:color w:val="0000ff"/>
                  <w:sz w:val="22"/>
                  <w:u w:val="single"/>
                </w:rPr>
                <w:t>https://m.edsoo.ru/8353fa26</w:t>
              </w:r>
            </w:hyperlink>
          </w:p>
        </w:tc>
      </w:tr>
      <w:tr>
        <w:trPr>
          <w:trHeight w:val="136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(знаменитые путешественники)</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15.05.2024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8">
              <w:r>
                <w:rPr>
                  <w:rFonts w:ascii="Times New Roman" w:hAnsi="Times New Roman"/>
                  <w:b w:val="false"/>
                  <w:i w:val="false"/>
                  <w:color w:val="0000ff"/>
                  <w:sz w:val="22"/>
                  <w:u w:val="single"/>
                </w:rPr>
                <w:t>https://m.edsoo.ru/8353fa26</w:t>
              </w:r>
            </w:hyperlink>
          </w:p>
        </w:tc>
      </w:tr>
      <w:tr>
        <w:trPr>
          <w:trHeight w:val="190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(учёные)</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16.05.2024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9">
              <w:r>
                <w:rPr>
                  <w:rFonts w:ascii="Times New Roman" w:hAnsi="Times New Roman"/>
                  <w:b w:val="false"/>
                  <w:i w:val="false"/>
                  <w:color w:val="0000ff"/>
                  <w:sz w:val="22"/>
                  <w:u w:val="single"/>
                </w:rPr>
                <w:t>https://m.edsoo.ru/83526a1c</w:t>
              </w:r>
            </w:hyperlink>
            <w:r>
              <w:rPr>
                <w:rFonts w:ascii="Times New Roman" w:hAnsi="Times New Roman"/>
                <w:b w:val="false"/>
                <w:i w:val="false"/>
                <w:color w:val="000000"/>
                <w:sz w:val="24"/>
              </w:rPr>
              <w:t xml:space="preserve"> </w:t>
            </w:r>
            <w:hyperlink r:id="rId600">
              <w:r>
                <w:rPr>
                  <w:rFonts w:ascii="Times New Roman" w:hAnsi="Times New Roman"/>
                  <w:b w:val="false"/>
                  <w:i w:val="false"/>
                  <w:color w:val="0000ff"/>
                  <w:sz w:val="22"/>
                  <w:u w:val="single"/>
                </w:rPr>
                <w:t>https://m.edsoo.ru/83526f08</w:t>
              </w:r>
            </w:hyperlink>
            <w:r>
              <w:rPr>
                <w:rFonts w:ascii="Times New Roman" w:hAnsi="Times New Roman"/>
                <w:b w:val="false"/>
                <w:i w:val="false"/>
                <w:color w:val="000000"/>
                <w:sz w:val="24"/>
              </w:rPr>
              <w:t xml:space="preserve"> </w:t>
            </w:r>
            <w:hyperlink r:id="rId601">
              <w:r>
                <w:rPr>
                  <w:rFonts w:ascii="Times New Roman" w:hAnsi="Times New Roman"/>
                  <w:b w:val="false"/>
                  <w:i w:val="false"/>
                  <w:color w:val="0000ff"/>
                  <w:sz w:val="22"/>
                  <w:u w:val="single"/>
                </w:rPr>
                <w:t>https://m.edsoo.ru/835270c0</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(учёные)</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17.05.2024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2">
              <w:r>
                <w:rPr>
                  <w:rFonts w:ascii="Times New Roman" w:hAnsi="Times New Roman"/>
                  <w:b w:val="false"/>
                  <w:i w:val="false"/>
                  <w:color w:val="0000ff"/>
                  <w:sz w:val="22"/>
                  <w:u w:val="single"/>
                </w:rPr>
                <w:t>https://m.edsoo.ru/</w:t>
              </w:r>
            </w:hyperlink>
          </w:p>
        </w:tc>
      </w:tr>
      <w:tr>
        <w:trPr>
          <w:trHeight w:val="109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(писатели, поэты)</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20.05.2024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3">
              <w:r>
                <w:rPr>
                  <w:rFonts w:ascii="Times New Roman" w:hAnsi="Times New Roman"/>
                  <w:b w:val="false"/>
                  <w:i w:val="false"/>
                  <w:color w:val="0000ff"/>
                  <w:sz w:val="22"/>
                  <w:u w:val="single"/>
                </w:rPr>
                <w:t>https://m.edsoo.ru/</w:t>
              </w:r>
            </w:hyperlink>
          </w:p>
        </w:tc>
      </w:tr>
      <w:tr>
        <w:trPr>
          <w:trHeight w:val="109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(нобелевские лауреаты)</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22.05.2024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4">
              <w:r>
                <w:rPr>
                  <w:rFonts w:ascii="Times New Roman" w:hAnsi="Times New Roman"/>
                  <w:b w:val="false"/>
                  <w:i w:val="false"/>
                  <w:color w:val="0000ff"/>
                  <w:sz w:val="22"/>
                  <w:u w:val="single"/>
                </w:rPr>
                <w:t>https://m.edsoo.ru/</w:t>
              </w:r>
            </w:hyperlink>
          </w:p>
        </w:tc>
      </w:tr>
      <w:tr>
        <w:trPr>
          <w:trHeight w:val="190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"Выдающиеся люди родной страны и страны (стран) изучаемого языка: учёные, писатели, поэты, художники, музыканты, спортсмены"</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22.05.2024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5">
              <w:r>
                <w:rPr>
                  <w:rFonts w:ascii="Times New Roman" w:hAnsi="Times New Roman"/>
                  <w:b w:val="false"/>
                  <w:i w:val="false"/>
                  <w:color w:val="0000ff"/>
                  <w:sz w:val="22"/>
                  <w:u w:val="single"/>
                </w:rPr>
                <w:t>https://m.edsoo.ru/83540494</w:t>
              </w:r>
            </w:hyperlink>
          </w:p>
        </w:tc>
      </w:tr>
      <w:tr>
        <w:trPr>
          <w:trHeight w:val="5280"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художники, музыканты, спортсмены"</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23.05.2024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6">
              <w:r>
                <w:rPr>
                  <w:rFonts w:ascii="Times New Roman" w:hAnsi="Times New Roman"/>
                  <w:b w:val="false"/>
                  <w:i w:val="false"/>
                  <w:color w:val="0000ff"/>
                  <w:sz w:val="22"/>
                  <w:u w:val="single"/>
                </w:rPr>
                <w:t>https://m.edsoo.ru/83540494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3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4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577"/>
        <w:gridCol w:w="3707"/>
        <w:gridCol w:w="996"/>
        <w:gridCol w:w="1962"/>
        <w:gridCol w:w="2119"/>
        <w:gridCol w:w="1631"/>
        <w:gridCol w:w="2602"/>
      </w:tblGrid>
      <w:tr>
        <w:trPr>
          <w:trHeight w:val="300" w:hRule="atLeast"/>
          <w:trHeight w:val="144" w:hRule="atLeast"/>
        </w:trPr>
        <w:tc>
          <w:tcPr>
            <w:tcW w:w="40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2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69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37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4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40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(семейные праздники: рождество и новый год)</w:t>
            </w:r>
          </w:p>
        </w:tc>
        <w:tc>
          <w:tcPr>
            <w:tcW w:w="6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3" w:type="dxa"/>
            <w:tcBorders/>
            <w:tcMar>
              <w:top w:w="50" w:type="dxa"/>
              <w:left w:w="100" w:type="dxa"/>
            </w:tcMar>
            <w:vAlign w:val="center"/>
          </w:tcPr>
          <w:p>
            <w:pPr>
              <w:spacing w:before="0" w:after="0" w:line="276"/>
              <w:ind w:left="135"/>
              <w:jc w:val="center"/>
            </w:pPr>
          </w:p>
        </w:tc>
        <w:tc>
          <w:tcPr>
            <w:tcW w:w="1483" w:type="dxa"/>
            <w:tcBorders/>
            <w:tcMar>
              <w:top w:w="50" w:type="dxa"/>
              <w:left w:w="100" w:type="dxa"/>
            </w:tcMar>
            <w:vAlign w:val="center"/>
          </w:tcPr>
          <w:p>
            <w:pPr>
              <w:spacing w:before="0" w:after="0" w:line="276"/>
              <w:ind w:left="135"/>
              <w:jc w:val="center"/>
            </w:pPr>
          </w:p>
        </w:tc>
        <w:tc>
          <w:tcPr>
            <w:tcW w:w="11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04.09.2023 </w:t>
            </w:r>
          </w:p>
        </w:tc>
        <w:tc>
          <w:tcPr>
            <w:tcW w:w="18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7">
              <w:r>
                <w:rPr>
                  <w:rFonts w:ascii="Times New Roman" w:hAnsi="Times New Roman"/>
                  <w:b w:val="false"/>
                  <w:i w:val="false"/>
                  <w:color w:val="0000ff"/>
                  <w:sz w:val="22"/>
                  <w:u w:val="single"/>
                </w:rPr>
                <w:t>https://m.edsoo.ru/835407f0</w:t>
              </w:r>
            </w:hyperlink>
          </w:p>
        </w:tc>
      </w:tr>
      <w:tr>
        <w:trPr>
          <w:trHeight w:val="1365" w:hRule="atLeast"/>
          <w:trHeight w:val="144" w:hRule="atLeast"/>
        </w:trPr>
        <w:tc>
          <w:tcPr>
            <w:tcW w:w="40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(семейные праздники: день рождения)</w:t>
            </w:r>
          </w:p>
        </w:tc>
        <w:tc>
          <w:tcPr>
            <w:tcW w:w="6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3" w:type="dxa"/>
            <w:tcBorders/>
            <w:tcMar>
              <w:top w:w="50" w:type="dxa"/>
              <w:left w:w="100" w:type="dxa"/>
            </w:tcMar>
            <w:vAlign w:val="center"/>
          </w:tcPr>
          <w:p>
            <w:pPr>
              <w:spacing w:before="0" w:after="0" w:line="276"/>
              <w:ind w:left="135"/>
              <w:jc w:val="center"/>
            </w:pPr>
          </w:p>
        </w:tc>
        <w:tc>
          <w:tcPr>
            <w:tcW w:w="1483" w:type="dxa"/>
            <w:tcBorders/>
            <w:tcMar>
              <w:top w:w="50" w:type="dxa"/>
              <w:left w:w="100" w:type="dxa"/>
            </w:tcMar>
            <w:vAlign w:val="center"/>
          </w:tcPr>
          <w:p>
            <w:pPr>
              <w:spacing w:before="0" w:after="0" w:line="276"/>
              <w:ind w:left="135"/>
              <w:jc w:val="center"/>
            </w:pPr>
          </w:p>
        </w:tc>
        <w:tc>
          <w:tcPr>
            <w:tcW w:w="11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05.09.2023 </w:t>
            </w:r>
          </w:p>
        </w:tc>
        <w:tc>
          <w:tcPr>
            <w:tcW w:w="18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8">
              <w:r>
                <w:rPr>
                  <w:rFonts w:ascii="Times New Roman" w:hAnsi="Times New Roman"/>
                  <w:b w:val="false"/>
                  <w:i w:val="false"/>
                  <w:color w:val="0000ff"/>
                  <w:sz w:val="22"/>
                  <w:u w:val="single"/>
                </w:rPr>
                <w:t>https://m.edsoo.ru/835407f0</w:t>
              </w:r>
            </w:hyperlink>
          </w:p>
        </w:tc>
      </w:tr>
      <w:tr>
        <w:trPr>
          <w:trHeight w:val="1095" w:hRule="atLeast"/>
          <w:trHeight w:val="144" w:hRule="atLeast"/>
        </w:trPr>
        <w:tc>
          <w:tcPr>
            <w:tcW w:w="40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(место жительства)</w:t>
            </w:r>
          </w:p>
        </w:tc>
        <w:tc>
          <w:tcPr>
            <w:tcW w:w="6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3" w:type="dxa"/>
            <w:tcBorders/>
            <w:tcMar>
              <w:top w:w="50" w:type="dxa"/>
              <w:left w:w="100" w:type="dxa"/>
            </w:tcMar>
            <w:vAlign w:val="center"/>
          </w:tcPr>
          <w:p>
            <w:pPr>
              <w:spacing w:before="0" w:after="0" w:line="276"/>
              <w:ind w:left="135"/>
              <w:jc w:val="center"/>
            </w:pPr>
          </w:p>
        </w:tc>
        <w:tc>
          <w:tcPr>
            <w:tcW w:w="1483" w:type="dxa"/>
            <w:tcBorders/>
            <w:tcMar>
              <w:top w:w="50" w:type="dxa"/>
              <w:left w:w="100" w:type="dxa"/>
            </w:tcMar>
            <w:vAlign w:val="center"/>
          </w:tcPr>
          <w:p>
            <w:pPr>
              <w:spacing w:before="0" w:after="0" w:line="276"/>
              <w:ind w:left="135"/>
              <w:jc w:val="center"/>
            </w:pPr>
          </w:p>
        </w:tc>
        <w:tc>
          <w:tcPr>
            <w:tcW w:w="11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06.09.2023 </w:t>
            </w:r>
          </w:p>
        </w:tc>
        <w:tc>
          <w:tcPr>
            <w:tcW w:w="18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9">
              <w:r>
                <w:rPr>
                  <w:rFonts w:ascii="Times New Roman" w:hAnsi="Times New Roman"/>
                  <w:b w:val="false"/>
                  <w:i w:val="false"/>
                  <w:color w:val="0000ff"/>
                  <w:sz w:val="22"/>
                  <w:u w:val="single"/>
                </w:rPr>
                <w:t>https://m.edsoo.ru/</w:t>
              </w:r>
            </w:hyperlink>
          </w:p>
        </w:tc>
      </w:tr>
      <w:tr>
        <w:trPr>
          <w:trHeight w:val="1095" w:hRule="atLeast"/>
          <w:trHeight w:val="144" w:hRule="atLeast"/>
        </w:trPr>
        <w:tc>
          <w:tcPr>
            <w:tcW w:w="40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(обязанности по дому)</w:t>
            </w:r>
          </w:p>
        </w:tc>
        <w:tc>
          <w:tcPr>
            <w:tcW w:w="6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3" w:type="dxa"/>
            <w:tcBorders/>
            <w:tcMar>
              <w:top w:w="50" w:type="dxa"/>
              <w:left w:w="100" w:type="dxa"/>
            </w:tcMar>
            <w:vAlign w:val="center"/>
          </w:tcPr>
          <w:p>
            <w:pPr>
              <w:spacing w:before="0" w:after="0" w:line="276"/>
              <w:ind w:left="135"/>
              <w:jc w:val="center"/>
            </w:pPr>
          </w:p>
        </w:tc>
        <w:tc>
          <w:tcPr>
            <w:tcW w:w="1483" w:type="dxa"/>
            <w:tcBorders/>
            <w:tcMar>
              <w:top w:w="50" w:type="dxa"/>
              <w:left w:w="100" w:type="dxa"/>
            </w:tcMar>
            <w:vAlign w:val="center"/>
          </w:tcPr>
          <w:p>
            <w:pPr>
              <w:spacing w:before="0" w:after="0" w:line="276"/>
              <w:ind w:left="135"/>
              <w:jc w:val="center"/>
            </w:pPr>
          </w:p>
        </w:tc>
        <w:tc>
          <w:tcPr>
            <w:tcW w:w="11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11.09.2023 </w:t>
            </w:r>
          </w:p>
        </w:tc>
        <w:tc>
          <w:tcPr>
            <w:tcW w:w="18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0">
              <w:r>
                <w:rPr>
                  <w:rFonts w:ascii="Times New Roman" w:hAnsi="Times New Roman"/>
                  <w:b w:val="false"/>
                  <w:i w:val="false"/>
                  <w:color w:val="0000ff"/>
                  <w:sz w:val="22"/>
                  <w:u w:val="single"/>
                </w:rPr>
                <w:t>https://m.edsoo.ru/</w:t>
              </w:r>
            </w:hyperlink>
          </w:p>
        </w:tc>
      </w:tr>
      <w:tr>
        <w:trPr>
          <w:trHeight w:val="1365" w:hRule="atLeast"/>
          <w:trHeight w:val="144" w:hRule="atLeast"/>
        </w:trPr>
        <w:tc>
          <w:tcPr>
            <w:tcW w:w="40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(распределение домашних обязанностей)</w:t>
            </w:r>
          </w:p>
        </w:tc>
        <w:tc>
          <w:tcPr>
            <w:tcW w:w="6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3" w:type="dxa"/>
            <w:tcBorders/>
            <w:tcMar>
              <w:top w:w="50" w:type="dxa"/>
              <w:left w:w="100" w:type="dxa"/>
            </w:tcMar>
            <w:vAlign w:val="center"/>
          </w:tcPr>
          <w:p>
            <w:pPr>
              <w:spacing w:before="0" w:after="0" w:line="276"/>
              <w:ind w:left="135"/>
              <w:jc w:val="center"/>
            </w:pPr>
          </w:p>
        </w:tc>
        <w:tc>
          <w:tcPr>
            <w:tcW w:w="1483" w:type="dxa"/>
            <w:tcBorders/>
            <w:tcMar>
              <w:top w:w="50" w:type="dxa"/>
              <w:left w:w="100" w:type="dxa"/>
            </w:tcMar>
            <w:vAlign w:val="center"/>
          </w:tcPr>
          <w:p>
            <w:pPr>
              <w:spacing w:before="0" w:after="0" w:line="276"/>
              <w:ind w:left="135"/>
              <w:jc w:val="center"/>
            </w:pPr>
          </w:p>
        </w:tc>
        <w:tc>
          <w:tcPr>
            <w:tcW w:w="11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12.09.2023 </w:t>
            </w:r>
          </w:p>
        </w:tc>
        <w:tc>
          <w:tcPr>
            <w:tcW w:w="18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1">
              <w:r>
                <w:rPr>
                  <w:rFonts w:ascii="Times New Roman" w:hAnsi="Times New Roman"/>
                  <w:b w:val="false"/>
                  <w:i w:val="false"/>
                  <w:color w:val="0000ff"/>
                  <w:sz w:val="22"/>
                  <w:u w:val="single"/>
                </w:rPr>
                <w:t>https://m.edsoo.ru/</w:t>
              </w:r>
            </w:hyperlink>
          </w:p>
        </w:tc>
      </w:tr>
      <w:tr>
        <w:trPr>
          <w:trHeight w:val="1365" w:hRule="atLeast"/>
          <w:trHeight w:val="144" w:hRule="atLeast"/>
        </w:trPr>
        <w:tc>
          <w:tcPr>
            <w:tcW w:w="40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(взаимоотношения в семье)</w:t>
            </w:r>
          </w:p>
        </w:tc>
        <w:tc>
          <w:tcPr>
            <w:tcW w:w="6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3" w:type="dxa"/>
            <w:tcBorders/>
            <w:tcMar>
              <w:top w:w="50" w:type="dxa"/>
              <w:left w:w="100" w:type="dxa"/>
            </w:tcMar>
            <w:vAlign w:val="center"/>
          </w:tcPr>
          <w:p>
            <w:pPr>
              <w:spacing w:before="0" w:after="0" w:line="276"/>
              <w:ind w:left="135"/>
              <w:jc w:val="center"/>
            </w:pPr>
          </w:p>
        </w:tc>
        <w:tc>
          <w:tcPr>
            <w:tcW w:w="1483" w:type="dxa"/>
            <w:tcBorders/>
            <w:tcMar>
              <w:top w:w="50" w:type="dxa"/>
              <w:left w:w="100" w:type="dxa"/>
            </w:tcMar>
            <w:vAlign w:val="center"/>
          </w:tcPr>
          <w:p>
            <w:pPr>
              <w:spacing w:before="0" w:after="0" w:line="276"/>
              <w:ind w:left="135"/>
              <w:jc w:val="center"/>
            </w:pPr>
          </w:p>
        </w:tc>
        <w:tc>
          <w:tcPr>
            <w:tcW w:w="11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13.09.2023 </w:t>
            </w:r>
          </w:p>
        </w:tc>
        <w:tc>
          <w:tcPr>
            <w:tcW w:w="18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2">
              <w:r>
                <w:rPr>
                  <w:rFonts w:ascii="Times New Roman" w:hAnsi="Times New Roman"/>
                  <w:b w:val="false"/>
                  <w:i w:val="false"/>
                  <w:color w:val="0000ff"/>
                  <w:sz w:val="22"/>
                  <w:u w:val="single"/>
                </w:rPr>
                <w:t>https://m.edsoo.ru/83541254</w:t>
              </w:r>
            </w:hyperlink>
          </w:p>
        </w:tc>
      </w:tr>
      <w:tr>
        <w:trPr>
          <w:trHeight w:val="1095" w:hRule="atLeast"/>
          <w:trHeight w:val="144" w:hRule="atLeast"/>
        </w:trPr>
        <w:tc>
          <w:tcPr>
            <w:tcW w:w="40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(решение конфликтов)</w:t>
            </w:r>
          </w:p>
        </w:tc>
        <w:tc>
          <w:tcPr>
            <w:tcW w:w="6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3" w:type="dxa"/>
            <w:tcBorders/>
            <w:tcMar>
              <w:top w:w="50" w:type="dxa"/>
              <w:left w:w="100" w:type="dxa"/>
            </w:tcMar>
            <w:vAlign w:val="center"/>
          </w:tcPr>
          <w:p>
            <w:pPr>
              <w:spacing w:before="0" w:after="0" w:line="276"/>
              <w:ind w:left="135"/>
              <w:jc w:val="center"/>
            </w:pPr>
          </w:p>
        </w:tc>
        <w:tc>
          <w:tcPr>
            <w:tcW w:w="1483" w:type="dxa"/>
            <w:tcBorders/>
            <w:tcMar>
              <w:top w:w="50" w:type="dxa"/>
              <w:left w:w="100" w:type="dxa"/>
            </w:tcMar>
            <w:vAlign w:val="center"/>
          </w:tcPr>
          <w:p>
            <w:pPr>
              <w:spacing w:before="0" w:after="0" w:line="276"/>
              <w:ind w:left="135"/>
              <w:jc w:val="center"/>
            </w:pPr>
          </w:p>
        </w:tc>
        <w:tc>
          <w:tcPr>
            <w:tcW w:w="11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18.09.2023 </w:t>
            </w:r>
          </w:p>
        </w:tc>
        <w:tc>
          <w:tcPr>
            <w:tcW w:w="18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3">
              <w:r>
                <w:rPr>
                  <w:rFonts w:ascii="Times New Roman" w:hAnsi="Times New Roman"/>
                  <w:b w:val="false"/>
                  <w:i w:val="false"/>
                  <w:color w:val="0000ff"/>
                  <w:sz w:val="22"/>
                  <w:u w:val="single"/>
                </w:rPr>
                <w:t>https://m.edsoo.ru/8354107e</w:t>
              </w:r>
            </w:hyperlink>
          </w:p>
        </w:tc>
      </w:tr>
      <w:tr>
        <w:trPr>
          <w:trHeight w:val="1095" w:hRule="atLeast"/>
          <w:trHeight w:val="144" w:hRule="atLeast"/>
        </w:trPr>
        <w:tc>
          <w:tcPr>
            <w:tcW w:w="40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(общение с соседями)</w:t>
            </w:r>
          </w:p>
        </w:tc>
        <w:tc>
          <w:tcPr>
            <w:tcW w:w="6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3" w:type="dxa"/>
            <w:tcBorders/>
            <w:tcMar>
              <w:top w:w="50" w:type="dxa"/>
              <w:left w:w="100" w:type="dxa"/>
            </w:tcMar>
            <w:vAlign w:val="center"/>
          </w:tcPr>
          <w:p>
            <w:pPr>
              <w:spacing w:before="0" w:after="0" w:line="276"/>
              <w:ind w:left="135"/>
              <w:jc w:val="center"/>
            </w:pPr>
          </w:p>
        </w:tc>
        <w:tc>
          <w:tcPr>
            <w:tcW w:w="1483" w:type="dxa"/>
            <w:tcBorders/>
            <w:tcMar>
              <w:top w:w="50" w:type="dxa"/>
              <w:left w:w="100" w:type="dxa"/>
            </w:tcMar>
            <w:vAlign w:val="center"/>
          </w:tcPr>
          <w:p>
            <w:pPr>
              <w:spacing w:before="0" w:after="0" w:line="276"/>
              <w:ind w:left="135"/>
              <w:jc w:val="center"/>
            </w:pPr>
          </w:p>
        </w:tc>
        <w:tc>
          <w:tcPr>
            <w:tcW w:w="11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19.09.2023 </w:t>
            </w:r>
          </w:p>
        </w:tc>
        <w:tc>
          <w:tcPr>
            <w:tcW w:w="18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4">
              <w:r>
                <w:rPr>
                  <w:rFonts w:ascii="Times New Roman" w:hAnsi="Times New Roman"/>
                  <w:b w:val="false"/>
                  <w:i w:val="false"/>
                  <w:color w:val="0000ff"/>
                  <w:sz w:val="22"/>
                  <w:u w:val="single"/>
                </w:rPr>
                <w:t>https://m.edsoo.ru/</w:t>
              </w:r>
            </w:hyperlink>
          </w:p>
        </w:tc>
      </w:tr>
      <w:tr>
        <w:trPr>
          <w:trHeight w:val="1530" w:hRule="atLeast"/>
          <w:trHeight w:val="144" w:hRule="atLeast"/>
        </w:trPr>
        <w:tc>
          <w:tcPr>
            <w:tcW w:w="40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(проблемы и их решение)</w:t>
            </w:r>
          </w:p>
        </w:tc>
        <w:tc>
          <w:tcPr>
            <w:tcW w:w="6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3" w:type="dxa"/>
            <w:tcBorders/>
            <w:tcMar>
              <w:top w:w="50" w:type="dxa"/>
              <w:left w:w="100" w:type="dxa"/>
            </w:tcMar>
            <w:vAlign w:val="center"/>
          </w:tcPr>
          <w:p>
            <w:pPr>
              <w:spacing w:before="0" w:after="0" w:line="276"/>
              <w:ind w:left="135"/>
              <w:jc w:val="center"/>
            </w:pPr>
          </w:p>
        </w:tc>
        <w:tc>
          <w:tcPr>
            <w:tcW w:w="1483" w:type="dxa"/>
            <w:tcBorders/>
            <w:tcMar>
              <w:top w:w="50" w:type="dxa"/>
              <w:left w:w="100" w:type="dxa"/>
            </w:tcMar>
            <w:vAlign w:val="center"/>
          </w:tcPr>
          <w:p>
            <w:pPr>
              <w:spacing w:before="0" w:after="0" w:line="276"/>
              <w:ind w:left="135"/>
              <w:jc w:val="center"/>
            </w:pPr>
          </w:p>
        </w:tc>
        <w:tc>
          <w:tcPr>
            <w:tcW w:w="11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20.09.2023 </w:t>
            </w:r>
          </w:p>
        </w:tc>
        <w:tc>
          <w:tcPr>
            <w:tcW w:w="18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5">
              <w:r>
                <w:rPr>
                  <w:rFonts w:ascii="Times New Roman" w:hAnsi="Times New Roman"/>
                  <w:b w:val="false"/>
                  <w:i w:val="false"/>
                  <w:color w:val="0000ff"/>
                  <w:sz w:val="22"/>
                  <w:u w:val="single"/>
                </w:rPr>
                <w:t>https://m.edsoo.ru/</w:t>
              </w:r>
            </w:hyperlink>
          </w:p>
        </w:tc>
      </w:tr>
      <w:tr>
        <w:trPr>
          <w:trHeight w:val="1365" w:hRule="atLeast"/>
          <w:trHeight w:val="144" w:hRule="atLeast"/>
        </w:trPr>
        <w:tc>
          <w:tcPr>
            <w:tcW w:w="40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"Взаимоотношения в семье и с друзьями. Конфликты и их разрешение"</w:t>
            </w:r>
          </w:p>
        </w:tc>
        <w:tc>
          <w:tcPr>
            <w:tcW w:w="6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3" w:type="dxa"/>
            <w:tcBorders/>
            <w:tcMar>
              <w:top w:w="50" w:type="dxa"/>
              <w:left w:w="100" w:type="dxa"/>
            </w:tcMar>
            <w:vAlign w:val="center"/>
          </w:tcPr>
          <w:p>
            <w:pPr>
              <w:spacing w:before="0" w:after="0" w:line="276"/>
              <w:ind w:left="135"/>
              <w:jc w:val="center"/>
            </w:pPr>
          </w:p>
        </w:tc>
        <w:tc>
          <w:tcPr>
            <w:tcW w:w="1483" w:type="dxa"/>
            <w:tcBorders/>
            <w:tcMar>
              <w:top w:w="50" w:type="dxa"/>
              <w:left w:w="100" w:type="dxa"/>
            </w:tcMar>
            <w:vAlign w:val="center"/>
          </w:tcPr>
          <w:p>
            <w:pPr>
              <w:spacing w:before="0" w:after="0" w:line="276"/>
              <w:ind w:left="135"/>
              <w:jc w:val="center"/>
            </w:pPr>
          </w:p>
        </w:tc>
        <w:tc>
          <w:tcPr>
            <w:tcW w:w="11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25.09.2023 </w:t>
            </w:r>
          </w:p>
        </w:tc>
        <w:tc>
          <w:tcPr>
            <w:tcW w:w="18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6">
              <w:r>
                <w:rPr>
                  <w:rFonts w:ascii="Times New Roman" w:hAnsi="Times New Roman"/>
                  <w:b w:val="false"/>
                  <w:i w:val="false"/>
                  <w:color w:val="0000ff"/>
                  <w:sz w:val="22"/>
                  <w:u w:val="single"/>
                </w:rPr>
                <w:t>https://m.edsoo.ru/8354138a</w:t>
              </w:r>
            </w:hyperlink>
          </w:p>
        </w:tc>
      </w:tr>
      <w:tr>
        <w:trPr>
          <w:trHeight w:val="1365" w:hRule="atLeast"/>
          <w:trHeight w:val="144" w:hRule="atLeast"/>
        </w:trPr>
        <w:tc>
          <w:tcPr>
            <w:tcW w:w="40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"Взаимоотношения в семье и с друзьями. Конфликты и их разрешение"</w:t>
            </w:r>
          </w:p>
        </w:tc>
        <w:tc>
          <w:tcPr>
            <w:tcW w:w="6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1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26.09.2023 </w:t>
            </w:r>
          </w:p>
        </w:tc>
        <w:tc>
          <w:tcPr>
            <w:tcW w:w="18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7">
              <w:r>
                <w:rPr>
                  <w:rFonts w:ascii="Times New Roman" w:hAnsi="Times New Roman"/>
                  <w:b w:val="false"/>
                  <w:i w:val="false"/>
                  <w:color w:val="0000ff"/>
                  <w:sz w:val="22"/>
                  <w:u w:val="single"/>
                </w:rPr>
                <w:t>https://m.edsoo.ru/8354138a</w:t>
              </w:r>
            </w:hyperlink>
          </w:p>
        </w:tc>
      </w:tr>
      <w:tr>
        <w:trPr>
          <w:trHeight w:val="1095" w:hRule="atLeast"/>
          <w:trHeight w:val="144" w:hRule="atLeast"/>
        </w:trPr>
        <w:tc>
          <w:tcPr>
            <w:tcW w:w="40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сравнение)</w:t>
            </w:r>
          </w:p>
        </w:tc>
        <w:tc>
          <w:tcPr>
            <w:tcW w:w="6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3" w:type="dxa"/>
            <w:tcBorders/>
            <w:tcMar>
              <w:top w:w="50" w:type="dxa"/>
              <w:left w:w="100" w:type="dxa"/>
            </w:tcMar>
            <w:vAlign w:val="center"/>
          </w:tcPr>
          <w:p>
            <w:pPr>
              <w:spacing w:before="0" w:after="0" w:line="276"/>
              <w:ind w:left="135"/>
              <w:jc w:val="center"/>
            </w:pPr>
          </w:p>
        </w:tc>
        <w:tc>
          <w:tcPr>
            <w:tcW w:w="1483" w:type="dxa"/>
            <w:tcBorders/>
            <w:tcMar>
              <w:top w:w="50" w:type="dxa"/>
              <w:left w:w="100" w:type="dxa"/>
            </w:tcMar>
            <w:vAlign w:val="center"/>
          </w:tcPr>
          <w:p>
            <w:pPr>
              <w:spacing w:before="0" w:after="0" w:line="276"/>
              <w:ind w:left="135"/>
              <w:jc w:val="center"/>
            </w:pPr>
          </w:p>
        </w:tc>
        <w:tc>
          <w:tcPr>
            <w:tcW w:w="11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27.09.2023 </w:t>
            </w:r>
          </w:p>
        </w:tc>
        <w:tc>
          <w:tcPr>
            <w:tcW w:w="18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8">
              <w:r>
                <w:rPr>
                  <w:rFonts w:ascii="Times New Roman" w:hAnsi="Times New Roman"/>
                  <w:b w:val="false"/>
                  <w:i w:val="false"/>
                  <w:color w:val="0000ff"/>
                  <w:sz w:val="22"/>
                  <w:u w:val="single"/>
                </w:rPr>
                <w:t>https://m.edsoo.ru/</w:t>
              </w:r>
            </w:hyperlink>
          </w:p>
        </w:tc>
      </w:tr>
      <w:tr>
        <w:trPr>
          <w:trHeight w:val="1365" w:hRule="atLeast"/>
          <w:trHeight w:val="144" w:hRule="atLeast"/>
        </w:trPr>
        <w:tc>
          <w:tcPr>
            <w:tcW w:w="40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литературного персонажа)</w:t>
            </w:r>
          </w:p>
        </w:tc>
        <w:tc>
          <w:tcPr>
            <w:tcW w:w="6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3" w:type="dxa"/>
            <w:tcBorders/>
            <w:tcMar>
              <w:top w:w="50" w:type="dxa"/>
              <w:left w:w="100" w:type="dxa"/>
            </w:tcMar>
            <w:vAlign w:val="center"/>
          </w:tcPr>
          <w:p>
            <w:pPr>
              <w:spacing w:before="0" w:after="0" w:line="276"/>
              <w:ind w:left="135"/>
              <w:jc w:val="center"/>
            </w:pPr>
          </w:p>
        </w:tc>
        <w:tc>
          <w:tcPr>
            <w:tcW w:w="1483" w:type="dxa"/>
            <w:tcBorders/>
            <w:tcMar>
              <w:top w:w="50" w:type="dxa"/>
              <w:left w:w="100" w:type="dxa"/>
            </w:tcMar>
            <w:vAlign w:val="center"/>
          </w:tcPr>
          <w:p>
            <w:pPr>
              <w:spacing w:before="0" w:after="0" w:line="276"/>
              <w:ind w:left="135"/>
              <w:jc w:val="center"/>
            </w:pPr>
          </w:p>
        </w:tc>
        <w:tc>
          <w:tcPr>
            <w:tcW w:w="11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02.10.2023 </w:t>
            </w:r>
          </w:p>
        </w:tc>
        <w:tc>
          <w:tcPr>
            <w:tcW w:w="18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9">
              <w:r>
                <w:rPr>
                  <w:rFonts w:ascii="Times New Roman" w:hAnsi="Times New Roman"/>
                  <w:b w:val="false"/>
                  <w:i w:val="false"/>
                  <w:color w:val="0000ff"/>
                  <w:sz w:val="22"/>
                  <w:u w:val="single"/>
                </w:rPr>
                <w:t>https://m.edsoo.ru/</w:t>
              </w:r>
            </w:hyperlink>
          </w:p>
        </w:tc>
      </w:tr>
      <w:tr>
        <w:trPr>
          <w:trHeight w:val="1095" w:hRule="atLeast"/>
          <w:trHeight w:val="144" w:hRule="atLeast"/>
        </w:trPr>
        <w:tc>
          <w:tcPr>
            <w:tcW w:w="40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личных качеств)</w:t>
            </w:r>
          </w:p>
        </w:tc>
        <w:tc>
          <w:tcPr>
            <w:tcW w:w="6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3" w:type="dxa"/>
            <w:tcBorders/>
            <w:tcMar>
              <w:top w:w="50" w:type="dxa"/>
              <w:left w:w="100" w:type="dxa"/>
            </w:tcMar>
            <w:vAlign w:val="center"/>
          </w:tcPr>
          <w:p>
            <w:pPr>
              <w:spacing w:before="0" w:after="0" w:line="276"/>
              <w:ind w:left="135"/>
              <w:jc w:val="center"/>
            </w:pPr>
          </w:p>
        </w:tc>
        <w:tc>
          <w:tcPr>
            <w:tcW w:w="1483" w:type="dxa"/>
            <w:tcBorders/>
            <w:tcMar>
              <w:top w:w="50" w:type="dxa"/>
              <w:left w:w="100" w:type="dxa"/>
            </w:tcMar>
            <w:vAlign w:val="center"/>
          </w:tcPr>
          <w:p>
            <w:pPr>
              <w:spacing w:before="0" w:after="0" w:line="276"/>
              <w:ind w:left="135"/>
              <w:jc w:val="center"/>
            </w:pPr>
          </w:p>
        </w:tc>
        <w:tc>
          <w:tcPr>
            <w:tcW w:w="11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03.10.2023 </w:t>
            </w:r>
          </w:p>
        </w:tc>
        <w:tc>
          <w:tcPr>
            <w:tcW w:w="18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0">
              <w:r>
                <w:rPr>
                  <w:rFonts w:ascii="Times New Roman" w:hAnsi="Times New Roman"/>
                  <w:b w:val="false"/>
                  <w:i w:val="false"/>
                  <w:color w:val="0000ff"/>
                  <w:sz w:val="22"/>
                  <w:u w:val="single"/>
                </w:rPr>
                <w:t>https://m.edsoo.ru/835419f2</w:t>
              </w:r>
            </w:hyperlink>
          </w:p>
        </w:tc>
      </w:tr>
      <w:tr>
        <w:trPr>
          <w:trHeight w:val="1095" w:hRule="atLeast"/>
          <w:trHeight w:val="144" w:hRule="atLeast"/>
        </w:trPr>
        <w:tc>
          <w:tcPr>
            <w:tcW w:w="40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"Внешность и характер человека (литературного персонажа)"</w:t>
            </w:r>
          </w:p>
        </w:tc>
        <w:tc>
          <w:tcPr>
            <w:tcW w:w="6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3" w:type="dxa"/>
            <w:tcBorders/>
            <w:tcMar>
              <w:top w:w="50" w:type="dxa"/>
              <w:left w:w="100" w:type="dxa"/>
            </w:tcMar>
            <w:vAlign w:val="center"/>
          </w:tcPr>
          <w:p>
            <w:pPr>
              <w:spacing w:before="0" w:after="0" w:line="276"/>
              <w:ind w:left="135"/>
              <w:jc w:val="center"/>
            </w:pPr>
          </w:p>
        </w:tc>
        <w:tc>
          <w:tcPr>
            <w:tcW w:w="1483" w:type="dxa"/>
            <w:tcBorders/>
            <w:tcMar>
              <w:top w:w="50" w:type="dxa"/>
              <w:left w:w="100" w:type="dxa"/>
            </w:tcMar>
            <w:vAlign w:val="center"/>
          </w:tcPr>
          <w:p>
            <w:pPr>
              <w:spacing w:before="0" w:after="0" w:line="276"/>
              <w:ind w:left="135"/>
              <w:jc w:val="center"/>
            </w:pPr>
          </w:p>
        </w:tc>
        <w:tc>
          <w:tcPr>
            <w:tcW w:w="11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04.10.2023 </w:t>
            </w:r>
          </w:p>
        </w:tc>
        <w:tc>
          <w:tcPr>
            <w:tcW w:w="18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1">
              <w:r>
                <w:rPr>
                  <w:rFonts w:ascii="Times New Roman" w:hAnsi="Times New Roman"/>
                  <w:b w:val="false"/>
                  <w:i w:val="false"/>
                  <w:color w:val="0000ff"/>
                  <w:sz w:val="22"/>
                  <w:u w:val="single"/>
                </w:rPr>
                <w:t>https://m.edsoo.ru/83541b82</w:t>
              </w:r>
            </w:hyperlink>
          </w:p>
        </w:tc>
      </w:tr>
      <w:tr>
        <w:trPr>
          <w:trHeight w:val="1095" w:hRule="atLeast"/>
          <w:trHeight w:val="144" w:hRule="atLeast"/>
        </w:trPr>
        <w:tc>
          <w:tcPr>
            <w:tcW w:w="40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"Внешность и характер человека (литературного персонажа)"</w:t>
            </w:r>
          </w:p>
        </w:tc>
        <w:tc>
          <w:tcPr>
            <w:tcW w:w="6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1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09.10.2023 </w:t>
            </w:r>
          </w:p>
        </w:tc>
        <w:tc>
          <w:tcPr>
            <w:tcW w:w="18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2">
              <w:r>
                <w:rPr>
                  <w:rFonts w:ascii="Times New Roman" w:hAnsi="Times New Roman"/>
                  <w:b w:val="false"/>
                  <w:i w:val="false"/>
                  <w:color w:val="0000ff"/>
                  <w:sz w:val="22"/>
                  <w:u w:val="single"/>
                </w:rPr>
                <w:t>https://m.edsoo.ru/83541b82</w:t>
              </w:r>
            </w:hyperlink>
          </w:p>
        </w:tc>
      </w:tr>
      <w:tr>
        <w:trPr>
          <w:trHeight w:val="825" w:hRule="atLeast"/>
          <w:trHeight w:val="144" w:hRule="atLeast"/>
        </w:trPr>
        <w:tc>
          <w:tcPr>
            <w:tcW w:w="40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(живопись)</w:t>
            </w:r>
          </w:p>
        </w:tc>
        <w:tc>
          <w:tcPr>
            <w:tcW w:w="6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3" w:type="dxa"/>
            <w:tcBorders/>
            <w:tcMar>
              <w:top w:w="50" w:type="dxa"/>
              <w:left w:w="100" w:type="dxa"/>
            </w:tcMar>
            <w:vAlign w:val="center"/>
          </w:tcPr>
          <w:p>
            <w:pPr>
              <w:spacing w:before="0" w:after="0" w:line="276"/>
              <w:ind w:left="135"/>
              <w:jc w:val="center"/>
            </w:pPr>
          </w:p>
        </w:tc>
        <w:tc>
          <w:tcPr>
            <w:tcW w:w="1483" w:type="dxa"/>
            <w:tcBorders/>
            <w:tcMar>
              <w:top w:w="50" w:type="dxa"/>
              <w:left w:w="100" w:type="dxa"/>
            </w:tcMar>
            <w:vAlign w:val="center"/>
          </w:tcPr>
          <w:p>
            <w:pPr>
              <w:spacing w:before="0" w:after="0" w:line="276"/>
              <w:ind w:left="135"/>
              <w:jc w:val="center"/>
            </w:pPr>
          </w:p>
        </w:tc>
        <w:tc>
          <w:tcPr>
            <w:tcW w:w="11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10.10.2023 </w:t>
            </w:r>
          </w:p>
        </w:tc>
        <w:tc>
          <w:tcPr>
            <w:tcW w:w="18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3">
              <w:r>
                <w:rPr>
                  <w:rFonts w:ascii="Times New Roman" w:hAnsi="Times New Roman"/>
                  <w:b w:val="false"/>
                  <w:i w:val="false"/>
                  <w:color w:val="0000ff"/>
                  <w:sz w:val="22"/>
                  <w:u w:val="single"/>
                </w:rPr>
                <w:t>https://m.edsoo.ru/</w:t>
              </w:r>
            </w:hyperlink>
          </w:p>
        </w:tc>
      </w:tr>
      <w:tr>
        <w:trPr>
          <w:trHeight w:val="1095" w:hRule="atLeast"/>
          <w:trHeight w:val="144" w:hRule="atLeast"/>
        </w:trPr>
        <w:tc>
          <w:tcPr>
            <w:tcW w:w="40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(направления живописи)</w:t>
            </w:r>
          </w:p>
        </w:tc>
        <w:tc>
          <w:tcPr>
            <w:tcW w:w="6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3" w:type="dxa"/>
            <w:tcBorders/>
            <w:tcMar>
              <w:top w:w="50" w:type="dxa"/>
              <w:left w:w="100" w:type="dxa"/>
            </w:tcMar>
            <w:vAlign w:val="center"/>
          </w:tcPr>
          <w:p>
            <w:pPr>
              <w:spacing w:before="0" w:after="0" w:line="276"/>
              <w:ind w:left="135"/>
              <w:jc w:val="center"/>
            </w:pPr>
          </w:p>
        </w:tc>
        <w:tc>
          <w:tcPr>
            <w:tcW w:w="1483" w:type="dxa"/>
            <w:tcBorders/>
            <w:tcMar>
              <w:top w:w="50" w:type="dxa"/>
              <w:left w:w="100" w:type="dxa"/>
            </w:tcMar>
            <w:vAlign w:val="center"/>
          </w:tcPr>
          <w:p>
            <w:pPr>
              <w:spacing w:before="0" w:after="0" w:line="276"/>
              <w:ind w:left="135"/>
              <w:jc w:val="center"/>
            </w:pPr>
          </w:p>
        </w:tc>
        <w:tc>
          <w:tcPr>
            <w:tcW w:w="11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11.10.2023 </w:t>
            </w:r>
          </w:p>
        </w:tc>
        <w:tc>
          <w:tcPr>
            <w:tcW w:w="18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4">
              <w:r>
                <w:rPr>
                  <w:rFonts w:ascii="Times New Roman" w:hAnsi="Times New Roman"/>
                  <w:b w:val="false"/>
                  <w:i w:val="false"/>
                  <w:color w:val="0000ff"/>
                  <w:sz w:val="22"/>
                  <w:u w:val="single"/>
                </w:rPr>
                <w:t>https://m.edsoo.ru/</w:t>
              </w:r>
            </w:hyperlink>
          </w:p>
        </w:tc>
      </w:tr>
      <w:tr>
        <w:trPr>
          <w:trHeight w:val="1095" w:hRule="atLeast"/>
          <w:trHeight w:val="144" w:hRule="atLeast"/>
        </w:trPr>
        <w:tc>
          <w:tcPr>
            <w:tcW w:w="40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(технологии: проблемы)</w:t>
            </w:r>
          </w:p>
        </w:tc>
        <w:tc>
          <w:tcPr>
            <w:tcW w:w="6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3" w:type="dxa"/>
            <w:tcBorders/>
            <w:tcMar>
              <w:top w:w="50" w:type="dxa"/>
              <w:left w:w="100" w:type="dxa"/>
            </w:tcMar>
            <w:vAlign w:val="center"/>
          </w:tcPr>
          <w:p>
            <w:pPr>
              <w:spacing w:before="0" w:after="0" w:line="276"/>
              <w:ind w:left="135"/>
              <w:jc w:val="center"/>
            </w:pPr>
          </w:p>
        </w:tc>
        <w:tc>
          <w:tcPr>
            <w:tcW w:w="1483" w:type="dxa"/>
            <w:tcBorders/>
            <w:tcMar>
              <w:top w:w="50" w:type="dxa"/>
              <w:left w:w="100" w:type="dxa"/>
            </w:tcMar>
            <w:vAlign w:val="center"/>
          </w:tcPr>
          <w:p>
            <w:pPr>
              <w:spacing w:before="0" w:after="0" w:line="276"/>
              <w:ind w:left="135"/>
              <w:jc w:val="center"/>
            </w:pPr>
          </w:p>
        </w:tc>
        <w:tc>
          <w:tcPr>
            <w:tcW w:w="11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16.10.2023 </w:t>
            </w:r>
          </w:p>
        </w:tc>
        <w:tc>
          <w:tcPr>
            <w:tcW w:w="18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5">
              <w:r>
                <w:rPr>
                  <w:rFonts w:ascii="Times New Roman" w:hAnsi="Times New Roman"/>
                  <w:b w:val="false"/>
                  <w:i w:val="false"/>
                  <w:color w:val="0000ff"/>
                  <w:sz w:val="22"/>
                  <w:u w:val="single"/>
                </w:rPr>
                <w:t>https://m.edsoo.ru/</w:t>
              </w:r>
            </w:hyperlink>
          </w:p>
        </w:tc>
      </w:tr>
      <w:tr>
        <w:trPr>
          <w:trHeight w:val="1095" w:hRule="atLeast"/>
          <w:trHeight w:val="144" w:hRule="atLeast"/>
        </w:trPr>
        <w:tc>
          <w:tcPr>
            <w:tcW w:w="40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(компьютерные программы)</w:t>
            </w:r>
          </w:p>
        </w:tc>
        <w:tc>
          <w:tcPr>
            <w:tcW w:w="6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3" w:type="dxa"/>
            <w:tcBorders/>
            <w:tcMar>
              <w:top w:w="50" w:type="dxa"/>
              <w:left w:w="100" w:type="dxa"/>
            </w:tcMar>
            <w:vAlign w:val="center"/>
          </w:tcPr>
          <w:p>
            <w:pPr>
              <w:spacing w:before="0" w:after="0" w:line="276"/>
              <w:ind w:left="135"/>
              <w:jc w:val="center"/>
            </w:pPr>
          </w:p>
        </w:tc>
        <w:tc>
          <w:tcPr>
            <w:tcW w:w="1483" w:type="dxa"/>
            <w:tcBorders/>
            <w:tcMar>
              <w:top w:w="50" w:type="dxa"/>
              <w:left w:w="100" w:type="dxa"/>
            </w:tcMar>
            <w:vAlign w:val="center"/>
          </w:tcPr>
          <w:p>
            <w:pPr>
              <w:spacing w:before="0" w:after="0" w:line="276"/>
              <w:ind w:left="135"/>
              <w:jc w:val="center"/>
            </w:pPr>
          </w:p>
        </w:tc>
        <w:tc>
          <w:tcPr>
            <w:tcW w:w="11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17.10.2023 </w:t>
            </w:r>
          </w:p>
        </w:tc>
        <w:tc>
          <w:tcPr>
            <w:tcW w:w="18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6">
              <w:r>
                <w:rPr>
                  <w:rFonts w:ascii="Times New Roman" w:hAnsi="Times New Roman"/>
                  <w:b w:val="false"/>
                  <w:i w:val="false"/>
                  <w:color w:val="0000ff"/>
                  <w:sz w:val="22"/>
                  <w:u w:val="single"/>
                </w:rPr>
                <w:t>https://m.edsoo.ru/</w:t>
              </w:r>
            </w:hyperlink>
          </w:p>
        </w:tc>
      </w:tr>
      <w:tr>
        <w:trPr>
          <w:trHeight w:val="1095" w:hRule="atLeast"/>
          <w:trHeight w:val="144" w:hRule="atLeast"/>
        </w:trPr>
        <w:tc>
          <w:tcPr>
            <w:tcW w:w="40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(компьютерные игры)</w:t>
            </w:r>
          </w:p>
        </w:tc>
        <w:tc>
          <w:tcPr>
            <w:tcW w:w="6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3" w:type="dxa"/>
            <w:tcBorders/>
            <w:tcMar>
              <w:top w:w="50" w:type="dxa"/>
              <w:left w:w="100" w:type="dxa"/>
            </w:tcMar>
            <w:vAlign w:val="center"/>
          </w:tcPr>
          <w:p>
            <w:pPr>
              <w:spacing w:before="0" w:after="0" w:line="276"/>
              <w:ind w:left="135"/>
              <w:jc w:val="center"/>
            </w:pPr>
          </w:p>
        </w:tc>
        <w:tc>
          <w:tcPr>
            <w:tcW w:w="1483" w:type="dxa"/>
            <w:tcBorders/>
            <w:tcMar>
              <w:top w:w="50" w:type="dxa"/>
              <w:left w:w="100" w:type="dxa"/>
            </w:tcMar>
            <w:vAlign w:val="center"/>
          </w:tcPr>
          <w:p>
            <w:pPr>
              <w:spacing w:before="0" w:after="0" w:line="276"/>
              <w:ind w:left="135"/>
              <w:jc w:val="center"/>
            </w:pPr>
          </w:p>
        </w:tc>
        <w:tc>
          <w:tcPr>
            <w:tcW w:w="11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18.10.2023 </w:t>
            </w:r>
          </w:p>
        </w:tc>
        <w:tc>
          <w:tcPr>
            <w:tcW w:w="18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7">
              <w:r>
                <w:rPr>
                  <w:rFonts w:ascii="Times New Roman" w:hAnsi="Times New Roman"/>
                  <w:b w:val="false"/>
                  <w:i w:val="false"/>
                  <w:color w:val="0000ff"/>
                  <w:sz w:val="22"/>
                  <w:u w:val="single"/>
                </w:rPr>
                <w:t>https://m.edsoo.ru/83542866</w:t>
              </w:r>
            </w:hyperlink>
          </w:p>
        </w:tc>
      </w:tr>
      <w:tr>
        <w:trPr>
          <w:trHeight w:val="1215" w:hRule="atLeast"/>
          <w:trHeight w:val="144" w:hRule="atLeast"/>
        </w:trPr>
        <w:tc>
          <w:tcPr>
            <w:tcW w:w="40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(технологии в нашей жизни)</w:t>
            </w:r>
          </w:p>
        </w:tc>
        <w:tc>
          <w:tcPr>
            <w:tcW w:w="6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3" w:type="dxa"/>
            <w:tcBorders/>
            <w:tcMar>
              <w:top w:w="50" w:type="dxa"/>
              <w:left w:w="100" w:type="dxa"/>
            </w:tcMar>
            <w:vAlign w:val="center"/>
          </w:tcPr>
          <w:p>
            <w:pPr>
              <w:spacing w:before="0" w:after="0" w:line="276"/>
              <w:ind w:left="135"/>
              <w:jc w:val="center"/>
            </w:pPr>
          </w:p>
        </w:tc>
        <w:tc>
          <w:tcPr>
            <w:tcW w:w="1483" w:type="dxa"/>
            <w:tcBorders/>
            <w:tcMar>
              <w:top w:w="50" w:type="dxa"/>
              <w:left w:w="100" w:type="dxa"/>
            </w:tcMar>
            <w:vAlign w:val="center"/>
          </w:tcPr>
          <w:p>
            <w:pPr>
              <w:spacing w:before="0" w:after="0" w:line="276"/>
              <w:ind w:left="135"/>
              <w:jc w:val="center"/>
            </w:pPr>
          </w:p>
        </w:tc>
        <w:tc>
          <w:tcPr>
            <w:tcW w:w="11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23.10.2023 </w:t>
            </w:r>
          </w:p>
        </w:tc>
        <w:tc>
          <w:tcPr>
            <w:tcW w:w="18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8">
              <w:r>
                <w:rPr>
                  <w:rFonts w:ascii="Times New Roman" w:hAnsi="Times New Roman"/>
                  <w:b w:val="false"/>
                  <w:i w:val="false"/>
                  <w:color w:val="0000ff"/>
                  <w:sz w:val="22"/>
                  <w:u w:val="single"/>
                </w:rPr>
                <w:t>https://m.edsoo.ru/83542262</w:t>
              </w:r>
            </w:hyperlink>
          </w:p>
        </w:tc>
      </w:tr>
      <w:tr>
        <w:trPr>
          <w:trHeight w:val="1095" w:hRule="atLeast"/>
          <w:trHeight w:val="144" w:hRule="atLeast"/>
        </w:trPr>
        <w:tc>
          <w:tcPr>
            <w:tcW w:w="40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(виды искусства)</w:t>
            </w:r>
          </w:p>
        </w:tc>
        <w:tc>
          <w:tcPr>
            <w:tcW w:w="6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3" w:type="dxa"/>
            <w:tcBorders/>
            <w:tcMar>
              <w:top w:w="50" w:type="dxa"/>
              <w:left w:w="100" w:type="dxa"/>
            </w:tcMar>
            <w:vAlign w:val="center"/>
          </w:tcPr>
          <w:p>
            <w:pPr>
              <w:spacing w:before="0" w:after="0" w:line="276"/>
              <w:ind w:left="135"/>
              <w:jc w:val="center"/>
            </w:pPr>
          </w:p>
        </w:tc>
        <w:tc>
          <w:tcPr>
            <w:tcW w:w="1483" w:type="dxa"/>
            <w:tcBorders/>
            <w:tcMar>
              <w:top w:w="50" w:type="dxa"/>
              <w:left w:w="100" w:type="dxa"/>
            </w:tcMar>
            <w:vAlign w:val="center"/>
          </w:tcPr>
          <w:p>
            <w:pPr>
              <w:spacing w:before="0" w:after="0" w:line="276"/>
              <w:ind w:left="135"/>
              <w:jc w:val="center"/>
            </w:pPr>
          </w:p>
        </w:tc>
        <w:tc>
          <w:tcPr>
            <w:tcW w:w="11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24.10.2023 </w:t>
            </w:r>
          </w:p>
        </w:tc>
        <w:tc>
          <w:tcPr>
            <w:tcW w:w="18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9">
              <w:r>
                <w:rPr>
                  <w:rFonts w:ascii="Times New Roman" w:hAnsi="Times New Roman"/>
                  <w:b w:val="false"/>
                  <w:i w:val="false"/>
                  <w:color w:val="0000ff"/>
                  <w:sz w:val="22"/>
                  <w:u w:val="single"/>
                </w:rPr>
                <w:t>https://m.edsoo.ru/</w:t>
              </w:r>
            </w:hyperlink>
          </w:p>
        </w:tc>
      </w:tr>
      <w:tr>
        <w:trPr>
          <w:trHeight w:val="825" w:hRule="atLeast"/>
          <w:trHeight w:val="144" w:hRule="atLeast"/>
        </w:trPr>
        <w:tc>
          <w:tcPr>
            <w:tcW w:w="40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(музыка)</w:t>
            </w:r>
          </w:p>
        </w:tc>
        <w:tc>
          <w:tcPr>
            <w:tcW w:w="6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3" w:type="dxa"/>
            <w:tcBorders/>
            <w:tcMar>
              <w:top w:w="50" w:type="dxa"/>
              <w:left w:w="100" w:type="dxa"/>
            </w:tcMar>
            <w:vAlign w:val="center"/>
          </w:tcPr>
          <w:p>
            <w:pPr>
              <w:spacing w:before="0" w:after="0" w:line="276"/>
              <w:ind w:left="135"/>
              <w:jc w:val="center"/>
            </w:pPr>
          </w:p>
        </w:tc>
        <w:tc>
          <w:tcPr>
            <w:tcW w:w="1483" w:type="dxa"/>
            <w:tcBorders/>
            <w:tcMar>
              <w:top w:w="50" w:type="dxa"/>
              <w:left w:w="100" w:type="dxa"/>
            </w:tcMar>
            <w:vAlign w:val="center"/>
          </w:tcPr>
          <w:p>
            <w:pPr>
              <w:spacing w:before="0" w:after="0" w:line="276"/>
              <w:ind w:left="135"/>
              <w:jc w:val="center"/>
            </w:pPr>
          </w:p>
        </w:tc>
        <w:tc>
          <w:tcPr>
            <w:tcW w:w="11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25.10.2023 </w:t>
            </w:r>
          </w:p>
        </w:tc>
        <w:tc>
          <w:tcPr>
            <w:tcW w:w="18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0">
              <w:r>
                <w:rPr>
                  <w:rFonts w:ascii="Times New Roman" w:hAnsi="Times New Roman"/>
                  <w:b w:val="false"/>
                  <w:i w:val="false"/>
                  <w:color w:val="0000ff"/>
                  <w:sz w:val="22"/>
                  <w:u w:val="single"/>
                </w:rPr>
                <w:t>https://m.edsoo.ru/</w:t>
              </w:r>
            </w:hyperlink>
          </w:p>
        </w:tc>
      </w:tr>
      <w:tr>
        <w:trPr>
          <w:trHeight w:val="825" w:hRule="atLeast"/>
          <w:trHeight w:val="144" w:hRule="atLeast"/>
        </w:trPr>
        <w:tc>
          <w:tcPr>
            <w:tcW w:w="40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(кино)</w:t>
            </w:r>
          </w:p>
        </w:tc>
        <w:tc>
          <w:tcPr>
            <w:tcW w:w="6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3" w:type="dxa"/>
            <w:tcBorders/>
            <w:tcMar>
              <w:top w:w="50" w:type="dxa"/>
              <w:left w:w="100" w:type="dxa"/>
            </w:tcMar>
            <w:vAlign w:val="center"/>
          </w:tcPr>
          <w:p>
            <w:pPr>
              <w:spacing w:before="0" w:after="0" w:line="276"/>
              <w:ind w:left="135"/>
              <w:jc w:val="center"/>
            </w:pPr>
          </w:p>
        </w:tc>
        <w:tc>
          <w:tcPr>
            <w:tcW w:w="1483" w:type="dxa"/>
            <w:tcBorders/>
            <w:tcMar>
              <w:top w:w="50" w:type="dxa"/>
              <w:left w:w="100" w:type="dxa"/>
            </w:tcMar>
            <w:vAlign w:val="center"/>
          </w:tcPr>
          <w:p>
            <w:pPr>
              <w:spacing w:before="0" w:after="0" w:line="276"/>
              <w:ind w:left="135"/>
              <w:jc w:val="center"/>
            </w:pPr>
          </w:p>
        </w:tc>
        <w:tc>
          <w:tcPr>
            <w:tcW w:w="11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07.11.2023 </w:t>
            </w:r>
          </w:p>
        </w:tc>
        <w:tc>
          <w:tcPr>
            <w:tcW w:w="18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1">
              <w:r>
                <w:rPr>
                  <w:rFonts w:ascii="Times New Roman" w:hAnsi="Times New Roman"/>
                  <w:b w:val="false"/>
                  <w:i w:val="false"/>
                  <w:color w:val="0000ff"/>
                  <w:sz w:val="22"/>
                  <w:u w:val="single"/>
                </w:rPr>
                <w:t>https://m.edsoo.ru/</w:t>
              </w:r>
            </w:hyperlink>
          </w:p>
        </w:tc>
      </w:tr>
      <w:tr>
        <w:trPr>
          <w:trHeight w:val="825" w:hRule="atLeast"/>
          <w:trHeight w:val="144" w:hRule="atLeast"/>
        </w:trPr>
        <w:tc>
          <w:tcPr>
            <w:tcW w:w="40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w:t>
            </w:r>
          </w:p>
        </w:tc>
        <w:tc>
          <w:tcPr>
            <w:tcW w:w="6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3" w:type="dxa"/>
            <w:tcBorders/>
            <w:tcMar>
              <w:top w:w="50" w:type="dxa"/>
              <w:left w:w="100" w:type="dxa"/>
            </w:tcMar>
            <w:vAlign w:val="center"/>
          </w:tcPr>
          <w:p>
            <w:pPr>
              <w:spacing w:before="0" w:after="0" w:line="276"/>
              <w:ind w:left="135"/>
              <w:jc w:val="center"/>
            </w:pPr>
          </w:p>
        </w:tc>
        <w:tc>
          <w:tcPr>
            <w:tcW w:w="1483" w:type="dxa"/>
            <w:tcBorders/>
            <w:tcMar>
              <w:top w:w="50" w:type="dxa"/>
              <w:left w:w="100" w:type="dxa"/>
            </w:tcMar>
            <w:vAlign w:val="center"/>
          </w:tcPr>
          <w:p>
            <w:pPr>
              <w:spacing w:before="0" w:after="0" w:line="276"/>
              <w:ind w:left="135"/>
              <w:jc w:val="center"/>
            </w:pPr>
          </w:p>
        </w:tc>
        <w:tc>
          <w:tcPr>
            <w:tcW w:w="11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08.11.2023 </w:t>
            </w:r>
          </w:p>
        </w:tc>
        <w:tc>
          <w:tcPr>
            <w:tcW w:w="18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32">
              <w:r>
                <w:rPr>
                  <w:rFonts w:ascii="Times New Roman" w:hAnsi="Times New Roman"/>
                  <w:b w:val="false"/>
                  <w:i w:val="false"/>
                  <w:color w:val="0000ff"/>
                  <w:sz w:val="22"/>
                  <w:u w:val="single"/>
                </w:rPr>
                <w:t>https://m.edsoo.ru/8354253c</w:t>
              </w:r>
            </w:hyperlink>
          </w:p>
        </w:tc>
      </w:tr>
      <w:tr>
        <w:trPr>
          <w:trHeight w:val="1095" w:hRule="atLeast"/>
          <w:trHeight w:val="144" w:hRule="atLeast"/>
        </w:trPr>
        <w:tc>
          <w:tcPr>
            <w:tcW w:w="40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(волонтёрское движение)</w:t>
            </w:r>
          </w:p>
        </w:tc>
        <w:tc>
          <w:tcPr>
            <w:tcW w:w="6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3" w:type="dxa"/>
            <w:tcBorders/>
            <w:tcMar>
              <w:top w:w="50" w:type="dxa"/>
              <w:left w:w="100" w:type="dxa"/>
            </w:tcMar>
            <w:vAlign w:val="center"/>
          </w:tcPr>
          <w:p>
            <w:pPr>
              <w:spacing w:before="0" w:after="0" w:line="276"/>
              <w:ind w:left="135"/>
              <w:jc w:val="center"/>
            </w:pPr>
          </w:p>
        </w:tc>
        <w:tc>
          <w:tcPr>
            <w:tcW w:w="1483" w:type="dxa"/>
            <w:tcBorders/>
            <w:tcMar>
              <w:top w:w="50" w:type="dxa"/>
              <w:left w:w="100" w:type="dxa"/>
            </w:tcMar>
            <w:vAlign w:val="center"/>
          </w:tcPr>
          <w:p>
            <w:pPr>
              <w:spacing w:before="0" w:after="0" w:line="276"/>
              <w:ind w:left="135"/>
              <w:jc w:val="center"/>
            </w:pPr>
          </w:p>
        </w:tc>
        <w:tc>
          <w:tcPr>
            <w:tcW w:w="11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13.11.2023 </w:t>
            </w:r>
          </w:p>
        </w:tc>
        <w:tc>
          <w:tcPr>
            <w:tcW w:w="18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3">
              <w:r>
                <w:rPr>
                  <w:rFonts w:ascii="Times New Roman" w:hAnsi="Times New Roman"/>
                  <w:b w:val="false"/>
                  <w:i w:val="false"/>
                  <w:color w:val="0000ff"/>
                  <w:sz w:val="22"/>
                  <w:u w:val="single"/>
                </w:rPr>
                <w:t>https://m.edsoo.ru/83541ee8</w:t>
              </w:r>
            </w:hyperlink>
          </w:p>
        </w:tc>
      </w:tr>
      <w:tr>
        <w:trPr>
          <w:trHeight w:val="1095" w:hRule="atLeast"/>
          <w:trHeight w:val="144" w:hRule="atLeast"/>
        </w:trPr>
        <w:tc>
          <w:tcPr>
            <w:tcW w:w="40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(преданность своему увлечению)</w:t>
            </w:r>
          </w:p>
        </w:tc>
        <w:tc>
          <w:tcPr>
            <w:tcW w:w="6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3" w:type="dxa"/>
            <w:tcBorders/>
            <w:tcMar>
              <w:top w:w="50" w:type="dxa"/>
              <w:left w:w="100" w:type="dxa"/>
            </w:tcMar>
            <w:vAlign w:val="center"/>
          </w:tcPr>
          <w:p>
            <w:pPr>
              <w:spacing w:before="0" w:after="0" w:line="276"/>
              <w:ind w:left="135"/>
              <w:jc w:val="center"/>
            </w:pPr>
          </w:p>
        </w:tc>
        <w:tc>
          <w:tcPr>
            <w:tcW w:w="1483" w:type="dxa"/>
            <w:tcBorders/>
            <w:tcMar>
              <w:top w:w="50" w:type="dxa"/>
              <w:left w:w="100" w:type="dxa"/>
            </w:tcMar>
            <w:vAlign w:val="center"/>
          </w:tcPr>
          <w:p>
            <w:pPr>
              <w:spacing w:before="0" w:after="0" w:line="276"/>
              <w:ind w:left="135"/>
              <w:jc w:val="center"/>
            </w:pPr>
          </w:p>
        </w:tc>
        <w:tc>
          <w:tcPr>
            <w:tcW w:w="11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14.11.2023 </w:t>
            </w:r>
          </w:p>
        </w:tc>
        <w:tc>
          <w:tcPr>
            <w:tcW w:w="18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4">
              <w:r>
                <w:rPr>
                  <w:rFonts w:ascii="Times New Roman" w:hAnsi="Times New Roman"/>
                  <w:b w:val="false"/>
                  <w:i w:val="false"/>
                  <w:color w:val="0000ff"/>
                  <w:sz w:val="22"/>
                  <w:u w:val="single"/>
                </w:rPr>
                <w:t>https://m.edsoo.ru/</w:t>
              </w:r>
            </w:hyperlink>
          </w:p>
        </w:tc>
      </w:tr>
      <w:tr>
        <w:trPr>
          <w:trHeight w:val="2175" w:hRule="atLeast"/>
          <w:trHeight w:val="144" w:hRule="atLeast"/>
        </w:trPr>
        <w:tc>
          <w:tcPr>
            <w:tcW w:w="40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"Досуг и увлечения (хобби) современного подростка (чтение, кино, театр, музыка, музей, спорт, живопись; компьютерные игры). Роль книги в жизни подростка"</w:t>
            </w:r>
          </w:p>
        </w:tc>
        <w:tc>
          <w:tcPr>
            <w:tcW w:w="6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3" w:type="dxa"/>
            <w:tcBorders/>
            <w:tcMar>
              <w:top w:w="50" w:type="dxa"/>
              <w:left w:w="100" w:type="dxa"/>
            </w:tcMar>
            <w:vAlign w:val="center"/>
          </w:tcPr>
          <w:p>
            <w:pPr>
              <w:spacing w:before="0" w:after="0" w:line="276"/>
              <w:ind w:left="135"/>
              <w:jc w:val="center"/>
            </w:pPr>
          </w:p>
        </w:tc>
        <w:tc>
          <w:tcPr>
            <w:tcW w:w="1483" w:type="dxa"/>
            <w:tcBorders/>
            <w:tcMar>
              <w:top w:w="50" w:type="dxa"/>
              <w:left w:w="100" w:type="dxa"/>
            </w:tcMar>
            <w:vAlign w:val="center"/>
          </w:tcPr>
          <w:p>
            <w:pPr>
              <w:spacing w:before="0" w:after="0" w:line="276"/>
              <w:ind w:left="135"/>
              <w:jc w:val="center"/>
            </w:pPr>
          </w:p>
        </w:tc>
        <w:tc>
          <w:tcPr>
            <w:tcW w:w="11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15.11.2023 </w:t>
            </w:r>
          </w:p>
        </w:tc>
        <w:tc>
          <w:tcPr>
            <w:tcW w:w="18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5">
              <w:r>
                <w:rPr>
                  <w:rFonts w:ascii="Times New Roman" w:hAnsi="Times New Roman"/>
                  <w:b w:val="false"/>
                  <w:i w:val="false"/>
                  <w:color w:val="0000ff"/>
                  <w:sz w:val="22"/>
                  <w:u w:val="single"/>
                </w:rPr>
                <w:t>https://m.edsoo.ru/83542c80</w:t>
              </w:r>
            </w:hyperlink>
          </w:p>
        </w:tc>
      </w:tr>
      <w:tr>
        <w:trPr>
          <w:trHeight w:val="2175" w:hRule="atLeast"/>
          <w:trHeight w:val="144" w:hRule="atLeast"/>
        </w:trPr>
        <w:tc>
          <w:tcPr>
            <w:tcW w:w="40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"Досуг и увлечения (хобби) современного подростка (чтение, кино, театр, музыка, музей, спорт, живопись; компьютерные игры). Роль книги в жизни подростка"</w:t>
            </w:r>
          </w:p>
        </w:tc>
        <w:tc>
          <w:tcPr>
            <w:tcW w:w="6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1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20.11.2023 </w:t>
            </w:r>
          </w:p>
        </w:tc>
        <w:tc>
          <w:tcPr>
            <w:tcW w:w="18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6">
              <w:r>
                <w:rPr>
                  <w:rFonts w:ascii="Times New Roman" w:hAnsi="Times New Roman"/>
                  <w:b w:val="false"/>
                  <w:i w:val="false"/>
                  <w:color w:val="0000ff"/>
                  <w:sz w:val="22"/>
                  <w:u w:val="single"/>
                </w:rPr>
                <w:t>https://m.edsoo.ru/83542c80</w:t>
              </w:r>
            </w:hyperlink>
          </w:p>
        </w:tc>
      </w:tr>
      <w:tr>
        <w:trPr>
          <w:trHeight w:val="825" w:hRule="atLeast"/>
          <w:trHeight w:val="144" w:hRule="atLeast"/>
        </w:trPr>
        <w:tc>
          <w:tcPr>
            <w:tcW w:w="40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(психологическое здоровье)</w:t>
            </w:r>
          </w:p>
        </w:tc>
        <w:tc>
          <w:tcPr>
            <w:tcW w:w="6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3" w:type="dxa"/>
            <w:tcBorders/>
            <w:tcMar>
              <w:top w:w="50" w:type="dxa"/>
              <w:left w:w="100" w:type="dxa"/>
            </w:tcMar>
            <w:vAlign w:val="center"/>
          </w:tcPr>
          <w:p>
            <w:pPr>
              <w:spacing w:before="0" w:after="0" w:line="276"/>
              <w:ind w:left="135"/>
              <w:jc w:val="center"/>
            </w:pPr>
          </w:p>
        </w:tc>
        <w:tc>
          <w:tcPr>
            <w:tcW w:w="1483" w:type="dxa"/>
            <w:tcBorders/>
            <w:tcMar>
              <w:top w:w="50" w:type="dxa"/>
              <w:left w:w="100" w:type="dxa"/>
            </w:tcMar>
            <w:vAlign w:val="center"/>
          </w:tcPr>
          <w:p>
            <w:pPr>
              <w:spacing w:before="0" w:after="0" w:line="276"/>
              <w:ind w:left="135"/>
              <w:jc w:val="center"/>
            </w:pPr>
          </w:p>
        </w:tc>
        <w:tc>
          <w:tcPr>
            <w:tcW w:w="11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21.11.2023 </w:t>
            </w:r>
          </w:p>
        </w:tc>
        <w:tc>
          <w:tcPr>
            <w:tcW w:w="18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7">
              <w:r>
                <w:rPr>
                  <w:rFonts w:ascii="Times New Roman" w:hAnsi="Times New Roman"/>
                  <w:b w:val="false"/>
                  <w:i w:val="false"/>
                  <w:color w:val="0000ff"/>
                  <w:sz w:val="22"/>
                  <w:u w:val="single"/>
                </w:rPr>
                <w:t>https://m.edsoo.ru/8354336a</w:t>
              </w:r>
            </w:hyperlink>
          </w:p>
        </w:tc>
      </w:tr>
      <w:tr>
        <w:trPr>
          <w:trHeight w:val="825" w:hRule="atLeast"/>
          <w:trHeight w:val="144" w:hRule="atLeast"/>
        </w:trPr>
        <w:tc>
          <w:tcPr>
            <w:tcW w:w="40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(посещение врача)</w:t>
            </w:r>
          </w:p>
        </w:tc>
        <w:tc>
          <w:tcPr>
            <w:tcW w:w="6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3" w:type="dxa"/>
            <w:tcBorders/>
            <w:tcMar>
              <w:top w:w="50" w:type="dxa"/>
              <w:left w:w="100" w:type="dxa"/>
            </w:tcMar>
            <w:vAlign w:val="center"/>
          </w:tcPr>
          <w:p>
            <w:pPr>
              <w:spacing w:before="0" w:after="0" w:line="276"/>
              <w:ind w:left="135"/>
              <w:jc w:val="center"/>
            </w:pPr>
          </w:p>
        </w:tc>
        <w:tc>
          <w:tcPr>
            <w:tcW w:w="1483" w:type="dxa"/>
            <w:tcBorders/>
            <w:tcMar>
              <w:top w:w="50" w:type="dxa"/>
              <w:left w:w="100" w:type="dxa"/>
            </w:tcMar>
            <w:vAlign w:val="center"/>
          </w:tcPr>
          <w:p>
            <w:pPr>
              <w:spacing w:before="0" w:after="0" w:line="276"/>
              <w:ind w:left="135"/>
              <w:jc w:val="center"/>
            </w:pPr>
          </w:p>
        </w:tc>
        <w:tc>
          <w:tcPr>
            <w:tcW w:w="11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22.11.2023 </w:t>
            </w:r>
          </w:p>
        </w:tc>
        <w:tc>
          <w:tcPr>
            <w:tcW w:w="18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8">
              <w:r>
                <w:rPr>
                  <w:rFonts w:ascii="Times New Roman" w:hAnsi="Times New Roman"/>
                  <w:b w:val="false"/>
                  <w:i w:val="false"/>
                  <w:color w:val="0000ff"/>
                  <w:sz w:val="22"/>
                  <w:u w:val="single"/>
                </w:rPr>
                <w:t>https://m.edsoo.ru/8352f4dc</w:t>
              </w:r>
            </w:hyperlink>
          </w:p>
        </w:tc>
      </w:tr>
      <w:tr>
        <w:trPr>
          <w:trHeight w:val="825" w:hRule="atLeast"/>
          <w:trHeight w:val="144" w:hRule="atLeast"/>
        </w:trPr>
        <w:tc>
          <w:tcPr>
            <w:tcW w:w="40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(полезные привычки)</w:t>
            </w:r>
          </w:p>
        </w:tc>
        <w:tc>
          <w:tcPr>
            <w:tcW w:w="6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3" w:type="dxa"/>
            <w:tcBorders/>
            <w:tcMar>
              <w:top w:w="50" w:type="dxa"/>
              <w:left w:w="100" w:type="dxa"/>
            </w:tcMar>
            <w:vAlign w:val="center"/>
          </w:tcPr>
          <w:p>
            <w:pPr>
              <w:spacing w:before="0" w:after="0" w:line="276"/>
              <w:ind w:left="135"/>
              <w:jc w:val="center"/>
            </w:pPr>
          </w:p>
        </w:tc>
        <w:tc>
          <w:tcPr>
            <w:tcW w:w="1483" w:type="dxa"/>
            <w:tcBorders/>
            <w:tcMar>
              <w:top w:w="50" w:type="dxa"/>
              <w:left w:w="100" w:type="dxa"/>
            </w:tcMar>
            <w:vAlign w:val="center"/>
          </w:tcPr>
          <w:p>
            <w:pPr>
              <w:spacing w:before="0" w:after="0" w:line="276"/>
              <w:ind w:left="135"/>
              <w:jc w:val="center"/>
            </w:pPr>
          </w:p>
        </w:tc>
        <w:tc>
          <w:tcPr>
            <w:tcW w:w="11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27.11.2023 </w:t>
            </w:r>
          </w:p>
        </w:tc>
        <w:tc>
          <w:tcPr>
            <w:tcW w:w="18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9">
              <w:r>
                <w:rPr>
                  <w:rFonts w:ascii="Times New Roman" w:hAnsi="Times New Roman"/>
                  <w:b w:val="false"/>
                  <w:i w:val="false"/>
                  <w:color w:val="0000ff"/>
                  <w:sz w:val="22"/>
                  <w:u w:val="single"/>
                </w:rPr>
                <w:t>https://m.edsoo.ru/835439c8</w:t>
              </w:r>
            </w:hyperlink>
          </w:p>
        </w:tc>
      </w:tr>
      <w:tr>
        <w:trPr>
          <w:trHeight w:val="825" w:hRule="atLeast"/>
          <w:trHeight w:val="144" w:hRule="atLeast"/>
        </w:trPr>
        <w:tc>
          <w:tcPr>
            <w:tcW w:w="40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(фитнес)</w:t>
            </w:r>
          </w:p>
        </w:tc>
        <w:tc>
          <w:tcPr>
            <w:tcW w:w="6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3" w:type="dxa"/>
            <w:tcBorders/>
            <w:tcMar>
              <w:top w:w="50" w:type="dxa"/>
              <w:left w:w="100" w:type="dxa"/>
            </w:tcMar>
            <w:vAlign w:val="center"/>
          </w:tcPr>
          <w:p>
            <w:pPr>
              <w:spacing w:before="0" w:after="0" w:line="276"/>
              <w:ind w:left="135"/>
              <w:jc w:val="center"/>
            </w:pPr>
          </w:p>
        </w:tc>
        <w:tc>
          <w:tcPr>
            <w:tcW w:w="1483" w:type="dxa"/>
            <w:tcBorders/>
            <w:tcMar>
              <w:top w:w="50" w:type="dxa"/>
              <w:left w:w="100" w:type="dxa"/>
            </w:tcMar>
            <w:vAlign w:val="center"/>
          </w:tcPr>
          <w:p>
            <w:pPr>
              <w:spacing w:before="0" w:after="0" w:line="276"/>
              <w:ind w:left="135"/>
              <w:jc w:val="center"/>
            </w:pPr>
          </w:p>
        </w:tc>
        <w:tc>
          <w:tcPr>
            <w:tcW w:w="11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28.11.2023 </w:t>
            </w:r>
          </w:p>
        </w:tc>
        <w:tc>
          <w:tcPr>
            <w:tcW w:w="18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0">
              <w:r>
                <w:rPr>
                  <w:rFonts w:ascii="Times New Roman" w:hAnsi="Times New Roman"/>
                  <w:b w:val="false"/>
                  <w:i w:val="false"/>
                  <w:color w:val="0000ff"/>
                  <w:sz w:val="22"/>
                  <w:u w:val="single"/>
                </w:rPr>
                <w:t>https://m.edsoo.ru/83542ff0</w:t>
              </w:r>
            </w:hyperlink>
          </w:p>
        </w:tc>
      </w:tr>
      <w:tr>
        <w:trPr>
          <w:trHeight w:val="1215" w:hRule="atLeast"/>
          <w:trHeight w:val="144" w:hRule="atLeast"/>
        </w:trPr>
        <w:tc>
          <w:tcPr>
            <w:tcW w:w="40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(спорт)</w:t>
            </w:r>
          </w:p>
        </w:tc>
        <w:tc>
          <w:tcPr>
            <w:tcW w:w="6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3" w:type="dxa"/>
            <w:tcBorders/>
            <w:tcMar>
              <w:top w:w="50" w:type="dxa"/>
              <w:left w:w="100" w:type="dxa"/>
            </w:tcMar>
            <w:vAlign w:val="center"/>
          </w:tcPr>
          <w:p>
            <w:pPr>
              <w:spacing w:before="0" w:after="0" w:line="276"/>
              <w:ind w:left="135"/>
              <w:jc w:val="center"/>
            </w:pPr>
          </w:p>
        </w:tc>
        <w:tc>
          <w:tcPr>
            <w:tcW w:w="1483" w:type="dxa"/>
            <w:tcBorders/>
            <w:tcMar>
              <w:top w:w="50" w:type="dxa"/>
              <w:left w:w="100" w:type="dxa"/>
            </w:tcMar>
            <w:vAlign w:val="center"/>
          </w:tcPr>
          <w:p>
            <w:pPr>
              <w:spacing w:before="0" w:after="0" w:line="276"/>
              <w:ind w:left="135"/>
              <w:jc w:val="center"/>
            </w:pPr>
          </w:p>
        </w:tc>
        <w:tc>
          <w:tcPr>
            <w:tcW w:w="11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29.11.2023 </w:t>
            </w:r>
          </w:p>
        </w:tc>
        <w:tc>
          <w:tcPr>
            <w:tcW w:w="18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1">
              <w:r>
                <w:rPr>
                  <w:rFonts w:ascii="Times New Roman" w:hAnsi="Times New Roman"/>
                  <w:b w:val="false"/>
                  <w:i w:val="false"/>
                  <w:color w:val="0000ff"/>
                  <w:sz w:val="22"/>
                  <w:u w:val="single"/>
                </w:rPr>
                <w:t>https://m.edsoo.ru/835434fa</w:t>
              </w:r>
            </w:hyperlink>
          </w:p>
        </w:tc>
      </w:tr>
      <w:tr>
        <w:trPr>
          <w:trHeight w:val="825" w:hRule="atLeast"/>
          <w:trHeight w:val="144" w:hRule="atLeast"/>
        </w:trPr>
        <w:tc>
          <w:tcPr>
            <w:tcW w:w="40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(личная безопасность)</w:t>
            </w:r>
          </w:p>
        </w:tc>
        <w:tc>
          <w:tcPr>
            <w:tcW w:w="6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3" w:type="dxa"/>
            <w:tcBorders/>
            <w:tcMar>
              <w:top w:w="50" w:type="dxa"/>
              <w:left w:w="100" w:type="dxa"/>
            </w:tcMar>
            <w:vAlign w:val="center"/>
          </w:tcPr>
          <w:p>
            <w:pPr>
              <w:spacing w:before="0" w:after="0" w:line="276"/>
              <w:ind w:left="135"/>
              <w:jc w:val="center"/>
            </w:pPr>
          </w:p>
        </w:tc>
        <w:tc>
          <w:tcPr>
            <w:tcW w:w="1483" w:type="dxa"/>
            <w:tcBorders/>
            <w:tcMar>
              <w:top w:w="50" w:type="dxa"/>
              <w:left w:w="100" w:type="dxa"/>
            </w:tcMar>
            <w:vAlign w:val="center"/>
          </w:tcPr>
          <w:p>
            <w:pPr>
              <w:spacing w:before="0" w:after="0" w:line="276"/>
              <w:ind w:left="135"/>
              <w:jc w:val="center"/>
            </w:pPr>
          </w:p>
        </w:tc>
        <w:tc>
          <w:tcPr>
            <w:tcW w:w="11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04.12.2023 </w:t>
            </w:r>
          </w:p>
        </w:tc>
        <w:tc>
          <w:tcPr>
            <w:tcW w:w="18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2">
              <w:r>
                <w:rPr>
                  <w:rFonts w:ascii="Times New Roman" w:hAnsi="Times New Roman"/>
                  <w:b w:val="false"/>
                  <w:i w:val="false"/>
                  <w:color w:val="0000ff"/>
                  <w:sz w:val="22"/>
                  <w:u w:val="single"/>
                </w:rPr>
                <w:t>https://m.edsoo.ru/83542eb0</w:t>
              </w:r>
            </w:hyperlink>
          </w:p>
        </w:tc>
      </w:tr>
      <w:tr>
        <w:trPr>
          <w:trHeight w:val="825" w:hRule="atLeast"/>
          <w:trHeight w:val="144" w:hRule="atLeast"/>
        </w:trPr>
        <w:tc>
          <w:tcPr>
            <w:tcW w:w="40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(экстремальный спорт)</w:t>
            </w:r>
          </w:p>
        </w:tc>
        <w:tc>
          <w:tcPr>
            <w:tcW w:w="6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3" w:type="dxa"/>
            <w:tcBorders/>
            <w:tcMar>
              <w:top w:w="50" w:type="dxa"/>
              <w:left w:w="100" w:type="dxa"/>
            </w:tcMar>
            <w:vAlign w:val="center"/>
          </w:tcPr>
          <w:p>
            <w:pPr>
              <w:spacing w:before="0" w:after="0" w:line="276"/>
              <w:ind w:left="135"/>
              <w:jc w:val="center"/>
            </w:pPr>
          </w:p>
        </w:tc>
        <w:tc>
          <w:tcPr>
            <w:tcW w:w="1483" w:type="dxa"/>
            <w:tcBorders/>
            <w:tcMar>
              <w:top w:w="50" w:type="dxa"/>
              <w:left w:w="100" w:type="dxa"/>
            </w:tcMar>
            <w:vAlign w:val="center"/>
          </w:tcPr>
          <w:p>
            <w:pPr>
              <w:spacing w:before="0" w:after="0" w:line="276"/>
              <w:ind w:left="135"/>
              <w:jc w:val="center"/>
            </w:pPr>
          </w:p>
        </w:tc>
        <w:tc>
          <w:tcPr>
            <w:tcW w:w="11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05.12.2023 </w:t>
            </w:r>
          </w:p>
        </w:tc>
        <w:tc>
          <w:tcPr>
            <w:tcW w:w="18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3">
              <w:r>
                <w:rPr>
                  <w:rFonts w:ascii="Times New Roman" w:hAnsi="Times New Roman"/>
                  <w:b w:val="false"/>
                  <w:i w:val="false"/>
                  <w:color w:val="0000ff"/>
                  <w:sz w:val="22"/>
                  <w:u w:val="single"/>
                </w:rPr>
                <w:t>https://m.edsoo.ru/8354366c</w:t>
              </w:r>
            </w:hyperlink>
          </w:p>
        </w:tc>
      </w:tr>
      <w:tr>
        <w:trPr>
          <w:trHeight w:val="825" w:hRule="atLeast"/>
          <w:trHeight w:val="144" w:hRule="atLeast"/>
        </w:trPr>
        <w:tc>
          <w:tcPr>
            <w:tcW w:w="40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(виды экстремального спорта)</w:t>
            </w:r>
          </w:p>
        </w:tc>
        <w:tc>
          <w:tcPr>
            <w:tcW w:w="6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3" w:type="dxa"/>
            <w:tcBorders/>
            <w:tcMar>
              <w:top w:w="50" w:type="dxa"/>
              <w:left w:w="100" w:type="dxa"/>
            </w:tcMar>
            <w:vAlign w:val="center"/>
          </w:tcPr>
          <w:p>
            <w:pPr>
              <w:spacing w:before="0" w:after="0" w:line="276"/>
              <w:ind w:left="135"/>
              <w:jc w:val="center"/>
            </w:pPr>
          </w:p>
        </w:tc>
        <w:tc>
          <w:tcPr>
            <w:tcW w:w="1483" w:type="dxa"/>
            <w:tcBorders/>
            <w:tcMar>
              <w:top w:w="50" w:type="dxa"/>
              <w:left w:w="100" w:type="dxa"/>
            </w:tcMar>
            <w:vAlign w:val="center"/>
          </w:tcPr>
          <w:p>
            <w:pPr>
              <w:spacing w:before="0" w:after="0" w:line="276"/>
              <w:ind w:left="135"/>
              <w:jc w:val="center"/>
            </w:pPr>
          </w:p>
        </w:tc>
        <w:tc>
          <w:tcPr>
            <w:tcW w:w="11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06.12.2023 </w:t>
            </w:r>
          </w:p>
        </w:tc>
        <w:tc>
          <w:tcPr>
            <w:tcW w:w="18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4">
              <w:r>
                <w:rPr>
                  <w:rFonts w:ascii="Times New Roman" w:hAnsi="Times New Roman"/>
                  <w:b w:val="false"/>
                  <w:i w:val="false"/>
                  <w:color w:val="0000ff"/>
                  <w:sz w:val="22"/>
                  <w:u w:val="single"/>
                </w:rPr>
                <w:t>https://m.edsoo.ru/8354366c</w:t>
              </w:r>
            </w:hyperlink>
          </w:p>
        </w:tc>
      </w:tr>
      <w:tr>
        <w:trPr>
          <w:trHeight w:val="1905" w:hRule="atLeast"/>
          <w:trHeight w:val="144" w:hRule="atLeast"/>
        </w:trPr>
        <w:tc>
          <w:tcPr>
            <w:tcW w:w="40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"Здоровый образ жизни: режим труда и отдыха, фитнес, сбалансированное питание. Посещение врача"</w:t>
            </w:r>
          </w:p>
        </w:tc>
        <w:tc>
          <w:tcPr>
            <w:tcW w:w="6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3" w:type="dxa"/>
            <w:tcBorders/>
            <w:tcMar>
              <w:top w:w="50" w:type="dxa"/>
              <w:left w:w="100" w:type="dxa"/>
            </w:tcMar>
            <w:vAlign w:val="center"/>
          </w:tcPr>
          <w:p>
            <w:pPr>
              <w:spacing w:before="0" w:after="0" w:line="276"/>
              <w:ind w:left="135"/>
              <w:jc w:val="center"/>
            </w:pPr>
          </w:p>
        </w:tc>
        <w:tc>
          <w:tcPr>
            <w:tcW w:w="1483" w:type="dxa"/>
            <w:tcBorders/>
            <w:tcMar>
              <w:top w:w="50" w:type="dxa"/>
              <w:left w:w="100" w:type="dxa"/>
            </w:tcMar>
            <w:vAlign w:val="center"/>
          </w:tcPr>
          <w:p>
            <w:pPr>
              <w:spacing w:before="0" w:after="0" w:line="276"/>
              <w:ind w:left="135"/>
              <w:jc w:val="center"/>
            </w:pPr>
          </w:p>
        </w:tc>
        <w:tc>
          <w:tcPr>
            <w:tcW w:w="11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11.12.2023 </w:t>
            </w:r>
          </w:p>
        </w:tc>
        <w:tc>
          <w:tcPr>
            <w:tcW w:w="18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5">
              <w:r>
                <w:rPr>
                  <w:rFonts w:ascii="Times New Roman" w:hAnsi="Times New Roman"/>
                  <w:b w:val="false"/>
                  <w:i w:val="false"/>
                  <w:color w:val="0000ff"/>
                  <w:sz w:val="22"/>
                  <w:u w:val="single"/>
                </w:rPr>
                <w:t>https://m.edsoo.ru/83544346</w:t>
              </w:r>
            </w:hyperlink>
          </w:p>
        </w:tc>
      </w:tr>
      <w:tr>
        <w:trPr>
          <w:trHeight w:val="1905" w:hRule="atLeast"/>
          <w:trHeight w:val="144" w:hRule="atLeast"/>
        </w:trPr>
        <w:tc>
          <w:tcPr>
            <w:tcW w:w="40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"Здоровый образ жизни: режим труда и отдыха, фитнес, сбалансированное питание. Посещение врача"</w:t>
            </w:r>
          </w:p>
        </w:tc>
        <w:tc>
          <w:tcPr>
            <w:tcW w:w="6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1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12.12.2023 </w:t>
            </w:r>
          </w:p>
        </w:tc>
        <w:tc>
          <w:tcPr>
            <w:tcW w:w="18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6">
              <w:r>
                <w:rPr>
                  <w:rFonts w:ascii="Times New Roman" w:hAnsi="Times New Roman"/>
                  <w:b w:val="false"/>
                  <w:i w:val="false"/>
                  <w:color w:val="0000ff"/>
                  <w:sz w:val="22"/>
                  <w:u w:val="single"/>
                </w:rPr>
                <w:t>https://m.edsoo.ru/83544346</w:t>
              </w:r>
            </w:hyperlink>
          </w:p>
        </w:tc>
      </w:tr>
      <w:tr>
        <w:trPr>
          <w:trHeight w:val="825" w:hRule="atLeast"/>
          <w:trHeight w:val="144" w:hRule="atLeast"/>
        </w:trPr>
        <w:tc>
          <w:tcPr>
            <w:tcW w:w="40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(виды магазинов)</w:t>
            </w:r>
          </w:p>
        </w:tc>
        <w:tc>
          <w:tcPr>
            <w:tcW w:w="6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3" w:type="dxa"/>
            <w:tcBorders/>
            <w:tcMar>
              <w:top w:w="50" w:type="dxa"/>
              <w:left w:w="100" w:type="dxa"/>
            </w:tcMar>
            <w:vAlign w:val="center"/>
          </w:tcPr>
          <w:p>
            <w:pPr>
              <w:spacing w:before="0" w:after="0" w:line="276"/>
              <w:ind w:left="135"/>
              <w:jc w:val="center"/>
            </w:pPr>
          </w:p>
        </w:tc>
        <w:tc>
          <w:tcPr>
            <w:tcW w:w="1483" w:type="dxa"/>
            <w:tcBorders/>
            <w:tcMar>
              <w:top w:w="50" w:type="dxa"/>
              <w:left w:w="100" w:type="dxa"/>
            </w:tcMar>
            <w:vAlign w:val="center"/>
          </w:tcPr>
          <w:p>
            <w:pPr>
              <w:spacing w:before="0" w:after="0" w:line="276"/>
              <w:ind w:left="135"/>
              <w:jc w:val="center"/>
            </w:pPr>
          </w:p>
        </w:tc>
        <w:tc>
          <w:tcPr>
            <w:tcW w:w="11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13.12.2023 </w:t>
            </w:r>
          </w:p>
        </w:tc>
        <w:tc>
          <w:tcPr>
            <w:tcW w:w="18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7">
              <w:r>
                <w:rPr>
                  <w:rFonts w:ascii="Times New Roman" w:hAnsi="Times New Roman"/>
                  <w:b w:val="false"/>
                  <w:i w:val="false"/>
                  <w:color w:val="0000ff"/>
                  <w:sz w:val="22"/>
                  <w:u w:val="single"/>
                </w:rPr>
                <w:t>https://m.edsoo.ru/83541542</w:t>
              </w:r>
            </w:hyperlink>
          </w:p>
        </w:tc>
      </w:tr>
      <w:tr>
        <w:trPr>
          <w:trHeight w:val="555" w:hRule="atLeast"/>
          <w:trHeight w:val="144" w:hRule="atLeast"/>
        </w:trPr>
        <w:tc>
          <w:tcPr>
            <w:tcW w:w="40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(покупки в интернете)</w:t>
            </w:r>
          </w:p>
        </w:tc>
        <w:tc>
          <w:tcPr>
            <w:tcW w:w="6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3" w:type="dxa"/>
            <w:tcBorders/>
            <w:tcMar>
              <w:top w:w="50" w:type="dxa"/>
              <w:left w:w="100" w:type="dxa"/>
            </w:tcMar>
            <w:vAlign w:val="center"/>
          </w:tcPr>
          <w:p>
            <w:pPr>
              <w:spacing w:before="0" w:after="0" w:line="276"/>
              <w:ind w:left="135"/>
              <w:jc w:val="center"/>
            </w:pPr>
          </w:p>
        </w:tc>
        <w:tc>
          <w:tcPr>
            <w:tcW w:w="1483" w:type="dxa"/>
            <w:tcBorders/>
            <w:tcMar>
              <w:top w:w="50" w:type="dxa"/>
              <w:left w:w="100" w:type="dxa"/>
            </w:tcMar>
            <w:vAlign w:val="center"/>
          </w:tcPr>
          <w:p>
            <w:pPr>
              <w:spacing w:before="0" w:after="0" w:line="276"/>
              <w:ind w:left="135"/>
              <w:jc w:val="center"/>
            </w:pPr>
          </w:p>
        </w:tc>
        <w:tc>
          <w:tcPr>
            <w:tcW w:w="11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18.12.2023 </w:t>
            </w:r>
          </w:p>
        </w:tc>
        <w:tc>
          <w:tcPr>
            <w:tcW w:w="18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8">
              <w:r>
                <w:rPr>
                  <w:rFonts w:ascii="Times New Roman" w:hAnsi="Times New Roman"/>
                  <w:b w:val="false"/>
                  <w:i w:val="false"/>
                  <w:color w:val="0000ff"/>
                  <w:sz w:val="22"/>
                  <w:u w:val="single"/>
                </w:rPr>
                <w:t>https://m.edsoo.ru/</w:t>
              </w:r>
            </w:hyperlink>
          </w:p>
        </w:tc>
      </w:tr>
      <w:tr>
        <w:trPr>
          <w:trHeight w:val="1365" w:hRule="atLeast"/>
          <w:trHeight w:val="144" w:hRule="atLeast"/>
        </w:trPr>
        <w:tc>
          <w:tcPr>
            <w:tcW w:w="40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"Покупки: одежда, обувь и продукты питания. Карманные деньги. Молодёжная мода"</w:t>
            </w:r>
          </w:p>
        </w:tc>
        <w:tc>
          <w:tcPr>
            <w:tcW w:w="6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3" w:type="dxa"/>
            <w:tcBorders/>
            <w:tcMar>
              <w:top w:w="50" w:type="dxa"/>
              <w:left w:w="100" w:type="dxa"/>
            </w:tcMar>
            <w:vAlign w:val="center"/>
          </w:tcPr>
          <w:p>
            <w:pPr>
              <w:spacing w:before="0" w:after="0" w:line="276"/>
              <w:ind w:left="135"/>
              <w:jc w:val="center"/>
            </w:pPr>
          </w:p>
        </w:tc>
        <w:tc>
          <w:tcPr>
            <w:tcW w:w="1483" w:type="dxa"/>
            <w:tcBorders/>
            <w:tcMar>
              <w:top w:w="50" w:type="dxa"/>
              <w:left w:w="100" w:type="dxa"/>
            </w:tcMar>
            <w:vAlign w:val="center"/>
          </w:tcPr>
          <w:p>
            <w:pPr>
              <w:spacing w:before="0" w:after="0" w:line="276"/>
              <w:ind w:left="135"/>
              <w:jc w:val="center"/>
            </w:pPr>
          </w:p>
        </w:tc>
        <w:tc>
          <w:tcPr>
            <w:tcW w:w="11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19.12.2023 </w:t>
            </w:r>
          </w:p>
        </w:tc>
        <w:tc>
          <w:tcPr>
            <w:tcW w:w="18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9">
              <w:r>
                <w:rPr>
                  <w:rFonts w:ascii="Times New Roman" w:hAnsi="Times New Roman"/>
                  <w:b w:val="false"/>
                  <w:i w:val="false"/>
                  <w:color w:val="0000ff"/>
                  <w:sz w:val="22"/>
                  <w:u w:val="single"/>
                </w:rPr>
                <w:t>https://m.edsoo.ru/</w:t>
              </w:r>
            </w:hyperlink>
          </w:p>
        </w:tc>
      </w:tr>
      <w:tr>
        <w:trPr>
          <w:trHeight w:val="1365" w:hRule="atLeast"/>
          <w:trHeight w:val="144" w:hRule="atLeast"/>
        </w:trPr>
        <w:tc>
          <w:tcPr>
            <w:tcW w:w="40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"Покупки: одежда, обувь и продукты питания. Карманные деньги. Молодёжная мода"</w:t>
            </w:r>
          </w:p>
        </w:tc>
        <w:tc>
          <w:tcPr>
            <w:tcW w:w="6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1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20.12.2023 </w:t>
            </w:r>
          </w:p>
        </w:tc>
        <w:tc>
          <w:tcPr>
            <w:tcW w:w="18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0">
              <w:r>
                <w:rPr>
                  <w:rFonts w:ascii="Times New Roman" w:hAnsi="Times New Roman"/>
                  <w:b w:val="false"/>
                  <w:i w:val="false"/>
                  <w:color w:val="0000ff"/>
                  <w:sz w:val="22"/>
                  <w:u w:val="single"/>
                </w:rPr>
                <w:t>https://m.edsoo.ru/</w:t>
              </w:r>
            </w:hyperlink>
          </w:p>
        </w:tc>
      </w:tr>
      <w:tr>
        <w:trPr>
          <w:trHeight w:val="825" w:hRule="atLeast"/>
          <w:trHeight w:val="144" w:hRule="atLeast"/>
        </w:trPr>
        <w:tc>
          <w:tcPr>
            <w:tcW w:w="40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(изучаемые предметы и отношение к ним)</w:t>
            </w:r>
          </w:p>
        </w:tc>
        <w:tc>
          <w:tcPr>
            <w:tcW w:w="6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3" w:type="dxa"/>
            <w:tcBorders/>
            <w:tcMar>
              <w:top w:w="50" w:type="dxa"/>
              <w:left w:w="100" w:type="dxa"/>
            </w:tcMar>
            <w:vAlign w:val="center"/>
          </w:tcPr>
          <w:p>
            <w:pPr>
              <w:spacing w:before="0" w:after="0" w:line="276"/>
              <w:ind w:left="135"/>
              <w:jc w:val="center"/>
            </w:pPr>
          </w:p>
        </w:tc>
        <w:tc>
          <w:tcPr>
            <w:tcW w:w="1483" w:type="dxa"/>
            <w:tcBorders/>
            <w:tcMar>
              <w:top w:w="50" w:type="dxa"/>
              <w:left w:w="100" w:type="dxa"/>
            </w:tcMar>
            <w:vAlign w:val="center"/>
          </w:tcPr>
          <w:p>
            <w:pPr>
              <w:spacing w:before="0" w:after="0" w:line="276"/>
              <w:ind w:left="135"/>
              <w:jc w:val="center"/>
            </w:pPr>
          </w:p>
        </w:tc>
        <w:tc>
          <w:tcPr>
            <w:tcW w:w="11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25.12.2023 </w:t>
            </w:r>
          </w:p>
        </w:tc>
        <w:tc>
          <w:tcPr>
            <w:tcW w:w="18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1">
              <w:r>
                <w:rPr>
                  <w:rFonts w:ascii="Times New Roman" w:hAnsi="Times New Roman"/>
                  <w:b w:val="false"/>
                  <w:i w:val="false"/>
                  <w:color w:val="0000ff"/>
                  <w:sz w:val="22"/>
                  <w:u w:val="single"/>
                </w:rPr>
                <w:t>https://m.edsoo.ru/83544832</w:t>
              </w:r>
            </w:hyperlink>
          </w:p>
        </w:tc>
      </w:tr>
      <w:tr>
        <w:trPr>
          <w:trHeight w:val="825" w:hRule="atLeast"/>
          <w:trHeight w:val="144" w:hRule="atLeast"/>
        </w:trPr>
        <w:tc>
          <w:tcPr>
            <w:tcW w:w="40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(технологии в школе)</w:t>
            </w:r>
          </w:p>
        </w:tc>
        <w:tc>
          <w:tcPr>
            <w:tcW w:w="6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3" w:type="dxa"/>
            <w:tcBorders/>
            <w:tcMar>
              <w:top w:w="50" w:type="dxa"/>
              <w:left w:w="100" w:type="dxa"/>
            </w:tcMar>
            <w:vAlign w:val="center"/>
          </w:tcPr>
          <w:p>
            <w:pPr>
              <w:spacing w:before="0" w:after="0" w:line="276"/>
              <w:ind w:left="135"/>
              <w:jc w:val="center"/>
            </w:pPr>
          </w:p>
        </w:tc>
        <w:tc>
          <w:tcPr>
            <w:tcW w:w="1483" w:type="dxa"/>
            <w:tcBorders/>
            <w:tcMar>
              <w:top w:w="50" w:type="dxa"/>
              <w:left w:w="100" w:type="dxa"/>
            </w:tcMar>
            <w:vAlign w:val="center"/>
          </w:tcPr>
          <w:p>
            <w:pPr>
              <w:spacing w:before="0" w:after="0" w:line="276"/>
              <w:ind w:left="135"/>
              <w:jc w:val="center"/>
            </w:pPr>
          </w:p>
        </w:tc>
        <w:tc>
          <w:tcPr>
            <w:tcW w:w="11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26.12.2023 </w:t>
            </w:r>
          </w:p>
        </w:tc>
        <w:tc>
          <w:tcPr>
            <w:tcW w:w="18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2">
              <w:r>
                <w:rPr>
                  <w:rFonts w:ascii="Times New Roman" w:hAnsi="Times New Roman"/>
                  <w:b w:val="false"/>
                  <w:i w:val="false"/>
                  <w:color w:val="0000ff"/>
                  <w:sz w:val="22"/>
                  <w:u w:val="single"/>
                </w:rPr>
                <w:t>https://m.edsoo.ru/83530698</w:t>
              </w:r>
            </w:hyperlink>
          </w:p>
        </w:tc>
      </w:tr>
      <w:tr>
        <w:trPr>
          <w:trHeight w:val="825" w:hRule="atLeast"/>
          <w:trHeight w:val="144" w:hRule="atLeast"/>
        </w:trPr>
        <w:tc>
          <w:tcPr>
            <w:tcW w:w="40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(переписка с зарубежными сверстниками)</w:t>
            </w:r>
          </w:p>
        </w:tc>
        <w:tc>
          <w:tcPr>
            <w:tcW w:w="6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3" w:type="dxa"/>
            <w:tcBorders/>
            <w:tcMar>
              <w:top w:w="50" w:type="dxa"/>
              <w:left w:w="100" w:type="dxa"/>
            </w:tcMar>
            <w:vAlign w:val="center"/>
          </w:tcPr>
          <w:p>
            <w:pPr>
              <w:spacing w:before="0" w:after="0" w:line="276"/>
              <w:ind w:left="135"/>
              <w:jc w:val="center"/>
            </w:pPr>
          </w:p>
        </w:tc>
        <w:tc>
          <w:tcPr>
            <w:tcW w:w="1483" w:type="dxa"/>
            <w:tcBorders/>
            <w:tcMar>
              <w:top w:w="50" w:type="dxa"/>
              <w:left w:w="100" w:type="dxa"/>
            </w:tcMar>
            <w:vAlign w:val="center"/>
          </w:tcPr>
          <w:p>
            <w:pPr>
              <w:spacing w:before="0" w:after="0" w:line="276"/>
              <w:ind w:left="135"/>
              <w:jc w:val="center"/>
            </w:pPr>
          </w:p>
        </w:tc>
        <w:tc>
          <w:tcPr>
            <w:tcW w:w="11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27.12.2023 </w:t>
            </w:r>
          </w:p>
        </w:tc>
        <w:tc>
          <w:tcPr>
            <w:tcW w:w="18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3">
              <w:r>
                <w:rPr>
                  <w:rFonts w:ascii="Times New Roman" w:hAnsi="Times New Roman"/>
                  <w:b w:val="false"/>
                  <w:i w:val="false"/>
                  <w:color w:val="0000ff"/>
                  <w:sz w:val="22"/>
                  <w:u w:val="single"/>
                </w:rPr>
                <w:t>https://m.edsoo.ru/</w:t>
              </w:r>
            </w:hyperlink>
          </w:p>
        </w:tc>
      </w:tr>
      <w:tr>
        <w:trPr>
          <w:trHeight w:val="2565" w:hRule="atLeast"/>
          <w:trHeight w:val="144" w:hRule="atLeast"/>
        </w:trPr>
        <w:tc>
          <w:tcPr>
            <w:tcW w:w="40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6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3" w:type="dxa"/>
            <w:tcBorders/>
            <w:tcMar>
              <w:top w:w="50" w:type="dxa"/>
              <w:left w:w="100" w:type="dxa"/>
            </w:tcMar>
            <w:vAlign w:val="center"/>
          </w:tcPr>
          <w:p>
            <w:pPr>
              <w:spacing w:before="0" w:after="0" w:line="276"/>
              <w:ind w:left="135"/>
              <w:jc w:val="center"/>
            </w:pPr>
          </w:p>
        </w:tc>
        <w:tc>
          <w:tcPr>
            <w:tcW w:w="1483" w:type="dxa"/>
            <w:tcBorders/>
            <w:tcMar>
              <w:top w:w="50" w:type="dxa"/>
              <w:left w:w="100" w:type="dxa"/>
            </w:tcMar>
            <w:vAlign w:val="center"/>
          </w:tcPr>
          <w:p>
            <w:pPr>
              <w:spacing w:before="0" w:after="0" w:line="276"/>
              <w:ind w:left="135"/>
              <w:jc w:val="center"/>
            </w:pPr>
          </w:p>
        </w:tc>
        <w:tc>
          <w:tcPr>
            <w:tcW w:w="11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09.01.2024 </w:t>
            </w:r>
          </w:p>
        </w:tc>
        <w:tc>
          <w:tcPr>
            <w:tcW w:w="18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4">
              <w:r>
                <w:rPr>
                  <w:rFonts w:ascii="Times New Roman" w:hAnsi="Times New Roman"/>
                  <w:b w:val="false"/>
                  <w:i w:val="false"/>
                  <w:color w:val="0000ff"/>
                  <w:sz w:val="22"/>
                  <w:u w:val="single"/>
                </w:rPr>
                <w:t>https://m.edsoo.ru/83545430</w:t>
              </w:r>
            </w:hyperlink>
          </w:p>
        </w:tc>
      </w:tr>
      <w:tr>
        <w:trPr>
          <w:trHeight w:val="2445" w:hRule="atLeast"/>
          <w:trHeight w:val="144" w:hRule="atLeast"/>
        </w:trPr>
        <w:tc>
          <w:tcPr>
            <w:tcW w:w="40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6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1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10.01.2024 </w:t>
            </w:r>
          </w:p>
        </w:tc>
        <w:tc>
          <w:tcPr>
            <w:tcW w:w="18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5">
              <w:r>
                <w:rPr>
                  <w:rFonts w:ascii="Times New Roman" w:hAnsi="Times New Roman"/>
                  <w:b w:val="false"/>
                  <w:i w:val="false"/>
                  <w:color w:val="0000ff"/>
                  <w:sz w:val="22"/>
                  <w:u w:val="single"/>
                </w:rPr>
                <w:t>https://m.edsoo.ru/83545430</w:t>
              </w:r>
            </w:hyperlink>
          </w:p>
        </w:tc>
      </w:tr>
      <w:tr>
        <w:trPr>
          <w:trHeight w:val="555" w:hRule="atLeast"/>
          <w:trHeight w:val="144" w:hRule="atLeast"/>
        </w:trPr>
        <w:tc>
          <w:tcPr>
            <w:tcW w:w="40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(фестивали)</w:t>
            </w:r>
          </w:p>
        </w:tc>
        <w:tc>
          <w:tcPr>
            <w:tcW w:w="6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3" w:type="dxa"/>
            <w:tcBorders/>
            <w:tcMar>
              <w:top w:w="50" w:type="dxa"/>
              <w:left w:w="100" w:type="dxa"/>
            </w:tcMar>
            <w:vAlign w:val="center"/>
          </w:tcPr>
          <w:p>
            <w:pPr>
              <w:spacing w:before="0" w:after="0" w:line="276"/>
              <w:ind w:left="135"/>
              <w:jc w:val="center"/>
            </w:pPr>
          </w:p>
        </w:tc>
        <w:tc>
          <w:tcPr>
            <w:tcW w:w="1483" w:type="dxa"/>
            <w:tcBorders/>
            <w:tcMar>
              <w:top w:w="50" w:type="dxa"/>
              <w:left w:w="100" w:type="dxa"/>
            </w:tcMar>
            <w:vAlign w:val="center"/>
          </w:tcPr>
          <w:p>
            <w:pPr>
              <w:spacing w:before="0" w:after="0" w:line="276"/>
              <w:ind w:left="135"/>
              <w:jc w:val="center"/>
            </w:pPr>
          </w:p>
        </w:tc>
        <w:tc>
          <w:tcPr>
            <w:tcW w:w="11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15.01.2024 </w:t>
            </w:r>
          </w:p>
        </w:tc>
        <w:tc>
          <w:tcPr>
            <w:tcW w:w="18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6">
              <w:r>
                <w:rPr>
                  <w:rFonts w:ascii="Times New Roman" w:hAnsi="Times New Roman"/>
                  <w:b w:val="false"/>
                  <w:i w:val="false"/>
                  <w:color w:val="0000ff"/>
                  <w:sz w:val="22"/>
                  <w:u w:val="single"/>
                </w:rPr>
                <w:t>https://m.edsoo.ru/</w:t>
              </w:r>
            </w:hyperlink>
          </w:p>
        </w:tc>
      </w:tr>
      <w:tr>
        <w:trPr>
          <w:trHeight w:val="555" w:hRule="atLeast"/>
          <w:trHeight w:val="144" w:hRule="atLeast"/>
        </w:trPr>
        <w:tc>
          <w:tcPr>
            <w:tcW w:w="40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(карнавалы)</w:t>
            </w:r>
          </w:p>
        </w:tc>
        <w:tc>
          <w:tcPr>
            <w:tcW w:w="6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3" w:type="dxa"/>
            <w:tcBorders/>
            <w:tcMar>
              <w:top w:w="50" w:type="dxa"/>
              <w:left w:w="100" w:type="dxa"/>
            </w:tcMar>
            <w:vAlign w:val="center"/>
          </w:tcPr>
          <w:p>
            <w:pPr>
              <w:spacing w:before="0" w:after="0" w:line="276"/>
              <w:ind w:left="135"/>
              <w:jc w:val="center"/>
            </w:pPr>
          </w:p>
        </w:tc>
        <w:tc>
          <w:tcPr>
            <w:tcW w:w="1483" w:type="dxa"/>
            <w:tcBorders/>
            <w:tcMar>
              <w:top w:w="50" w:type="dxa"/>
              <w:left w:w="100" w:type="dxa"/>
            </w:tcMar>
            <w:vAlign w:val="center"/>
          </w:tcPr>
          <w:p>
            <w:pPr>
              <w:spacing w:before="0" w:after="0" w:line="276"/>
              <w:ind w:left="135"/>
              <w:jc w:val="center"/>
            </w:pPr>
          </w:p>
        </w:tc>
        <w:tc>
          <w:tcPr>
            <w:tcW w:w="11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16.01.2024 </w:t>
            </w:r>
          </w:p>
        </w:tc>
        <w:tc>
          <w:tcPr>
            <w:tcW w:w="18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7">
              <w:r>
                <w:rPr>
                  <w:rFonts w:ascii="Times New Roman" w:hAnsi="Times New Roman"/>
                  <w:b w:val="false"/>
                  <w:i w:val="false"/>
                  <w:color w:val="0000ff"/>
                  <w:sz w:val="22"/>
                  <w:u w:val="single"/>
                </w:rPr>
                <w:t>https://m.edsoo.ru/</w:t>
              </w:r>
            </w:hyperlink>
          </w:p>
        </w:tc>
      </w:tr>
      <w:tr>
        <w:trPr>
          <w:trHeight w:val="825" w:hRule="atLeast"/>
          <w:trHeight w:val="144" w:hRule="atLeast"/>
        </w:trPr>
        <w:tc>
          <w:tcPr>
            <w:tcW w:w="40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(занятия в свободное время)</w:t>
            </w:r>
          </w:p>
        </w:tc>
        <w:tc>
          <w:tcPr>
            <w:tcW w:w="6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3" w:type="dxa"/>
            <w:tcBorders/>
            <w:tcMar>
              <w:top w:w="50" w:type="dxa"/>
              <w:left w:w="100" w:type="dxa"/>
            </w:tcMar>
            <w:vAlign w:val="center"/>
          </w:tcPr>
          <w:p>
            <w:pPr>
              <w:spacing w:before="0" w:after="0" w:line="276"/>
              <w:ind w:left="135"/>
              <w:jc w:val="center"/>
            </w:pPr>
          </w:p>
        </w:tc>
        <w:tc>
          <w:tcPr>
            <w:tcW w:w="1483" w:type="dxa"/>
            <w:tcBorders/>
            <w:tcMar>
              <w:top w:w="50" w:type="dxa"/>
              <w:left w:w="100" w:type="dxa"/>
            </w:tcMar>
            <w:vAlign w:val="center"/>
          </w:tcPr>
          <w:p>
            <w:pPr>
              <w:spacing w:before="0" w:after="0" w:line="276"/>
              <w:ind w:left="135"/>
              <w:jc w:val="center"/>
            </w:pPr>
          </w:p>
        </w:tc>
        <w:tc>
          <w:tcPr>
            <w:tcW w:w="11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17.01.2024 </w:t>
            </w:r>
          </w:p>
        </w:tc>
        <w:tc>
          <w:tcPr>
            <w:tcW w:w="18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8">
              <w:r>
                <w:rPr>
                  <w:rFonts w:ascii="Times New Roman" w:hAnsi="Times New Roman"/>
                  <w:b w:val="false"/>
                  <w:i w:val="false"/>
                  <w:color w:val="0000ff"/>
                  <w:sz w:val="22"/>
                  <w:u w:val="single"/>
                </w:rPr>
                <w:t>https://m.edsoo.ru/863c9c16</w:t>
              </w:r>
            </w:hyperlink>
          </w:p>
        </w:tc>
      </w:tr>
      <w:tr>
        <w:trPr>
          <w:trHeight w:val="825" w:hRule="atLeast"/>
          <w:trHeight w:val="144" w:hRule="atLeast"/>
        </w:trPr>
        <w:tc>
          <w:tcPr>
            <w:tcW w:w="40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(планы на отдых)</w:t>
            </w:r>
          </w:p>
        </w:tc>
        <w:tc>
          <w:tcPr>
            <w:tcW w:w="6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3" w:type="dxa"/>
            <w:tcBorders/>
            <w:tcMar>
              <w:top w:w="50" w:type="dxa"/>
              <w:left w:w="100" w:type="dxa"/>
            </w:tcMar>
            <w:vAlign w:val="center"/>
          </w:tcPr>
          <w:p>
            <w:pPr>
              <w:spacing w:before="0" w:after="0" w:line="276"/>
              <w:ind w:left="135"/>
              <w:jc w:val="center"/>
            </w:pPr>
          </w:p>
        </w:tc>
        <w:tc>
          <w:tcPr>
            <w:tcW w:w="1483" w:type="dxa"/>
            <w:tcBorders/>
            <w:tcMar>
              <w:top w:w="50" w:type="dxa"/>
              <w:left w:w="100" w:type="dxa"/>
            </w:tcMar>
            <w:vAlign w:val="center"/>
          </w:tcPr>
          <w:p>
            <w:pPr>
              <w:spacing w:before="0" w:after="0" w:line="276"/>
              <w:ind w:left="135"/>
              <w:jc w:val="center"/>
            </w:pPr>
          </w:p>
        </w:tc>
        <w:tc>
          <w:tcPr>
            <w:tcW w:w="11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22.01.2024 </w:t>
            </w:r>
          </w:p>
        </w:tc>
        <w:tc>
          <w:tcPr>
            <w:tcW w:w="18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9">
              <w:r>
                <w:rPr>
                  <w:rFonts w:ascii="Times New Roman" w:hAnsi="Times New Roman"/>
                  <w:b w:val="false"/>
                  <w:i w:val="false"/>
                  <w:color w:val="0000ff"/>
                  <w:sz w:val="22"/>
                  <w:u w:val="single"/>
                </w:rPr>
                <w:t>https://m.edsoo.ru/</w:t>
              </w:r>
            </w:hyperlink>
          </w:p>
        </w:tc>
      </w:tr>
      <w:tr>
        <w:trPr>
          <w:trHeight w:val="825" w:hRule="atLeast"/>
          <w:trHeight w:val="144" w:hRule="atLeast"/>
        </w:trPr>
        <w:tc>
          <w:tcPr>
            <w:tcW w:w="40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(осмотр достопримечательностей)</w:t>
            </w:r>
          </w:p>
        </w:tc>
        <w:tc>
          <w:tcPr>
            <w:tcW w:w="6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3" w:type="dxa"/>
            <w:tcBorders/>
            <w:tcMar>
              <w:top w:w="50" w:type="dxa"/>
              <w:left w:w="100" w:type="dxa"/>
            </w:tcMar>
            <w:vAlign w:val="center"/>
          </w:tcPr>
          <w:p>
            <w:pPr>
              <w:spacing w:before="0" w:after="0" w:line="276"/>
              <w:ind w:left="135"/>
              <w:jc w:val="center"/>
            </w:pPr>
          </w:p>
        </w:tc>
        <w:tc>
          <w:tcPr>
            <w:tcW w:w="1483" w:type="dxa"/>
            <w:tcBorders/>
            <w:tcMar>
              <w:top w:w="50" w:type="dxa"/>
              <w:left w:w="100" w:type="dxa"/>
            </w:tcMar>
            <w:vAlign w:val="center"/>
          </w:tcPr>
          <w:p>
            <w:pPr>
              <w:spacing w:before="0" w:after="0" w:line="276"/>
              <w:ind w:left="135"/>
              <w:jc w:val="center"/>
            </w:pPr>
          </w:p>
        </w:tc>
        <w:tc>
          <w:tcPr>
            <w:tcW w:w="11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23.01.2024 </w:t>
            </w:r>
          </w:p>
        </w:tc>
        <w:tc>
          <w:tcPr>
            <w:tcW w:w="18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0">
              <w:r>
                <w:rPr>
                  <w:rFonts w:ascii="Times New Roman" w:hAnsi="Times New Roman"/>
                  <w:b w:val="false"/>
                  <w:i w:val="false"/>
                  <w:color w:val="0000ff"/>
                  <w:sz w:val="22"/>
                  <w:u w:val="single"/>
                </w:rPr>
                <w:t>https://m.edsoo.ru/</w:t>
              </w:r>
            </w:hyperlink>
          </w:p>
        </w:tc>
      </w:tr>
      <w:tr>
        <w:trPr>
          <w:trHeight w:val="825" w:hRule="atLeast"/>
          <w:trHeight w:val="144" w:hRule="atLeast"/>
        </w:trPr>
        <w:tc>
          <w:tcPr>
            <w:tcW w:w="40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(посещение музея)</w:t>
            </w:r>
          </w:p>
        </w:tc>
        <w:tc>
          <w:tcPr>
            <w:tcW w:w="6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3" w:type="dxa"/>
            <w:tcBorders/>
            <w:tcMar>
              <w:top w:w="50" w:type="dxa"/>
              <w:left w:w="100" w:type="dxa"/>
            </w:tcMar>
            <w:vAlign w:val="center"/>
          </w:tcPr>
          <w:p>
            <w:pPr>
              <w:spacing w:before="0" w:after="0" w:line="276"/>
              <w:ind w:left="135"/>
              <w:jc w:val="center"/>
            </w:pPr>
          </w:p>
        </w:tc>
        <w:tc>
          <w:tcPr>
            <w:tcW w:w="1483" w:type="dxa"/>
            <w:tcBorders/>
            <w:tcMar>
              <w:top w:w="50" w:type="dxa"/>
              <w:left w:w="100" w:type="dxa"/>
            </w:tcMar>
            <w:vAlign w:val="center"/>
          </w:tcPr>
          <w:p>
            <w:pPr>
              <w:spacing w:before="0" w:after="0" w:line="276"/>
              <w:ind w:left="135"/>
              <w:jc w:val="center"/>
            </w:pPr>
          </w:p>
        </w:tc>
        <w:tc>
          <w:tcPr>
            <w:tcW w:w="11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24.01.2024 </w:t>
            </w:r>
          </w:p>
        </w:tc>
        <w:tc>
          <w:tcPr>
            <w:tcW w:w="18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1">
              <w:r>
                <w:rPr>
                  <w:rFonts w:ascii="Times New Roman" w:hAnsi="Times New Roman"/>
                  <w:b w:val="false"/>
                  <w:i w:val="false"/>
                  <w:color w:val="0000ff"/>
                  <w:sz w:val="22"/>
                  <w:u w:val="single"/>
                </w:rPr>
                <w:t>https://m.edsoo.ru/</w:t>
              </w:r>
            </w:hyperlink>
          </w:p>
        </w:tc>
      </w:tr>
      <w:tr>
        <w:trPr>
          <w:trHeight w:val="825" w:hRule="atLeast"/>
          <w:trHeight w:val="144" w:hRule="atLeast"/>
        </w:trPr>
        <w:tc>
          <w:tcPr>
            <w:tcW w:w="40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(транспорт)</w:t>
            </w:r>
          </w:p>
        </w:tc>
        <w:tc>
          <w:tcPr>
            <w:tcW w:w="6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3" w:type="dxa"/>
            <w:tcBorders/>
            <w:tcMar>
              <w:top w:w="50" w:type="dxa"/>
              <w:left w:w="100" w:type="dxa"/>
            </w:tcMar>
            <w:vAlign w:val="center"/>
          </w:tcPr>
          <w:p>
            <w:pPr>
              <w:spacing w:before="0" w:after="0" w:line="276"/>
              <w:ind w:left="135"/>
              <w:jc w:val="center"/>
            </w:pPr>
          </w:p>
        </w:tc>
        <w:tc>
          <w:tcPr>
            <w:tcW w:w="1483" w:type="dxa"/>
            <w:tcBorders/>
            <w:tcMar>
              <w:top w:w="50" w:type="dxa"/>
              <w:left w:w="100" w:type="dxa"/>
            </w:tcMar>
            <w:vAlign w:val="center"/>
          </w:tcPr>
          <w:p>
            <w:pPr>
              <w:spacing w:before="0" w:after="0" w:line="276"/>
              <w:ind w:left="135"/>
              <w:jc w:val="center"/>
            </w:pPr>
          </w:p>
        </w:tc>
        <w:tc>
          <w:tcPr>
            <w:tcW w:w="11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29.01.2024 </w:t>
            </w:r>
          </w:p>
        </w:tc>
        <w:tc>
          <w:tcPr>
            <w:tcW w:w="18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2">
              <w:r>
                <w:rPr>
                  <w:rFonts w:ascii="Times New Roman" w:hAnsi="Times New Roman"/>
                  <w:b w:val="false"/>
                  <w:i w:val="false"/>
                  <w:color w:val="0000ff"/>
                  <w:sz w:val="22"/>
                  <w:u w:val="single"/>
                </w:rPr>
                <w:t>https://m.edsoo.ru/863c9478</w:t>
              </w:r>
            </w:hyperlink>
          </w:p>
        </w:tc>
      </w:tr>
      <w:tr>
        <w:trPr>
          <w:trHeight w:val="1095" w:hRule="atLeast"/>
          <w:trHeight w:val="144" w:hRule="atLeast"/>
        </w:trPr>
        <w:tc>
          <w:tcPr>
            <w:tcW w:w="40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(активный отдых)</w:t>
            </w:r>
          </w:p>
        </w:tc>
        <w:tc>
          <w:tcPr>
            <w:tcW w:w="6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3" w:type="dxa"/>
            <w:tcBorders/>
            <w:tcMar>
              <w:top w:w="50" w:type="dxa"/>
              <w:left w:w="100" w:type="dxa"/>
            </w:tcMar>
            <w:vAlign w:val="center"/>
          </w:tcPr>
          <w:p>
            <w:pPr>
              <w:spacing w:before="0" w:after="0" w:line="276"/>
              <w:ind w:left="135"/>
              <w:jc w:val="center"/>
            </w:pPr>
          </w:p>
        </w:tc>
        <w:tc>
          <w:tcPr>
            <w:tcW w:w="1483" w:type="dxa"/>
            <w:tcBorders/>
            <w:tcMar>
              <w:top w:w="50" w:type="dxa"/>
              <w:left w:w="100" w:type="dxa"/>
            </w:tcMar>
            <w:vAlign w:val="center"/>
          </w:tcPr>
          <w:p>
            <w:pPr>
              <w:spacing w:before="0" w:after="0" w:line="276"/>
              <w:ind w:left="135"/>
              <w:jc w:val="center"/>
            </w:pPr>
          </w:p>
        </w:tc>
        <w:tc>
          <w:tcPr>
            <w:tcW w:w="11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30.01.2024 </w:t>
            </w:r>
          </w:p>
        </w:tc>
        <w:tc>
          <w:tcPr>
            <w:tcW w:w="18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3">
              <w:r>
                <w:rPr>
                  <w:rFonts w:ascii="Times New Roman" w:hAnsi="Times New Roman"/>
                  <w:b w:val="false"/>
                  <w:i w:val="false"/>
                  <w:color w:val="0000ff"/>
                  <w:sz w:val="22"/>
                  <w:u w:val="single"/>
                </w:rPr>
                <w:t>https://m.edsoo.ru/</w:t>
              </w:r>
            </w:hyperlink>
          </w:p>
        </w:tc>
      </w:tr>
      <w:tr>
        <w:trPr>
          <w:trHeight w:val="1095" w:hRule="atLeast"/>
          <w:trHeight w:val="144" w:hRule="atLeast"/>
        </w:trPr>
        <w:tc>
          <w:tcPr>
            <w:tcW w:w="40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(поход)</w:t>
            </w:r>
          </w:p>
        </w:tc>
        <w:tc>
          <w:tcPr>
            <w:tcW w:w="6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3" w:type="dxa"/>
            <w:tcBorders/>
            <w:tcMar>
              <w:top w:w="50" w:type="dxa"/>
              <w:left w:w="100" w:type="dxa"/>
            </w:tcMar>
            <w:vAlign w:val="center"/>
          </w:tcPr>
          <w:p>
            <w:pPr>
              <w:spacing w:before="0" w:after="0" w:line="276"/>
              <w:ind w:left="135"/>
              <w:jc w:val="center"/>
            </w:pPr>
          </w:p>
        </w:tc>
        <w:tc>
          <w:tcPr>
            <w:tcW w:w="1483" w:type="dxa"/>
            <w:tcBorders/>
            <w:tcMar>
              <w:top w:w="50" w:type="dxa"/>
              <w:left w:w="100" w:type="dxa"/>
            </w:tcMar>
            <w:vAlign w:val="center"/>
          </w:tcPr>
          <w:p>
            <w:pPr>
              <w:spacing w:before="0" w:after="0" w:line="276"/>
              <w:ind w:left="135"/>
              <w:jc w:val="center"/>
            </w:pPr>
          </w:p>
        </w:tc>
        <w:tc>
          <w:tcPr>
            <w:tcW w:w="11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31.01.2024 </w:t>
            </w:r>
          </w:p>
        </w:tc>
        <w:tc>
          <w:tcPr>
            <w:tcW w:w="18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4">
              <w:r>
                <w:rPr>
                  <w:rFonts w:ascii="Times New Roman" w:hAnsi="Times New Roman"/>
                  <w:b w:val="false"/>
                  <w:i w:val="false"/>
                  <w:color w:val="0000ff"/>
                  <w:sz w:val="22"/>
                  <w:u w:val="single"/>
                </w:rPr>
                <w:t>https://m.edsoo.ru/</w:t>
              </w:r>
            </w:hyperlink>
          </w:p>
        </w:tc>
      </w:tr>
      <w:tr>
        <w:trPr>
          <w:trHeight w:val="1095" w:hRule="atLeast"/>
          <w:trHeight w:val="144" w:hRule="atLeast"/>
        </w:trPr>
        <w:tc>
          <w:tcPr>
            <w:tcW w:w="40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(туризм)</w:t>
            </w:r>
          </w:p>
        </w:tc>
        <w:tc>
          <w:tcPr>
            <w:tcW w:w="6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3" w:type="dxa"/>
            <w:tcBorders/>
            <w:tcMar>
              <w:top w:w="50" w:type="dxa"/>
              <w:left w:w="100" w:type="dxa"/>
            </w:tcMar>
            <w:vAlign w:val="center"/>
          </w:tcPr>
          <w:p>
            <w:pPr>
              <w:spacing w:before="0" w:after="0" w:line="276"/>
              <w:ind w:left="135"/>
              <w:jc w:val="center"/>
            </w:pPr>
          </w:p>
        </w:tc>
        <w:tc>
          <w:tcPr>
            <w:tcW w:w="1483" w:type="dxa"/>
            <w:tcBorders/>
            <w:tcMar>
              <w:top w:w="50" w:type="dxa"/>
              <w:left w:w="100" w:type="dxa"/>
            </w:tcMar>
            <w:vAlign w:val="center"/>
          </w:tcPr>
          <w:p>
            <w:pPr>
              <w:spacing w:before="0" w:after="0" w:line="276"/>
              <w:ind w:left="135"/>
              <w:jc w:val="center"/>
            </w:pPr>
          </w:p>
        </w:tc>
        <w:tc>
          <w:tcPr>
            <w:tcW w:w="11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05.02.2024 </w:t>
            </w:r>
          </w:p>
        </w:tc>
        <w:tc>
          <w:tcPr>
            <w:tcW w:w="18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5">
              <w:r>
                <w:rPr>
                  <w:rFonts w:ascii="Times New Roman" w:hAnsi="Times New Roman"/>
                  <w:b w:val="false"/>
                  <w:i w:val="false"/>
                  <w:color w:val="0000ff"/>
                  <w:sz w:val="22"/>
                  <w:u w:val="single"/>
                </w:rPr>
                <w:t>https://m.edsoo.ru/</w:t>
              </w:r>
            </w:hyperlink>
          </w:p>
        </w:tc>
      </w:tr>
      <w:tr>
        <w:trPr>
          <w:trHeight w:val="1365" w:hRule="atLeast"/>
          <w:trHeight w:val="144" w:hRule="atLeast"/>
        </w:trPr>
        <w:tc>
          <w:tcPr>
            <w:tcW w:w="40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"Виды отдыха в различное время года. Путешествия по России и зарубежным странам. Транспорт"</w:t>
            </w:r>
          </w:p>
        </w:tc>
        <w:tc>
          <w:tcPr>
            <w:tcW w:w="6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3" w:type="dxa"/>
            <w:tcBorders/>
            <w:tcMar>
              <w:top w:w="50" w:type="dxa"/>
              <w:left w:w="100" w:type="dxa"/>
            </w:tcMar>
            <w:vAlign w:val="center"/>
          </w:tcPr>
          <w:p>
            <w:pPr>
              <w:spacing w:before="0" w:after="0" w:line="276"/>
              <w:ind w:left="135"/>
              <w:jc w:val="center"/>
            </w:pPr>
          </w:p>
        </w:tc>
        <w:tc>
          <w:tcPr>
            <w:tcW w:w="1483" w:type="dxa"/>
            <w:tcBorders/>
            <w:tcMar>
              <w:top w:w="50" w:type="dxa"/>
              <w:left w:w="100" w:type="dxa"/>
            </w:tcMar>
            <w:vAlign w:val="center"/>
          </w:tcPr>
          <w:p>
            <w:pPr>
              <w:spacing w:before="0" w:after="0" w:line="276"/>
              <w:ind w:left="135"/>
              <w:jc w:val="center"/>
            </w:pPr>
          </w:p>
        </w:tc>
        <w:tc>
          <w:tcPr>
            <w:tcW w:w="11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06.02.2024 </w:t>
            </w:r>
          </w:p>
        </w:tc>
        <w:tc>
          <w:tcPr>
            <w:tcW w:w="18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6">
              <w:r>
                <w:rPr>
                  <w:rFonts w:ascii="Times New Roman" w:hAnsi="Times New Roman"/>
                  <w:b w:val="false"/>
                  <w:i w:val="false"/>
                  <w:color w:val="0000ff"/>
                  <w:sz w:val="22"/>
                  <w:u w:val="single"/>
                </w:rPr>
                <w:t>https://m.edsoo.ru/</w:t>
              </w:r>
            </w:hyperlink>
          </w:p>
        </w:tc>
      </w:tr>
      <w:tr>
        <w:trPr>
          <w:trHeight w:val="2025" w:hRule="atLeast"/>
          <w:trHeight w:val="144" w:hRule="atLeast"/>
        </w:trPr>
        <w:tc>
          <w:tcPr>
            <w:tcW w:w="40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"Виды отдыха в различное время года. Путешествия по России и зарубежным странам. Транспорт"</w:t>
            </w:r>
          </w:p>
        </w:tc>
        <w:tc>
          <w:tcPr>
            <w:tcW w:w="6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1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07.02.2024 </w:t>
            </w:r>
          </w:p>
        </w:tc>
        <w:tc>
          <w:tcPr>
            <w:tcW w:w="18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7">
              <w:r>
                <w:rPr>
                  <w:rFonts w:ascii="Times New Roman" w:hAnsi="Times New Roman"/>
                  <w:b w:val="false"/>
                  <w:i w:val="false"/>
                  <w:color w:val="0000ff"/>
                  <w:sz w:val="22"/>
                  <w:u w:val="single"/>
                </w:rPr>
                <w:t>https://m.edsoo.ru/</w:t>
              </w:r>
            </w:hyperlink>
          </w:p>
        </w:tc>
      </w:tr>
      <w:tr>
        <w:trPr>
          <w:trHeight w:val="555" w:hRule="atLeast"/>
          <w:trHeight w:val="144" w:hRule="atLeast"/>
        </w:trPr>
        <w:tc>
          <w:tcPr>
            <w:tcW w:w="40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животные)</w:t>
            </w:r>
          </w:p>
        </w:tc>
        <w:tc>
          <w:tcPr>
            <w:tcW w:w="6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3" w:type="dxa"/>
            <w:tcBorders/>
            <w:tcMar>
              <w:top w:w="50" w:type="dxa"/>
              <w:left w:w="100" w:type="dxa"/>
            </w:tcMar>
            <w:vAlign w:val="center"/>
          </w:tcPr>
          <w:p>
            <w:pPr>
              <w:spacing w:before="0" w:after="0" w:line="276"/>
              <w:ind w:left="135"/>
              <w:jc w:val="center"/>
            </w:pPr>
          </w:p>
        </w:tc>
        <w:tc>
          <w:tcPr>
            <w:tcW w:w="1483" w:type="dxa"/>
            <w:tcBorders/>
            <w:tcMar>
              <w:top w:w="50" w:type="dxa"/>
              <w:left w:w="100" w:type="dxa"/>
            </w:tcMar>
            <w:vAlign w:val="center"/>
          </w:tcPr>
          <w:p>
            <w:pPr>
              <w:spacing w:before="0" w:after="0" w:line="276"/>
              <w:ind w:left="135"/>
              <w:jc w:val="center"/>
            </w:pPr>
          </w:p>
        </w:tc>
        <w:tc>
          <w:tcPr>
            <w:tcW w:w="11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12.02.2024 </w:t>
            </w:r>
          </w:p>
        </w:tc>
        <w:tc>
          <w:tcPr>
            <w:tcW w:w="18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8">
              <w:r>
                <w:rPr>
                  <w:rFonts w:ascii="Times New Roman" w:hAnsi="Times New Roman"/>
                  <w:b w:val="false"/>
                  <w:i w:val="false"/>
                  <w:color w:val="0000ff"/>
                  <w:sz w:val="22"/>
                  <w:u w:val="single"/>
                </w:rPr>
                <w:t>https://m.edsoo.ru/</w:t>
              </w:r>
            </w:hyperlink>
          </w:p>
        </w:tc>
      </w:tr>
      <w:tr>
        <w:trPr>
          <w:trHeight w:val="825" w:hRule="atLeast"/>
          <w:trHeight w:val="144" w:hRule="atLeast"/>
        </w:trPr>
        <w:tc>
          <w:tcPr>
            <w:tcW w:w="40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(защита животных)</w:t>
            </w:r>
          </w:p>
        </w:tc>
        <w:tc>
          <w:tcPr>
            <w:tcW w:w="6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3" w:type="dxa"/>
            <w:tcBorders/>
            <w:tcMar>
              <w:top w:w="50" w:type="dxa"/>
              <w:left w:w="100" w:type="dxa"/>
            </w:tcMar>
            <w:vAlign w:val="center"/>
          </w:tcPr>
          <w:p>
            <w:pPr>
              <w:spacing w:before="0" w:after="0" w:line="276"/>
              <w:ind w:left="135"/>
              <w:jc w:val="center"/>
            </w:pPr>
          </w:p>
        </w:tc>
        <w:tc>
          <w:tcPr>
            <w:tcW w:w="1483" w:type="dxa"/>
            <w:tcBorders/>
            <w:tcMar>
              <w:top w:w="50" w:type="dxa"/>
              <w:left w:w="100" w:type="dxa"/>
            </w:tcMar>
            <w:vAlign w:val="center"/>
          </w:tcPr>
          <w:p>
            <w:pPr>
              <w:spacing w:before="0" w:after="0" w:line="276"/>
              <w:ind w:left="135"/>
              <w:jc w:val="center"/>
            </w:pPr>
          </w:p>
        </w:tc>
        <w:tc>
          <w:tcPr>
            <w:tcW w:w="11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13.02.2024 </w:t>
            </w:r>
          </w:p>
        </w:tc>
        <w:tc>
          <w:tcPr>
            <w:tcW w:w="18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9">
              <w:r>
                <w:rPr>
                  <w:rFonts w:ascii="Times New Roman" w:hAnsi="Times New Roman"/>
                  <w:b w:val="false"/>
                  <w:i w:val="false"/>
                  <w:color w:val="0000ff"/>
                  <w:sz w:val="22"/>
                  <w:u w:val="single"/>
                </w:rPr>
                <w:t>https://m.edsoo.ru/863c7e8e</w:t>
              </w:r>
            </w:hyperlink>
          </w:p>
        </w:tc>
      </w:tr>
      <w:tr>
        <w:trPr>
          <w:trHeight w:val="825" w:hRule="atLeast"/>
          <w:trHeight w:val="144" w:hRule="atLeast"/>
        </w:trPr>
        <w:tc>
          <w:tcPr>
            <w:tcW w:w="40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(утилизация отходов)</w:t>
            </w:r>
          </w:p>
        </w:tc>
        <w:tc>
          <w:tcPr>
            <w:tcW w:w="6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3" w:type="dxa"/>
            <w:tcBorders/>
            <w:tcMar>
              <w:top w:w="50" w:type="dxa"/>
              <w:left w:w="100" w:type="dxa"/>
            </w:tcMar>
            <w:vAlign w:val="center"/>
          </w:tcPr>
          <w:p>
            <w:pPr>
              <w:spacing w:before="0" w:after="0" w:line="276"/>
              <w:ind w:left="135"/>
              <w:jc w:val="center"/>
            </w:pPr>
          </w:p>
        </w:tc>
        <w:tc>
          <w:tcPr>
            <w:tcW w:w="1483" w:type="dxa"/>
            <w:tcBorders/>
            <w:tcMar>
              <w:top w:w="50" w:type="dxa"/>
              <w:left w:w="100" w:type="dxa"/>
            </w:tcMar>
            <w:vAlign w:val="center"/>
          </w:tcPr>
          <w:p>
            <w:pPr>
              <w:spacing w:before="0" w:after="0" w:line="276"/>
              <w:ind w:left="135"/>
              <w:jc w:val="center"/>
            </w:pPr>
          </w:p>
        </w:tc>
        <w:tc>
          <w:tcPr>
            <w:tcW w:w="11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14.02.2024 </w:t>
            </w:r>
          </w:p>
        </w:tc>
        <w:tc>
          <w:tcPr>
            <w:tcW w:w="18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0">
              <w:r>
                <w:rPr>
                  <w:rFonts w:ascii="Times New Roman" w:hAnsi="Times New Roman"/>
                  <w:b w:val="false"/>
                  <w:i w:val="false"/>
                  <w:color w:val="0000ff"/>
                  <w:sz w:val="22"/>
                  <w:u w:val="single"/>
                </w:rPr>
                <w:t>https://m.edsoo.ru/863c9054</w:t>
              </w:r>
            </w:hyperlink>
          </w:p>
        </w:tc>
      </w:tr>
      <w:tr>
        <w:trPr>
          <w:trHeight w:val="555" w:hRule="atLeast"/>
          <w:trHeight w:val="144" w:hRule="atLeast"/>
        </w:trPr>
        <w:tc>
          <w:tcPr>
            <w:tcW w:w="40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(домашние животные)</w:t>
            </w:r>
          </w:p>
        </w:tc>
        <w:tc>
          <w:tcPr>
            <w:tcW w:w="6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3" w:type="dxa"/>
            <w:tcBorders/>
            <w:tcMar>
              <w:top w:w="50" w:type="dxa"/>
              <w:left w:w="100" w:type="dxa"/>
            </w:tcMar>
            <w:vAlign w:val="center"/>
          </w:tcPr>
          <w:p>
            <w:pPr>
              <w:spacing w:before="0" w:after="0" w:line="276"/>
              <w:ind w:left="135"/>
              <w:jc w:val="center"/>
            </w:pPr>
          </w:p>
        </w:tc>
        <w:tc>
          <w:tcPr>
            <w:tcW w:w="1483" w:type="dxa"/>
            <w:tcBorders/>
            <w:tcMar>
              <w:top w:w="50" w:type="dxa"/>
              <w:left w:w="100" w:type="dxa"/>
            </w:tcMar>
            <w:vAlign w:val="center"/>
          </w:tcPr>
          <w:p>
            <w:pPr>
              <w:spacing w:before="0" w:after="0" w:line="276"/>
              <w:ind w:left="135"/>
              <w:jc w:val="center"/>
            </w:pPr>
          </w:p>
        </w:tc>
        <w:tc>
          <w:tcPr>
            <w:tcW w:w="11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19.02.2024 </w:t>
            </w:r>
          </w:p>
        </w:tc>
        <w:tc>
          <w:tcPr>
            <w:tcW w:w="18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1">
              <w:r>
                <w:rPr>
                  <w:rFonts w:ascii="Times New Roman" w:hAnsi="Times New Roman"/>
                  <w:b w:val="false"/>
                  <w:i w:val="false"/>
                  <w:color w:val="0000ff"/>
                  <w:sz w:val="22"/>
                  <w:u w:val="single"/>
                </w:rPr>
                <w:t>https://m.edsoo.ru/</w:t>
              </w:r>
            </w:hyperlink>
          </w:p>
        </w:tc>
      </w:tr>
      <w:tr>
        <w:trPr>
          <w:trHeight w:val="825" w:hRule="atLeast"/>
          <w:trHeight w:val="144" w:hRule="atLeast"/>
        </w:trPr>
        <w:tc>
          <w:tcPr>
            <w:tcW w:w="40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(экологичный транспорт)</w:t>
            </w:r>
          </w:p>
        </w:tc>
        <w:tc>
          <w:tcPr>
            <w:tcW w:w="6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3" w:type="dxa"/>
            <w:tcBorders/>
            <w:tcMar>
              <w:top w:w="50" w:type="dxa"/>
              <w:left w:w="100" w:type="dxa"/>
            </w:tcMar>
            <w:vAlign w:val="center"/>
          </w:tcPr>
          <w:p>
            <w:pPr>
              <w:spacing w:before="0" w:after="0" w:line="276"/>
              <w:ind w:left="135"/>
              <w:jc w:val="center"/>
            </w:pPr>
          </w:p>
        </w:tc>
        <w:tc>
          <w:tcPr>
            <w:tcW w:w="1483" w:type="dxa"/>
            <w:tcBorders/>
            <w:tcMar>
              <w:top w:w="50" w:type="dxa"/>
              <w:left w:w="100" w:type="dxa"/>
            </w:tcMar>
            <w:vAlign w:val="center"/>
          </w:tcPr>
          <w:p>
            <w:pPr>
              <w:spacing w:before="0" w:after="0" w:line="276"/>
              <w:ind w:left="135"/>
              <w:jc w:val="center"/>
            </w:pPr>
          </w:p>
        </w:tc>
        <w:tc>
          <w:tcPr>
            <w:tcW w:w="11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20.02.2024 </w:t>
            </w:r>
          </w:p>
        </w:tc>
        <w:tc>
          <w:tcPr>
            <w:tcW w:w="18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2">
              <w:r>
                <w:rPr>
                  <w:rFonts w:ascii="Times New Roman" w:hAnsi="Times New Roman"/>
                  <w:b w:val="false"/>
                  <w:i w:val="false"/>
                  <w:color w:val="0000ff"/>
                  <w:sz w:val="22"/>
                  <w:u w:val="single"/>
                </w:rPr>
                <w:t>https://m.edsoo.ru/863c9612</w:t>
              </w:r>
            </w:hyperlink>
          </w:p>
        </w:tc>
      </w:tr>
      <w:tr>
        <w:trPr>
          <w:trHeight w:val="555" w:hRule="atLeast"/>
          <w:trHeight w:val="144" w:hRule="atLeast"/>
        </w:trPr>
        <w:tc>
          <w:tcPr>
            <w:tcW w:w="40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флора и фауна (опасные животные)</w:t>
            </w:r>
          </w:p>
        </w:tc>
        <w:tc>
          <w:tcPr>
            <w:tcW w:w="6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3" w:type="dxa"/>
            <w:tcBorders/>
            <w:tcMar>
              <w:top w:w="50" w:type="dxa"/>
              <w:left w:w="100" w:type="dxa"/>
            </w:tcMar>
            <w:vAlign w:val="center"/>
          </w:tcPr>
          <w:p>
            <w:pPr>
              <w:spacing w:before="0" w:after="0" w:line="276"/>
              <w:ind w:left="135"/>
              <w:jc w:val="center"/>
            </w:pPr>
          </w:p>
        </w:tc>
        <w:tc>
          <w:tcPr>
            <w:tcW w:w="1483" w:type="dxa"/>
            <w:tcBorders/>
            <w:tcMar>
              <w:top w:w="50" w:type="dxa"/>
              <w:left w:w="100" w:type="dxa"/>
            </w:tcMar>
            <w:vAlign w:val="center"/>
          </w:tcPr>
          <w:p>
            <w:pPr>
              <w:spacing w:before="0" w:after="0" w:line="276"/>
              <w:ind w:left="135"/>
              <w:jc w:val="center"/>
            </w:pPr>
          </w:p>
        </w:tc>
        <w:tc>
          <w:tcPr>
            <w:tcW w:w="11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21.02.2024 </w:t>
            </w:r>
          </w:p>
        </w:tc>
        <w:tc>
          <w:tcPr>
            <w:tcW w:w="18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3">
              <w:r>
                <w:rPr>
                  <w:rFonts w:ascii="Times New Roman" w:hAnsi="Times New Roman"/>
                  <w:b w:val="false"/>
                  <w:i w:val="false"/>
                  <w:color w:val="0000ff"/>
                  <w:sz w:val="22"/>
                  <w:u w:val="single"/>
                </w:rPr>
                <w:t>https://m.edsoo.ru/</w:t>
              </w:r>
            </w:hyperlink>
          </w:p>
        </w:tc>
      </w:tr>
      <w:tr>
        <w:trPr>
          <w:trHeight w:val="825" w:hRule="atLeast"/>
          <w:trHeight w:val="144" w:hRule="atLeast"/>
        </w:trPr>
        <w:tc>
          <w:tcPr>
            <w:tcW w:w="40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(волонтёрское экологическое движение)</w:t>
            </w:r>
          </w:p>
        </w:tc>
        <w:tc>
          <w:tcPr>
            <w:tcW w:w="6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3" w:type="dxa"/>
            <w:tcBorders/>
            <w:tcMar>
              <w:top w:w="50" w:type="dxa"/>
              <w:left w:w="100" w:type="dxa"/>
            </w:tcMar>
            <w:vAlign w:val="center"/>
          </w:tcPr>
          <w:p>
            <w:pPr>
              <w:spacing w:before="0" w:after="0" w:line="276"/>
              <w:ind w:left="135"/>
              <w:jc w:val="center"/>
            </w:pPr>
          </w:p>
        </w:tc>
        <w:tc>
          <w:tcPr>
            <w:tcW w:w="1483" w:type="dxa"/>
            <w:tcBorders/>
            <w:tcMar>
              <w:top w:w="50" w:type="dxa"/>
              <w:left w:w="100" w:type="dxa"/>
            </w:tcMar>
            <w:vAlign w:val="center"/>
          </w:tcPr>
          <w:p>
            <w:pPr>
              <w:spacing w:before="0" w:after="0" w:line="276"/>
              <w:ind w:left="135"/>
              <w:jc w:val="center"/>
            </w:pPr>
          </w:p>
        </w:tc>
        <w:tc>
          <w:tcPr>
            <w:tcW w:w="11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26.02.2024 </w:t>
            </w:r>
          </w:p>
        </w:tc>
        <w:tc>
          <w:tcPr>
            <w:tcW w:w="18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4">
              <w:r>
                <w:rPr>
                  <w:rFonts w:ascii="Times New Roman" w:hAnsi="Times New Roman"/>
                  <w:b w:val="false"/>
                  <w:i w:val="false"/>
                  <w:color w:val="0000ff"/>
                  <w:sz w:val="22"/>
                  <w:u w:val="single"/>
                </w:rPr>
                <w:t>https://m.edsoo.ru/</w:t>
              </w:r>
            </w:hyperlink>
          </w:p>
        </w:tc>
      </w:tr>
      <w:tr>
        <w:trPr>
          <w:trHeight w:val="825" w:hRule="atLeast"/>
          <w:trHeight w:val="144" w:hRule="atLeast"/>
        </w:trPr>
        <w:tc>
          <w:tcPr>
            <w:tcW w:w="40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(защита окружающей среды)</w:t>
            </w:r>
          </w:p>
        </w:tc>
        <w:tc>
          <w:tcPr>
            <w:tcW w:w="6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3" w:type="dxa"/>
            <w:tcBorders/>
            <w:tcMar>
              <w:top w:w="50" w:type="dxa"/>
              <w:left w:w="100" w:type="dxa"/>
            </w:tcMar>
            <w:vAlign w:val="center"/>
          </w:tcPr>
          <w:p>
            <w:pPr>
              <w:spacing w:before="0" w:after="0" w:line="276"/>
              <w:ind w:left="135"/>
              <w:jc w:val="center"/>
            </w:pPr>
          </w:p>
        </w:tc>
        <w:tc>
          <w:tcPr>
            <w:tcW w:w="1483" w:type="dxa"/>
            <w:tcBorders/>
            <w:tcMar>
              <w:top w:w="50" w:type="dxa"/>
              <w:left w:w="100" w:type="dxa"/>
            </w:tcMar>
            <w:vAlign w:val="center"/>
          </w:tcPr>
          <w:p>
            <w:pPr>
              <w:spacing w:before="0" w:after="0" w:line="276"/>
              <w:ind w:left="135"/>
              <w:jc w:val="center"/>
            </w:pPr>
          </w:p>
        </w:tc>
        <w:tc>
          <w:tcPr>
            <w:tcW w:w="11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27.02.2024 </w:t>
            </w:r>
          </w:p>
        </w:tc>
        <w:tc>
          <w:tcPr>
            <w:tcW w:w="18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5">
              <w:r>
                <w:rPr>
                  <w:rFonts w:ascii="Times New Roman" w:hAnsi="Times New Roman"/>
                  <w:b w:val="false"/>
                  <w:i w:val="false"/>
                  <w:color w:val="0000ff"/>
                  <w:sz w:val="22"/>
                  <w:u w:val="single"/>
                </w:rPr>
                <w:t>https://m.edsoo.ru/863c8ec4</w:t>
              </w:r>
            </w:hyperlink>
          </w:p>
        </w:tc>
      </w:tr>
      <w:tr>
        <w:trPr>
          <w:trHeight w:val="825" w:hRule="atLeast"/>
          <w:trHeight w:val="144" w:hRule="atLeast"/>
        </w:trPr>
        <w:tc>
          <w:tcPr>
            <w:tcW w:w="40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(влияние человека на окружающую среду)</w:t>
            </w:r>
          </w:p>
        </w:tc>
        <w:tc>
          <w:tcPr>
            <w:tcW w:w="6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3" w:type="dxa"/>
            <w:tcBorders/>
            <w:tcMar>
              <w:top w:w="50" w:type="dxa"/>
              <w:left w:w="100" w:type="dxa"/>
            </w:tcMar>
            <w:vAlign w:val="center"/>
          </w:tcPr>
          <w:p>
            <w:pPr>
              <w:spacing w:before="0" w:after="0" w:line="276"/>
              <w:ind w:left="135"/>
              <w:jc w:val="center"/>
            </w:pPr>
          </w:p>
        </w:tc>
        <w:tc>
          <w:tcPr>
            <w:tcW w:w="1483" w:type="dxa"/>
            <w:tcBorders/>
            <w:tcMar>
              <w:top w:w="50" w:type="dxa"/>
              <w:left w:w="100" w:type="dxa"/>
            </w:tcMar>
            <w:vAlign w:val="center"/>
          </w:tcPr>
          <w:p>
            <w:pPr>
              <w:spacing w:before="0" w:after="0" w:line="276"/>
              <w:ind w:left="135"/>
              <w:jc w:val="center"/>
            </w:pPr>
          </w:p>
        </w:tc>
        <w:tc>
          <w:tcPr>
            <w:tcW w:w="11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28.02.2024 </w:t>
            </w:r>
          </w:p>
        </w:tc>
        <w:tc>
          <w:tcPr>
            <w:tcW w:w="18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6">
              <w:r>
                <w:rPr>
                  <w:rFonts w:ascii="Times New Roman" w:hAnsi="Times New Roman"/>
                  <w:b w:val="false"/>
                  <w:i w:val="false"/>
                  <w:color w:val="0000ff"/>
                  <w:sz w:val="22"/>
                  <w:u w:val="single"/>
                </w:rPr>
                <w:t>https://m.edsoo.ru/863c8668</w:t>
              </w:r>
            </w:hyperlink>
          </w:p>
        </w:tc>
      </w:tr>
      <w:tr>
        <w:trPr>
          <w:trHeight w:val="1635" w:hRule="atLeast"/>
          <w:trHeight w:val="144" w:hRule="atLeast"/>
        </w:trPr>
        <w:tc>
          <w:tcPr>
            <w:tcW w:w="40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"Природа: флора и фауна. Проблемы экологии. Защита окружающей среды. Климат, погода. Стихийные бедствия"</w:t>
            </w:r>
          </w:p>
        </w:tc>
        <w:tc>
          <w:tcPr>
            <w:tcW w:w="6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3" w:type="dxa"/>
            <w:tcBorders/>
            <w:tcMar>
              <w:top w:w="50" w:type="dxa"/>
              <w:left w:w="100" w:type="dxa"/>
            </w:tcMar>
            <w:vAlign w:val="center"/>
          </w:tcPr>
          <w:p>
            <w:pPr>
              <w:spacing w:before="0" w:after="0" w:line="276"/>
              <w:ind w:left="135"/>
              <w:jc w:val="center"/>
            </w:pPr>
          </w:p>
        </w:tc>
        <w:tc>
          <w:tcPr>
            <w:tcW w:w="1483" w:type="dxa"/>
            <w:tcBorders/>
            <w:tcMar>
              <w:top w:w="50" w:type="dxa"/>
              <w:left w:w="100" w:type="dxa"/>
            </w:tcMar>
            <w:vAlign w:val="center"/>
          </w:tcPr>
          <w:p>
            <w:pPr>
              <w:spacing w:before="0" w:after="0" w:line="276"/>
              <w:ind w:left="135"/>
              <w:jc w:val="center"/>
            </w:pPr>
          </w:p>
        </w:tc>
        <w:tc>
          <w:tcPr>
            <w:tcW w:w="11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04.03.2024 </w:t>
            </w:r>
          </w:p>
        </w:tc>
        <w:tc>
          <w:tcPr>
            <w:tcW w:w="18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7">
              <w:r>
                <w:rPr>
                  <w:rFonts w:ascii="Times New Roman" w:hAnsi="Times New Roman"/>
                  <w:b w:val="false"/>
                  <w:i w:val="false"/>
                  <w:color w:val="0000ff"/>
                  <w:sz w:val="22"/>
                  <w:u w:val="single"/>
                </w:rPr>
                <w:t>https://m.edsoo.ru/863c87ee</w:t>
              </w:r>
            </w:hyperlink>
          </w:p>
        </w:tc>
      </w:tr>
      <w:tr>
        <w:trPr>
          <w:trHeight w:val="1635" w:hRule="atLeast"/>
          <w:trHeight w:val="144" w:hRule="atLeast"/>
        </w:trPr>
        <w:tc>
          <w:tcPr>
            <w:tcW w:w="40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"Природа: флора и фауна. Проблемы экологии. Защита окружающей среды. Климат, погода. Стихийные бедствия"</w:t>
            </w:r>
          </w:p>
        </w:tc>
        <w:tc>
          <w:tcPr>
            <w:tcW w:w="6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1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05.03.2024 </w:t>
            </w:r>
          </w:p>
        </w:tc>
        <w:tc>
          <w:tcPr>
            <w:tcW w:w="18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8">
              <w:r>
                <w:rPr>
                  <w:rFonts w:ascii="Times New Roman" w:hAnsi="Times New Roman"/>
                  <w:b w:val="false"/>
                  <w:i w:val="false"/>
                  <w:color w:val="0000ff"/>
                  <w:sz w:val="22"/>
                  <w:u w:val="single"/>
                </w:rPr>
                <w:t>https://m.edsoo.ru/</w:t>
              </w:r>
            </w:hyperlink>
          </w:p>
        </w:tc>
      </w:tr>
      <w:tr>
        <w:trPr>
          <w:trHeight w:val="825" w:hRule="atLeast"/>
          <w:trHeight w:val="144" w:hRule="atLeast"/>
        </w:trPr>
        <w:tc>
          <w:tcPr>
            <w:tcW w:w="40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(интернет)</w:t>
            </w:r>
          </w:p>
        </w:tc>
        <w:tc>
          <w:tcPr>
            <w:tcW w:w="6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3" w:type="dxa"/>
            <w:tcBorders/>
            <w:tcMar>
              <w:top w:w="50" w:type="dxa"/>
              <w:left w:w="100" w:type="dxa"/>
            </w:tcMar>
            <w:vAlign w:val="center"/>
          </w:tcPr>
          <w:p>
            <w:pPr>
              <w:spacing w:before="0" w:after="0" w:line="276"/>
              <w:ind w:left="135"/>
              <w:jc w:val="center"/>
            </w:pPr>
          </w:p>
        </w:tc>
        <w:tc>
          <w:tcPr>
            <w:tcW w:w="1483" w:type="dxa"/>
            <w:tcBorders/>
            <w:tcMar>
              <w:top w:w="50" w:type="dxa"/>
              <w:left w:w="100" w:type="dxa"/>
            </w:tcMar>
            <w:vAlign w:val="center"/>
          </w:tcPr>
          <w:p>
            <w:pPr>
              <w:spacing w:before="0" w:after="0" w:line="276"/>
              <w:ind w:left="135"/>
              <w:jc w:val="center"/>
            </w:pPr>
          </w:p>
        </w:tc>
        <w:tc>
          <w:tcPr>
            <w:tcW w:w="11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06.03.2024 </w:t>
            </w:r>
          </w:p>
        </w:tc>
        <w:tc>
          <w:tcPr>
            <w:tcW w:w="18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9">
              <w:r>
                <w:rPr>
                  <w:rFonts w:ascii="Times New Roman" w:hAnsi="Times New Roman"/>
                  <w:b w:val="false"/>
                  <w:i w:val="false"/>
                  <w:color w:val="0000ff"/>
                  <w:sz w:val="22"/>
                  <w:u w:val="single"/>
                </w:rPr>
                <w:t>https://m.edsoo.ru/863ca5a8</w:t>
              </w:r>
            </w:hyperlink>
          </w:p>
        </w:tc>
      </w:tr>
      <w:tr>
        <w:trPr>
          <w:trHeight w:val="1095" w:hRule="atLeast"/>
          <w:trHeight w:val="144" w:hRule="atLeast"/>
        </w:trPr>
        <w:tc>
          <w:tcPr>
            <w:tcW w:w="40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(использование интернета)</w:t>
            </w:r>
          </w:p>
        </w:tc>
        <w:tc>
          <w:tcPr>
            <w:tcW w:w="6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3" w:type="dxa"/>
            <w:tcBorders/>
            <w:tcMar>
              <w:top w:w="50" w:type="dxa"/>
              <w:left w:w="100" w:type="dxa"/>
            </w:tcMar>
            <w:vAlign w:val="center"/>
          </w:tcPr>
          <w:p>
            <w:pPr>
              <w:spacing w:before="0" w:after="0" w:line="276"/>
              <w:ind w:left="135"/>
              <w:jc w:val="center"/>
            </w:pPr>
          </w:p>
        </w:tc>
        <w:tc>
          <w:tcPr>
            <w:tcW w:w="1483" w:type="dxa"/>
            <w:tcBorders/>
            <w:tcMar>
              <w:top w:w="50" w:type="dxa"/>
              <w:left w:w="100" w:type="dxa"/>
            </w:tcMar>
            <w:vAlign w:val="center"/>
          </w:tcPr>
          <w:p>
            <w:pPr>
              <w:spacing w:before="0" w:after="0" w:line="276"/>
              <w:ind w:left="135"/>
              <w:jc w:val="center"/>
            </w:pPr>
          </w:p>
        </w:tc>
        <w:tc>
          <w:tcPr>
            <w:tcW w:w="11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11.03.2024 </w:t>
            </w:r>
          </w:p>
        </w:tc>
        <w:tc>
          <w:tcPr>
            <w:tcW w:w="18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0">
              <w:r>
                <w:rPr>
                  <w:rFonts w:ascii="Times New Roman" w:hAnsi="Times New Roman"/>
                  <w:b w:val="false"/>
                  <w:i w:val="false"/>
                  <w:color w:val="0000ff"/>
                  <w:sz w:val="22"/>
                  <w:u w:val="single"/>
                </w:rPr>
                <w:t>https://m.edsoo.ru/863ca436</w:t>
              </w:r>
            </w:hyperlink>
          </w:p>
        </w:tc>
      </w:tr>
      <w:tr>
        <w:trPr>
          <w:trHeight w:val="825" w:hRule="atLeast"/>
          <w:trHeight w:val="144" w:hRule="atLeast"/>
        </w:trPr>
        <w:tc>
          <w:tcPr>
            <w:tcW w:w="40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w:t>
            </w:r>
          </w:p>
        </w:tc>
        <w:tc>
          <w:tcPr>
            <w:tcW w:w="6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3" w:type="dxa"/>
            <w:tcBorders/>
            <w:tcMar>
              <w:top w:w="50" w:type="dxa"/>
              <w:left w:w="100" w:type="dxa"/>
            </w:tcMar>
            <w:vAlign w:val="center"/>
          </w:tcPr>
          <w:p>
            <w:pPr>
              <w:spacing w:before="0" w:after="0" w:line="276"/>
              <w:ind w:left="135"/>
              <w:jc w:val="center"/>
            </w:pPr>
          </w:p>
        </w:tc>
        <w:tc>
          <w:tcPr>
            <w:tcW w:w="1483" w:type="dxa"/>
            <w:tcBorders/>
            <w:tcMar>
              <w:top w:w="50" w:type="dxa"/>
              <w:left w:w="100" w:type="dxa"/>
            </w:tcMar>
            <w:vAlign w:val="center"/>
          </w:tcPr>
          <w:p>
            <w:pPr>
              <w:spacing w:before="0" w:after="0" w:line="276"/>
              <w:ind w:left="135"/>
              <w:jc w:val="center"/>
            </w:pPr>
          </w:p>
        </w:tc>
        <w:tc>
          <w:tcPr>
            <w:tcW w:w="11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12.03.2024 </w:t>
            </w:r>
          </w:p>
        </w:tc>
        <w:tc>
          <w:tcPr>
            <w:tcW w:w="18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1">
              <w:r>
                <w:rPr>
                  <w:rFonts w:ascii="Times New Roman" w:hAnsi="Times New Roman"/>
                  <w:b w:val="false"/>
                  <w:i w:val="false"/>
                  <w:color w:val="0000ff"/>
                  <w:sz w:val="22"/>
                  <w:u w:val="single"/>
                </w:rPr>
                <w:t>https://m.edsoo.ru/863ca8fa</w:t>
              </w:r>
            </w:hyperlink>
          </w:p>
        </w:tc>
      </w:tr>
      <w:tr>
        <w:trPr>
          <w:trHeight w:val="825" w:hRule="atLeast"/>
          <w:trHeight w:val="144" w:hRule="atLeast"/>
        </w:trPr>
        <w:tc>
          <w:tcPr>
            <w:tcW w:w="40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(пресса)</w:t>
            </w:r>
          </w:p>
        </w:tc>
        <w:tc>
          <w:tcPr>
            <w:tcW w:w="6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3" w:type="dxa"/>
            <w:tcBorders/>
            <w:tcMar>
              <w:top w:w="50" w:type="dxa"/>
              <w:left w:w="100" w:type="dxa"/>
            </w:tcMar>
            <w:vAlign w:val="center"/>
          </w:tcPr>
          <w:p>
            <w:pPr>
              <w:spacing w:before="0" w:after="0" w:line="276"/>
              <w:ind w:left="135"/>
              <w:jc w:val="center"/>
            </w:pPr>
          </w:p>
        </w:tc>
        <w:tc>
          <w:tcPr>
            <w:tcW w:w="1483" w:type="dxa"/>
            <w:tcBorders/>
            <w:tcMar>
              <w:top w:w="50" w:type="dxa"/>
              <w:left w:w="100" w:type="dxa"/>
            </w:tcMar>
            <w:vAlign w:val="center"/>
          </w:tcPr>
          <w:p>
            <w:pPr>
              <w:spacing w:before="0" w:after="0" w:line="276"/>
              <w:ind w:left="135"/>
              <w:jc w:val="center"/>
            </w:pPr>
          </w:p>
        </w:tc>
        <w:tc>
          <w:tcPr>
            <w:tcW w:w="11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13.03.2024 </w:t>
            </w:r>
          </w:p>
        </w:tc>
        <w:tc>
          <w:tcPr>
            <w:tcW w:w="18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2">
              <w:r>
                <w:rPr>
                  <w:rFonts w:ascii="Times New Roman" w:hAnsi="Times New Roman"/>
                  <w:b w:val="false"/>
                  <w:i w:val="false"/>
                  <w:color w:val="0000ff"/>
                  <w:sz w:val="22"/>
                  <w:u w:val="single"/>
                </w:rPr>
                <w:t>https://m.edsoo.ru/863ca706</w:t>
              </w:r>
            </w:hyperlink>
          </w:p>
        </w:tc>
      </w:tr>
      <w:tr>
        <w:trPr>
          <w:trHeight w:val="1845" w:hRule="atLeast"/>
          <w:trHeight w:val="144" w:hRule="atLeast"/>
        </w:trPr>
        <w:tc>
          <w:tcPr>
            <w:tcW w:w="40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"Средства массовой информации (телевидение, радио, пресса, Интернет)"</w:t>
            </w:r>
          </w:p>
        </w:tc>
        <w:tc>
          <w:tcPr>
            <w:tcW w:w="6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3" w:type="dxa"/>
            <w:tcBorders/>
            <w:tcMar>
              <w:top w:w="50" w:type="dxa"/>
              <w:left w:w="100" w:type="dxa"/>
            </w:tcMar>
            <w:vAlign w:val="center"/>
          </w:tcPr>
          <w:p>
            <w:pPr>
              <w:spacing w:before="0" w:after="0" w:line="276"/>
              <w:ind w:left="135"/>
              <w:jc w:val="center"/>
            </w:pPr>
          </w:p>
        </w:tc>
        <w:tc>
          <w:tcPr>
            <w:tcW w:w="1483" w:type="dxa"/>
            <w:tcBorders/>
            <w:tcMar>
              <w:top w:w="50" w:type="dxa"/>
              <w:left w:w="100" w:type="dxa"/>
            </w:tcMar>
            <w:vAlign w:val="center"/>
          </w:tcPr>
          <w:p>
            <w:pPr>
              <w:spacing w:before="0" w:after="0" w:line="276"/>
              <w:ind w:left="135"/>
              <w:jc w:val="center"/>
            </w:pPr>
          </w:p>
        </w:tc>
        <w:tc>
          <w:tcPr>
            <w:tcW w:w="11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18.03.2024 </w:t>
            </w:r>
          </w:p>
        </w:tc>
        <w:tc>
          <w:tcPr>
            <w:tcW w:w="18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3">
              <w:r>
                <w:rPr>
                  <w:rFonts w:ascii="Times New Roman" w:hAnsi="Times New Roman"/>
                  <w:b w:val="false"/>
                  <w:i w:val="false"/>
                  <w:color w:val="0000ff"/>
                  <w:sz w:val="22"/>
                  <w:u w:val="single"/>
                </w:rPr>
                <w:t>https://m.edsoo.ru/</w:t>
              </w:r>
            </w:hyperlink>
          </w:p>
        </w:tc>
      </w:tr>
      <w:tr>
        <w:trPr>
          <w:trHeight w:val="1365" w:hRule="atLeast"/>
          <w:trHeight w:val="144" w:hRule="atLeast"/>
        </w:trPr>
        <w:tc>
          <w:tcPr>
            <w:tcW w:w="40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"Средства массовой информации (телевидение, радио, пресса, Интернет)"</w:t>
            </w:r>
          </w:p>
        </w:tc>
        <w:tc>
          <w:tcPr>
            <w:tcW w:w="6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1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19.03.2024 </w:t>
            </w:r>
          </w:p>
        </w:tc>
        <w:tc>
          <w:tcPr>
            <w:tcW w:w="18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4">
              <w:r>
                <w:rPr>
                  <w:rFonts w:ascii="Times New Roman" w:hAnsi="Times New Roman"/>
                  <w:b w:val="false"/>
                  <w:i w:val="false"/>
                  <w:color w:val="0000ff"/>
                  <w:sz w:val="22"/>
                  <w:u w:val="single"/>
                </w:rPr>
                <w:t>https://m.edsoo.ru/</w:t>
              </w:r>
            </w:hyperlink>
          </w:p>
        </w:tc>
      </w:tr>
      <w:tr>
        <w:trPr>
          <w:trHeight w:val="825" w:hRule="atLeast"/>
          <w:trHeight w:val="144" w:hRule="atLeast"/>
        </w:trPr>
        <w:tc>
          <w:tcPr>
            <w:tcW w:w="40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Cтрана (страны) изучаемого языка (праздники)</w:t>
            </w:r>
          </w:p>
        </w:tc>
        <w:tc>
          <w:tcPr>
            <w:tcW w:w="6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3" w:type="dxa"/>
            <w:tcBorders/>
            <w:tcMar>
              <w:top w:w="50" w:type="dxa"/>
              <w:left w:w="100" w:type="dxa"/>
            </w:tcMar>
            <w:vAlign w:val="center"/>
          </w:tcPr>
          <w:p>
            <w:pPr>
              <w:spacing w:before="0" w:after="0" w:line="276"/>
              <w:ind w:left="135"/>
              <w:jc w:val="center"/>
            </w:pPr>
          </w:p>
        </w:tc>
        <w:tc>
          <w:tcPr>
            <w:tcW w:w="1483" w:type="dxa"/>
            <w:tcBorders/>
            <w:tcMar>
              <w:top w:w="50" w:type="dxa"/>
              <w:left w:w="100" w:type="dxa"/>
            </w:tcMar>
            <w:vAlign w:val="center"/>
          </w:tcPr>
          <w:p>
            <w:pPr>
              <w:spacing w:before="0" w:after="0" w:line="276"/>
              <w:ind w:left="135"/>
              <w:jc w:val="center"/>
            </w:pPr>
          </w:p>
        </w:tc>
        <w:tc>
          <w:tcPr>
            <w:tcW w:w="11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20.03.2024 </w:t>
            </w:r>
          </w:p>
        </w:tc>
        <w:tc>
          <w:tcPr>
            <w:tcW w:w="18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5">
              <w:r>
                <w:rPr>
                  <w:rFonts w:ascii="Times New Roman" w:hAnsi="Times New Roman"/>
                  <w:b w:val="false"/>
                  <w:i w:val="false"/>
                  <w:color w:val="0000ff"/>
                  <w:sz w:val="22"/>
                  <w:u w:val="single"/>
                </w:rPr>
                <w:t>https://m.edsoo.ru/</w:t>
              </w:r>
            </w:hyperlink>
          </w:p>
        </w:tc>
      </w:tr>
      <w:tr>
        <w:trPr>
          <w:trHeight w:val="555" w:hRule="atLeast"/>
          <w:trHeight w:val="144" w:hRule="atLeast"/>
        </w:trPr>
        <w:tc>
          <w:tcPr>
            <w:tcW w:w="40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(праздники)</w:t>
            </w:r>
          </w:p>
        </w:tc>
        <w:tc>
          <w:tcPr>
            <w:tcW w:w="6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3" w:type="dxa"/>
            <w:tcBorders/>
            <w:tcMar>
              <w:top w:w="50" w:type="dxa"/>
              <w:left w:w="100" w:type="dxa"/>
            </w:tcMar>
            <w:vAlign w:val="center"/>
          </w:tcPr>
          <w:p>
            <w:pPr>
              <w:spacing w:before="0" w:after="0" w:line="276"/>
              <w:ind w:left="135"/>
              <w:jc w:val="center"/>
            </w:pPr>
          </w:p>
        </w:tc>
        <w:tc>
          <w:tcPr>
            <w:tcW w:w="1483" w:type="dxa"/>
            <w:tcBorders/>
            <w:tcMar>
              <w:top w:w="50" w:type="dxa"/>
              <w:left w:w="100" w:type="dxa"/>
            </w:tcMar>
            <w:vAlign w:val="center"/>
          </w:tcPr>
          <w:p>
            <w:pPr>
              <w:spacing w:before="0" w:after="0" w:line="276"/>
              <w:ind w:left="135"/>
              <w:jc w:val="center"/>
            </w:pPr>
          </w:p>
        </w:tc>
        <w:tc>
          <w:tcPr>
            <w:tcW w:w="11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01.04.2024 </w:t>
            </w:r>
          </w:p>
        </w:tc>
        <w:tc>
          <w:tcPr>
            <w:tcW w:w="18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6">
              <w:r>
                <w:rPr>
                  <w:rFonts w:ascii="Times New Roman" w:hAnsi="Times New Roman"/>
                  <w:b w:val="false"/>
                  <w:i w:val="false"/>
                  <w:color w:val="0000ff"/>
                  <w:sz w:val="22"/>
                  <w:u w:val="single"/>
                </w:rPr>
                <w:t>https://m.edsoo.ru/</w:t>
              </w:r>
            </w:hyperlink>
          </w:p>
        </w:tc>
      </w:tr>
      <w:tr>
        <w:trPr>
          <w:trHeight w:val="825" w:hRule="atLeast"/>
          <w:trHeight w:val="144" w:hRule="atLeast"/>
        </w:trPr>
        <w:tc>
          <w:tcPr>
            <w:tcW w:w="40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(традиции)</w:t>
            </w:r>
          </w:p>
        </w:tc>
        <w:tc>
          <w:tcPr>
            <w:tcW w:w="6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3" w:type="dxa"/>
            <w:tcBorders/>
            <w:tcMar>
              <w:top w:w="50" w:type="dxa"/>
              <w:left w:w="100" w:type="dxa"/>
            </w:tcMar>
            <w:vAlign w:val="center"/>
          </w:tcPr>
          <w:p>
            <w:pPr>
              <w:spacing w:before="0" w:after="0" w:line="276"/>
              <w:ind w:left="135"/>
              <w:jc w:val="center"/>
            </w:pPr>
          </w:p>
        </w:tc>
        <w:tc>
          <w:tcPr>
            <w:tcW w:w="1483" w:type="dxa"/>
            <w:tcBorders/>
            <w:tcMar>
              <w:top w:w="50" w:type="dxa"/>
              <w:left w:w="100" w:type="dxa"/>
            </w:tcMar>
            <w:vAlign w:val="center"/>
          </w:tcPr>
          <w:p>
            <w:pPr>
              <w:spacing w:before="0" w:after="0" w:line="276"/>
              <w:ind w:left="135"/>
              <w:jc w:val="center"/>
            </w:pPr>
          </w:p>
        </w:tc>
        <w:tc>
          <w:tcPr>
            <w:tcW w:w="11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02.04.2024 </w:t>
            </w:r>
          </w:p>
        </w:tc>
        <w:tc>
          <w:tcPr>
            <w:tcW w:w="18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7">
              <w:r>
                <w:rPr>
                  <w:rFonts w:ascii="Times New Roman" w:hAnsi="Times New Roman"/>
                  <w:b w:val="false"/>
                  <w:i w:val="false"/>
                  <w:color w:val="0000ff"/>
                  <w:sz w:val="22"/>
                  <w:u w:val="single"/>
                </w:rPr>
                <w:t>https://m.edsoo.ru/</w:t>
              </w:r>
            </w:hyperlink>
          </w:p>
        </w:tc>
      </w:tr>
      <w:tr>
        <w:trPr>
          <w:trHeight w:val="825" w:hRule="atLeast"/>
          <w:trHeight w:val="144" w:hRule="atLeast"/>
        </w:trPr>
        <w:tc>
          <w:tcPr>
            <w:tcW w:w="40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(памятные даты)</w:t>
            </w:r>
          </w:p>
        </w:tc>
        <w:tc>
          <w:tcPr>
            <w:tcW w:w="6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3" w:type="dxa"/>
            <w:tcBorders/>
            <w:tcMar>
              <w:top w:w="50" w:type="dxa"/>
              <w:left w:w="100" w:type="dxa"/>
            </w:tcMar>
            <w:vAlign w:val="center"/>
          </w:tcPr>
          <w:p>
            <w:pPr>
              <w:spacing w:before="0" w:after="0" w:line="276"/>
              <w:ind w:left="135"/>
              <w:jc w:val="center"/>
            </w:pPr>
          </w:p>
        </w:tc>
        <w:tc>
          <w:tcPr>
            <w:tcW w:w="1483" w:type="dxa"/>
            <w:tcBorders/>
            <w:tcMar>
              <w:top w:w="50" w:type="dxa"/>
              <w:left w:w="100" w:type="dxa"/>
            </w:tcMar>
            <w:vAlign w:val="center"/>
          </w:tcPr>
          <w:p>
            <w:pPr>
              <w:spacing w:before="0" w:after="0" w:line="276"/>
              <w:ind w:left="135"/>
              <w:jc w:val="center"/>
            </w:pPr>
          </w:p>
        </w:tc>
        <w:tc>
          <w:tcPr>
            <w:tcW w:w="11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03.04.2024 </w:t>
            </w:r>
          </w:p>
        </w:tc>
        <w:tc>
          <w:tcPr>
            <w:tcW w:w="18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8">
              <w:r>
                <w:rPr>
                  <w:rFonts w:ascii="Times New Roman" w:hAnsi="Times New Roman"/>
                  <w:b w:val="false"/>
                  <w:i w:val="false"/>
                  <w:color w:val="0000ff"/>
                  <w:sz w:val="22"/>
                  <w:u w:val="single"/>
                </w:rPr>
                <w:t>https://m.edsoo.ru/863cba34</w:t>
              </w:r>
            </w:hyperlink>
          </w:p>
        </w:tc>
      </w:tr>
      <w:tr>
        <w:trPr>
          <w:trHeight w:val="825" w:hRule="atLeast"/>
          <w:trHeight w:val="144" w:hRule="atLeast"/>
        </w:trPr>
        <w:tc>
          <w:tcPr>
            <w:tcW w:w="40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Cтрана (страны) изучаемого языка (достопримечательности)</w:t>
            </w:r>
          </w:p>
        </w:tc>
        <w:tc>
          <w:tcPr>
            <w:tcW w:w="6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3" w:type="dxa"/>
            <w:tcBorders/>
            <w:tcMar>
              <w:top w:w="50" w:type="dxa"/>
              <w:left w:w="100" w:type="dxa"/>
            </w:tcMar>
            <w:vAlign w:val="center"/>
          </w:tcPr>
          <w:p>
            <w:pPr>
              <w:spacing w:before="0" w:after="0" w:line="276"/>
              <w:ind w:left="135"/>
              <w:jc w:val="center"/>
            </w:pPr>
          </w:p>
        </w:tc>
        <w:tc>
          <w:tcPr>
            <w:tcW w:w="1483" w:type="dxa"/>
            <w:tcBorders/>
            <w:tcMar>
              <w:top w:w="50" w:type="dxa"/>
              <w:left w:w="100" w:type="dxa"/>
            </w:tcMar>
            <w:vAlign w:val="center"/>
          </w:tcPr>
          <w:p>
            <w:pPr>
              <w:spacing w:before="0" w:after="0" w:line="276"/>
              <w:ind w:left="135"/>
              <w:jc w:val="center"/>
            </w:pPr>
          </w:p>
        </w:tc>
        <w:tc>
          <w:tcPr>
            <w:tcW w:w="11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08.04.2024 </w:t>
            </w:r>
          </w:p>
        </w:tc>
        <w:tc>
          <w:tcPr>
            <w:tcW w:w="18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9">
              <w:r>
                <w:rPr>
                  <w:rFonts w:ascii="Times New Roman" w:hAnsi="Times New Roman"/>
                  <w:b w:val="false"/>
                  <w:i w:val="false"/>
                  <w:color w:val="0000ff"/>
                  <w:sz w:val="22"/>
                  <w:u w:val="single"/>
                </w:rPr>
                <w:t>https://m.edsoo.ru/863cb70a</w:t>
              </w:r>
            </w:hyperlink>
          </w:p>
        </w:tc>
      </w:tr>
      <w:tr>
        <w:trPr>
          <w:trHeight w:val="825" w:hRule="atLeast"/>
          <w:trHeight w:val="144" w:hRule="atLeast"/>
        </w:trPr>
        <w:tc>
          <w:tcPr>
            <w:tcW w:w="40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(мифы и легенды)</w:t>
            </w:r>
          </w:p>
        </w:tc>
        <w:tc>
          <w:tcPr>
            <w:tcW w:w="6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3" w:type="dxa"/>
            <w:tcBorders/>
            <w:tcMar>
              <w:top w:w="50" w:type="dxa"/>
              <w:left w:w="100" w:type="dxa"/>
            </w:tcMar>
            <w:vAlign w:val="center"/>
          </w:tcPr>
          <w:p>
            <w:pPr>
              <w:spacing w:before="0" w:after="0" w:line="276"/>
              <w:ind w:left="135"/>
              <w:jc w:val="center"/>
            </w:pPr>
          </w:p>
        </w:tc>
        <w:tc>
          <w:tcPr>
            <w:tcW w:w="1483" w:type="dxa"/>
            <w:tcBorders/>
            <w:tcMar>
              <w:top w:w="50" w:type="dxa"/>
              <w:left w:w="100" w:type="dxa"/>
            </w:tcMar>
            <w:vAlign w:val="center"/>
          </w:tcPr>
          <w:p>
            <w:pPr>
              <w:spacing w:before="0" w:after="0" w:line="276"/>
              <w:ind w:left="135"/>
              <w:jc w:val="center"/>
            </w:pPr>
          </w:p>
        </w:tc>
        <w:tc>
          <w:tcPr>
            <w:tcW w:w="11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09.04.2024 </w:t>
            </w:r>
          </w:p>
        </w:tc>
        <w:tc>
          <w:tcPr>
            <w:tcW w:w="18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0">
              <w:r>
                <w:rPr>
                  <w:rFonts w:ascii="Times New Roman" w:hAnsi="Times New Roman"/>
                  <w:b w:val="false"/>
                  <w:i w:val="false"/>
                  <w:color w:val="0000ff"/>
                  <w:sz w:val="22"/>
                  <w:u w:val="single"/>
                </w:rPr>
                <w:t>https://m.edsoo.ru/</w:t>
              </w:r>
            </w:hyperlink>
          </w:p>
        </w:tc>
      </w:tr>
      <w:tr>
        <w:trPr>
          <w:trHeight w:val="1095" w:hRule="atLeast"/>
          <w:trHeight w:val="144" w:hRule="atLeast"/>
        </w:trPr>
        <w:tc>
          <w:tcPr>
            <w:tcW w:w="40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(историческое наследие)</w:t>
            </w:r>
          </w:p>
        </w:tc>
        <w:tc>
          <w:tcPr>
            <w:tcW w:w="6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3" w:type="dxa"/>
            <w:tcBorders/>
            <w:tcMar>
              <w:top w:w="50" w:type="dxa"/>
              <w:left w:w="100" w:type="dxa"/>
            </w:tcMar>
            <w:vAlign w:val="center"/>
          </w:tcPr>
          <w:p>
            <w:pPr>
              <w:spacing w:before="0" w:after="0" w:line="276"/>
              <w:ind w:left="135"/>
              <w:jc w:val="center"/>
            </w:pPr>
          </w:p>
        </w:tc>
        <w:tc>
          <w:tcPr>
            <w:tcW w:w="1483" w:type="dxa"/>
            <w:tcBorders/>
            <w:tcMar>
              <w:top w:w="50" w:type="dxa"/>
              <w:left w:w="100" w:type="dxa"/>
            </w:tcMar>
            <w:vAlign w:val="center"/>
          </w:tcPr>
          <w:p>
            <w:pPr>
              <w:spacing w:before="0" w:after="0" w:line="276"/>
              <w:ind w:left="135"/>
              <w:jc w:val="center"/>
            </w:pPr>
          </w:p>
        </w:tc>
        <w:tc>
          <w:tcPr>
            <w:tcW w:w="11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10.04.2024 </w:t>
            </w:r>
          </w:p>
        </w:tc>
        <w:tc>
          <w:tcPr>
            <w:tcW w:w="18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1">
              <w:r>
                <w:rPr>
                  <w:rFonts w:ascii="Times New Roman" w:hAnsi="Times New Roman"/>
                  <w:b w:val="false"/>
                  <w:i w:val="false"/>
                  <w:color w:val="0000ff"/>
                  <w:sz w:val="22"/>
                  <w:u w:val="single"/>
                </w:rPr>
                <w:t>https://m.edsoo.ru/</w:t>
              </w:r>
            </w:hyperlink>
          </w:p>
        </w:tc>
      </w:tr>
      <w:tr>
        <w:trPr>
          <w:trHeight w:val="825" w:hRule="atLeast"/>
          <w:trHeight w:val="144" w:hRule="atLeast"/>
        </w:trPr>
        <w:tc>
          <w:tcPr>
            <w:tcW w:w="40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(мой город, село)</w:t>
            </w:r>
          </w:p>
        </w:tc>
        <w:tc>
          <w:tcPr>
            <w:tcW w:w="6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3" w:type="dxa"/>
            <w:tcBorders/>
            <w:tcMar>
              <w:top w:w="50" w:type="dxa"/>
              <w:left w:w="100" w:type="dxa"/>
            </w:tcMar>
            <w:vAlign w:val="center"/>
          </w:tcPr>
          <w:p>
            <w:pPr>
              <w:spacing w:before="0" w:after="0" w:line="276"/>
              <w:ind w:left="135"/>
              <w:jc w:val="center"/>
            </w:pPr>
          </w:p>
        </w:tc>
        <w:tc>
          <w:tcPr>
            <w:tcW w:w="1483" w:type="dxa"/>
            <w:tcBorders/>
            <w:tcMar>
              <w:top w:w="50" w:type="dxa"/>
              <w:left w:w="100" w:type="dxa"/>
            </w:tcMar>
            <w:vAlign w:val="center"/>
          </w:tcPr>
          <w:p>
            <w:pPr>
              <w:spacing w:before="0" w:after="0" w:line="276"/>
              <w:ind w:left="135"/>
              <w:jc w:val="center"/>
            </w:pPr>
          </w:p>
        </w:tc>
        <w:tc>
          <w:tcPr>
            <w:tcW w:w="11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15.04.2024 </w:t>
            </w:r>
          </w:p>
        </w:tc>
        <w:tc>
          <w:tcPr>
            <w:tcW w:w="18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2">
              <w:r>
                <w:rPr>
                  <w:rFonts w:ascii="Times New Roman" w:hAnsi="Times New Roman"/>
                  <w:b w:val="false"/>
                  <w:i w:val="false"/>
                  <w:color w:val="0000ff"/>
                  <w:sz w:val="22"/>
                  <w:u w:val="single"/>
                </w:rPr>
                <w:t>https://m.edsoo.ru/</w:t>
              </w:r>
            </w:hyperlink>
          </w:p>
        </w:tc>
      </w:tr>
      <w:tr>
        <w:trPr>
          <w:trHeight w:val="825" w:hRule="atLeast"/>
          <w:trHeight w:val="144" w:hRule="atLeast"/>
        </w:trPr>
        <w:tc>
          <w:tcPr>
            <w:tcW w:w="40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(достопримечательности)</w:t>
            </w:r>
          </w:p>
        </w:tc>
        <w:tc>
          <w:tcPr>
            <w:tcW w:w="6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3" w:type="dxa"/>
            <w:tcBorders/>
            <w:tcMar>
              <w:top w:w="50" w:type="dxa"/>
              <w:left w:w="100" w:type="dxa"/>
            </w:tcMar>
            <w:vAlign w:val="center"/>
          </w:tcPr>
          <w:p>
            <w:pPr>
              <w:spacing w:before="0" w:after="0" w:line="276"/>
              <w:ind w:left="135"/>
              <w:jc w:val="center"/>
            </w:pPr>
          </w:p>
        </w:tc>
        <w:tc>
          <w:tcPr>
            <w:tcW w:w="1483" w:type="dxa"/>
            <w:tcBorders/>
            <w:tcMar>
              <w:top w:w="50" w:type="dxa"/>
              <w:left w:w="100" w:type="dxa"/>
            </w:tcMar>
            <w:vAlign w:val="center"/>
          </w:tcPr>
          <w:p>
            <w:pPr>
              <w:spacing w:before="0" w:after="0" w:line="276"/>
              <w:ind w:left="135"/>
              <w:jc w:val="center"/>
            </w:pPr>
          </w:p>
        </w:tc>
        <w:tc>
          <w:tcPr>
            <w:tcW w:w="11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16.04.2024 </w:t>
            </w:r>
          </w:p>
        </w:tc>
        <w:tc>
          <w:tcPr>
            <w:tcW w:w="18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3">
              <w:r>
                <w:rPr>
                  <w:rFonts w:ascii="Times New Roman" w:hAnsi="Times New Roman"/>
                  <w:b w:val="false"/>
                  <w:i w:val="false"/>
                  <w:color w:val="0000ff"/>
                  <w:sz w:val="22"/>
                  <w:u w:val="single"/>
                </w:rPr>
                <w:t>https://m.edsoo.ru/863cb598</w:t>
              </w:r>
            </w:hyperlink>
          </w:p>
        </w:tc>
      </w:tr>
      <w:tr>
        <w:trPr>
          <w:trHeight w:val="825" w:hRule="atLeast"/>
          <w:trHeight w:val="144" w:hRule="atLeast"/>
        </w:trPr>
        <w:tc>
          <w:tcPr>
            <w:tcW w:w="40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(фольклор)</w:t>
            </w:r>
          </w:p>
        </w:tc>
        <w:tc>
          <w:tcPr>
            <w:tcW w:w="6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3" w:type="dxa"/>
            <w:tcBorders/>
            <w:tcMar>
              <w:top w:w="50" w:type="dxa"/>
              <w:left w:w="100" w:type="dxa"/>
            </w:tcMar>
            <w:vAlign w:val="center"/>
          </w:tcPr>
          <w:p>
            <w:pPr>
              <w:spacing w:before="0" w:after="0" w:line="276"/>
              <w:ind w:left="135"/>
              <w:jc w:val="center"/>
            </w:pPr>
          </w:p>
        </w:tc>
        <w:tc>
          <w:tcPr>
            <w:tcW w:w="1483" w:type="dxa"/>
            <w:tcBorders/>
            <w:tcMar>
              <w:top w:w="50" w:type="dxa"/>
              <w:left w:w="100" w:type="dxa"/>
            </w:tcMar>
            <w:vAlign w:val="center"/>
          </w:tcPr>
          <w:p>
            <w:pPr>
              <w:spacing w:before="0" w:after="0" w:line="276"/>
              <w:ind w:left="135"/>
              <w:jc w:val="center"/>
            </w:pPr>
          </w:p>
        </w:tc>
        <w:tc>
          <w:tcPr>
            <w:tcW w:w="11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17.04.2024 </w:t>
            </w:r>
          </w:p>
        </w:tc>
        <w:tc>
          <w:tcPr>
            <w:tcW w:w="18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4">
              <w:r>
                <w:rPr>
                  <w:rFonts w:ascii="Times New Roman" w:hAnsi="Times New Roman"/>
                  <w:b w:val="false"/>
                  <w:i w:val="false"/>
                  <w:color w:val="0000ff"/>
                  <w:sz w:val="22"/>
                  <w:u w:val="single"/>
                </w:rPr>
                <w:t>https://m.edsoo.ru/</w:t>
              </w:r>
            </w:hyperlink>
          </w:p>
        </w:tc>
      </w:tr>
      <w:tr>
        <w:trPr>
          <w:trHeight w:val="1095" w:hRule="atLeast"/>
          <w:trHeight w:val="144" w:hRule="atLeast"/>
        </w:trPr>
        <w:tc>
          <w:tcPr>
            <w:tcW w:w="40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(музеи, картинные галереи)</w:t>
            </w:r>
          </w:p>
        </w:tc>
        <w:tc>
          <w:tcPr>
            <w:tcW w:w="6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3" w:type="dxa"/>
            <w:tcBorders/>
            <w:tcMar>
              <w:top w:w="50" w:type="dxa"/>
              <w:left w:w="100" w:type="dxa"/>
            </w:tcMar>
            <w:vAlign w:val="center"/>
          </w:tcPr>
          <w:p>
            <w:pPr>
              <w:spacing w:before="0" w:after="0" w:line="276"/>
              <w:ind w:left="135"/>
              <w:jc w:val="center"/>
            </w:pPr>
          </w:p>
        </w:tc>
        <w:tc>
          <w:tcPr>
            <w:tcW w:w="1483" w:type="dxa"/>
            <w:tcBorders/>
            <w:tcMar>
              <w:top w:w="50" w:type="dxa"/>
              <w:left w:w="100" w:type="dxa"/>
            </w:tcMar>
            <w:vAlign w:val="center"/>
          </w:tcPr>
          <w:p>
            <w:pPr>
              <w:spacing w:before="0" w:after="0" w:line="276"/>
              <w:ind w:left="135"/>
              <w:jc w:val="center"/>
            </w:pPr>
          </w:p>
        </w:tc>
        <w:tc>
          <w:tcPr>
            <w:tcW w:w="11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22.04.2024 </w:t>
            </w:r>
          </w:p>
        </w:tc>
        <w:tc>
          <w:tcPr>
            <w:tcW w:w="18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5">
              <w:r>
                <w:rPr>
                  <w:rFonts w:ascii="Times New Roman" w:hAnsi="Times New Roman"/>
                  <w:b w:val="false"/>
                  <w:i w:val="false"/>
                  <w:color w:val="0000ff"/>
                  <w:sz w:val="22"/>
                  <w:u w:val="single"/>
                </w:rPr>
                <w:t>https://m.edsoo.ru/</w:t>
              </w:r>
            </w:hyperlink>
          </w:p>
        </w:tc>
      </w:tr>
      <w:tr>
        <w:trPr>
          <w:trHeight w:val="1095" w:hRule="atLeast"/>
          <w:trHeight w:val="144" w:hRule="atLeast"/>
        </w:trPr>
        <w:tc>
          <w:tcPr>
            <w:tcW w:w="40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(известные и популярные места)</w:t>
            </w:r>
          </w:p>
        </w:tc>
        <w:tc>
          <w:tcPr>
            <w:tcW w:w="6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3" w:type="dxa"/>
            <w:tcBorders/>
            <w:tcMar>
              <w:top w:w="50" w:type="dxa"/>
              <w:left w:w="100" w:type="dxa"/>
            </w:tcMar>
            <w:vAlign w:val="center"/>
          </w:tcPr>
          <w:p>
            <w:pPr>
              <w:spacing w:before="0" w:after="0" w:line="276"/>
              <w:ind w:left="135"/>
              <w:jc w:val="center"/>
            </w:pPr>
          </w:p>
        </w:tc>
        <w:tc>
          <w:tcPr>
            <w:tcW w:w="1483" w:type="dxa"/>
            <w:tcBorders/>
            <w:tcMar>
              <w:top w:w="50" w:type="dxa"/>
              <w:left w:w="100" w:type="dxa"/>
            </w:tcMar>
            <w:vAlign w:val="center"/>
          </w:tcPr>
          <w:p>
            <w:pPr>
              <w:spacing w:before="0" w:after="0" w:line="276"/>
              <w:ind w:left="135"/>
              <w:jc w:val="center"/>
            </w:pPr>
          </w:p>
        </w:tc>
        <w:tc>
          <w:tcPr>
            <w:tcW w:w="11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23.04.2024 </w:t>
            </w:r>
          </w:p>
        </w:tc>
        <w:tc>
          <w:tcPr>
            <w:tcW w:w="18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6">
              <w:r>
                <w:rPr>
                  <w:rFonts w:ascii="Times New Roman" w:hAnsi="Times New Roman"/>
                  <w:b w:val="false"/>
                  <w:i w:val="false"/>
                  <w:color w:val="0000ff"/>
                  <w:sz w:val="22"/>
                  <w:u w:val="single"/>
                </w:rPr>
                <w:t>https://m.edsoo.ru/</w:t>
              </w:r>
            </w:hyperlink>
          </w:p>
        </w:tc>
      </w:tr>
      <w:tr>
        <w:trPr>
          <w:trHeight w:val="1095" w:hRule="atLeast"/>
          <w:trHeight w:val="144" w:hRule="atLeast"/>
        </w:trPr>
        <w:tc>
          <w:tcPr>
            <w:tcW w:w="40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(экстренные службы)</w:t>
            </w:r>
          </w:p>
        </w:tc>
        <w:tc>
          <w:tcPr>
            <w:tcW w:w="6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3" w:type="dxa"/>
            <w:tcBorders/>
            <w:tcMar>
              <w:top w:w="50" w:type="dxa"/>
              <w:left w:w="100" w:type="dxa"/>
            </w:tcMar>
            <w:vAlign w:val="center"/>
          </w:tcPr>
          <w:p>
            <w:pPr>
              <w:spacing w:before="0" w:after="0" w:line="276"/>
              <w:ind w:left="135"/>
              <w:jc w:val="center"/>
            </w:pPr>
          </w:p>
        </w:tc>
        <w:tc>
          <w:tcPr>
            <w:tcW w:w="1483" w:type="dxa"/>
            <w:tcBorders/>
            <w:tcMar>
              <w:top w:w="50" w:type="dxa"/>
              <w:left w:w="100" w:type="dxa"/>
            </w:tcMar>
            <w:vAlign w:val="center"/>
          </w:tcPr>
          <w:p>
            <w:pPr>
              <w:spacing w:before="0" w:after="0" w:line="276"/>
              <w:ind w:left="135"/>
              <w:jc w:val="center"/>
            </w:pPr>
          </w:p>
        </w:tc>
        <w:tc>
          <w:tcPr>
            <w:tcW w:w="11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24.04.2024 </w:t>
            </w:r>
          </w:p>
        </w:tc>
        <w:tc>
          <w:tcPr>
            <w:tcW w:w="18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7">
              <w:r>
                <w:rPr>
                  <w:rFonts w:ascii="Times New Roman" w:hAnsi="Times New Roman"/>
                  <w:b w:val="false"/>
                  <w:i w:val="false"/>
                  <w:color w:val="0000ff"/>
                  <w:sz w:val="22"/>
                  <w:u w:val="single"/>
                </w:rPr>
                <w:t>https://m.edsoo.ru/</w:t>
              </w:r>
            </w:hyperlink>
          </w:p>
        </w:tc>
      </w:tr>
      <w:tr>
        <w:trPr>
          <w:trHeight w:val="4860" w:hRule="atLeast"/>
          <w:trHeight w:val="144" w:hRule="atLeast"/>
        </w:trPr>
        <w:tc>
          <w:tcPr>
            <w:tcW w:w="40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6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3" w:type="dxa"/>
            <w:tcBorders/>
            <w:tcMar>
              <w:top w:w="50" w:type="dxa"/>
              <w:left w:w="100" w:type="dxa"/>
            </w:tcMar>
            <w:vAlign w:val="center"/>
          </w:tcPr>
          <w:p>
            <w:pPr>
              <w:spacing w:before="0" w:after="0" w:line="276"/>
              <w:ind w:left="135"/>
              <w:jc w:val="center"/>
            </w:pPr>
          </w:p>
        </w:tc>
        <w:tc>
          <w:tcPr>
            <w:tcW w:w="1483" w:type="dxa"/>
            <w:tcBorders/>
            <w:tcMar>
              <w:top w:w="50" w:type="dxa"/>
              <w:left w:w="100" w:type="dxa"/>
            </w:tcMar>
            <w:vAlign w:val="center"/>
          </w:tcPr>
          <w:p>
            <w:pPr>
              <w:spacing w:before="0" w:after="0" w:line="276"/>
              <w:ind w:left="135"/>
              <w:jc w:val="center"/>
            </w:pPr>
          </w:p>
        </w:tc>
        <w:tc>
          <w:tcPr>
            <w:tcW w:w="11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06.05.2024 </w:t>
            </w:r>
          </w:p>
        </w:tc>
        <w:tc>
          <w:tcPr>
            <w:tcW w:w="18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8">
              <w:r>
                <w:rPr>
                  <w:rFonts w:ascii="Times New Roman" w:hAnsi="Times New Roman"/>
                  <w:b w:val="false"/>
                  <w:i w:val="false"/>
                  <w:color w:val="0000ff"/>
                  <w:sz w:val="22"/>
                  <w:u w:val="single"/>
                </w:rPr>
                <w:t>https://m.edsoo.ru/863cb8d6</w:t>
              </w:r>
            </w:hyperlink>
          </w:p>
        </w:tc>
      </w:tr>
      <w:tr>
        <w:trPr>
          <w:trHeight w:val="1095" w:hRule="atLeast"/>
          <w:trHeight w:val="144" w:hRule="atLeast"/>
        </w:trPr>
        <w:tc>
          <w:tcPr>
            <w:tcW w:w="40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(художники)</w:t>
            </w:r>
          </w:p>
        </w:tc>
        <w:tc>
          <w:tcPr>
            <w:tcW w:w="6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3" w:type="dxa"/>
            <w:tcBorders/>
            <w:tcMar>
              <w:top w:w="50" w:type="dxa"/>
              <w:left w:w="100" w:type="dxa"/>
            </w:tcMar>
            <w:vAlign w:val="center"/>
          </w:tcPr>
          <w:p>
            <w:pPr>
              <w:spacing w:before="0" w:after="0" w:line="276"/>
              <w:ind w:left="135"/>
              <w:jc w:val="center"/>
            </w:pPr>
          </w:p>
        </w:tc>
        <w:tc>
          <w:tcPr>
            <w:tcW w:w="1483" w:type="dxa"/>
            <w:tcBorders/>
            <w:tcMar>
              <w:top w:w="50" w:type="dxa"/>
              <w:left w:w="100" w:type="dxa"/>
            </w:tcMar>
            <w:vAlign w:val="center"/>
          </w:tcPr>
          <w:p>
            <w:pPr>
              <w:spacing w:before="0" w:after="0" w:line="276"/>
              <w:ind w:left="135"/>
              <w:jc w:val="center"/>
            </w:pPr>
          </w:p>
        </w:tc>
        <w:tc>
          <w:tcPr>
            <w:tcW w:w="11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07.05.2024 </w:t>
            </w:r>
          </w:p>
        </w:tc>
        <w:tc>
          <w:tcPr>
            <w:tcW w:w="18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9">
              <w:r>
                <w:rPr>
                  <w:rFonts w:ascii="Times New Roman" w:hAnsi="Times New Roman"/>
                  <w:b w:val="false"/>
                  <w:i w:val="false"/>
                  <w:color w:val="0000ff"/>
                  <w:sz w:val="22"/>
                  <w:u w:val="single"/>
                </w:rPr>
                <w:t>https://m.edsoo.ru/</w:t>
              </w:r>
            </w:hyperlink>
          </w:p>
        </w:tc>
      </w:tr>
      <w:tr>
        <w:trPr>
          <w:trHeight w:val="1095" w:hRule="atLeast"/>
          <w:trHeight w:val="144" w:hRule="atLeast"/>
        </w:trPr>
        <w:tc>
          <w:tcPr>
            <w:tcW w:w="40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(учёные)</w:t>
            </w:r>
          </w:p>
        </w:tc>
        <w:tc>
          <w:tcPr>
            <w:tcW w:w="6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3" w:type="dxa"/>
            <w:tcBorders/>
            <w:tcMar>
              <w:top w:w="50" w:type="dxa"/>
              <w:left w:w="100" w:type="dxa"/>
            </w:tcMar>
            <w:vAlign w:val="center"/>
          </w:tcPr>
          <w:p>
            <w:pPr>
              <w:spacing w:before="0" w:after="0" w:line="276"/>
              <w:ind w:left="135"/>
              <w:jc w:val="center"/>
            </w:pPr>
          </w:p>
        </w:tc>
        <w:tc>
          <w:tcPr>
            <w:tcW w:w="1483" w:type="dxa"/>
            <w:tcBorders/>
            <w:tcMar>
              <w:top w:w="50" w:type="dxa"/>
              <w:left w:w="100" w:type="dxa"/>
            </w:tcMar>
            <w:vAlign w:val="center"/>
          </w:tcPr>
          <w:p>
            <w:pPr>
              <w:spacing w:before="0" w:after="0" w:line="276"/>
              <w:ind w:left="135"/>
              <w:jc w:val="center"/>
            </w:pPr>
          </w:p>
        </w:tc>
        <w:tc>
          <w:tcPr>
            <w:tcW w:w="11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08.05.2024 </w:t>
            </w:r>
          </w:p>
        </w:tc>
        <w:tc>
          <w:tcPr>
            <w:tcW w:w="18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0">
              <w:r>
                <w:rPr>
                  <w:rFonts w:ascii="Times New Roman" w:hAnsi="Times New Roman"/>
                  <w:b w:val="false"/>
                  <w:i w:val="false"/>
                  <w:color w:val="0000ff"/>
                  <w:sz w:val="22"/>
                  <w:u w:val="single"/>
                </w:rPr>
                <w:t>https://m.edsoo.ru/863cc0ec</w:t>
              </w:r>
            </w:hyperlink>
          </w:p>
        </w:tc>
      </w:tr>
      <w:tr>
        <w:trPr>
          <w:trHeight w:val="1095" w:hRule="atLeast"/>
          <w:trHeight w:val="144" w:hRule="atLeast"/>
        </w:trPr>
        <w:tc>
          <w:tcPr>
            <w:tcW w:w="40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(музыканты)</w:t>
            </w:r>
          </w:p>
        </w:tc>
        <w:tc>
          <w:tcPr>
            <w:tcW w:w="6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3" w:type="dxa"/>
            <w:tcBorders/>
            <w:tcMar>
              <w:top w:w="50" w:type="dxa"/>
              <w:left w:w="100" w:type="dxa"/>
            </w:tcMar>
            <w:vAlign w:val="center"/>
          </w:tcPr>
          <w:p>
            <w:pPr>
              <w:spacing w:before="0" w:after="0" w:line="276"/>
              <w:ind w:left="135"/>
              <w:jc w:val="center"/>
            </w:pPr>
          </w:p>
        </w:tc>
        <w:tc>
          <w:tcPr>
            <w:tcW w:w="1483" w:type="dxa"/>
            <w:tcBorders/>
            <w:tcMar>
              <w:top w:w="50" w:type="dxa"/>
              <w:left w:w="100" w:type="dxa"/>
            </w:tcMar>
            <w:vAlign w:val="center"/>
          </w:tcPr>
          <w:p>
            <w:pPr>
              <w:spacing w:before="0" w:after="0" w:line="276"/>
              <w:ind w:left="135"/>
              <w:jc w:val="center"/>
            </w:pPr>
          </w:p>
        </w:tc>
        <w:tc>
          <w:tcPr>
            <w:tcW w:w="11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13.05.2024 </w:t>
            </w:r>
          </w:p>
        </w:tc>
        <w:tc>
          <w:tcPr>
            <w:tcW w:w="18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1">
              <w:r>
                <w:rPr>
                  <w:rFonts w:ascii="Times New Roman" w:hAnsi="Times New Roman"/>
                  <w:b w:val="false"/>
                  <w:i w:val="false"/>
                  <w:color w:val="0000ff"/>
                  <w:sz w:val="22"/>
                  <w:u w:val="single"/>
                </w:rPr>
                <w:t>https://m.edsoo.ru/</w:t>
              </w:r>
            </w:hyperlink>
          </w:p>
        </w:tc>
      </w:tr>
      <w:tr>
        <w:trPr>
          <w:trHeight w:val="1095" w:hRule="atLeast"/>
          <w:trHeight w:val="144" w:hRule="atLeast"/>
        </w:trPr>
        <w:tc>
          <w:tcPr>
            <w:tcW w:w="40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(писатели)</w:t>
            </w:r>
          </w:p>
        </w:tc>
        <w:tc>
          <w:tcPr>
            <w:tcW w:w="6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3" w:type="dxa"/>
            <w:tcBorders/>
            <w:tcMar>
              <w:top w:w="50" w:type="dxa"/>
              <w:left w:w="100" w:type="dxa"/>
            </w:tcMar>
            <w:vAlign w:val="center"/>
          </w:tcPr>
          <w:p>
            <w:pPr>
              <w:spacing w:before="0" w:after="0" w:line="276"/>
              <w:ind w:left="135"/>
              <w:jc w:val="center"/>
            </w:pPr>
          </w:p>
        </w:tc>
        <w:tc>
          <w:tcPr>
            <w:tcW w:w="1483" w:type="dxa"/>
            <w:tcBorders/>
            <w:tcMar>
              <w:top w:w="50" w:type="dxa"/>
              <w:left w:w="100" w:type="dxa"/>
            </w:tcMar>
            <w:vAlign w:val="center"/>
          </w:tcPr>
          <w:p>
            <w:pPr>
              <w:spacing w:before="0" w:after="0" w:line="276"/>
              <w:ind w:left="135"/>
              <w:jc w:val="center"/>
            </w:pPr>
          </w:p>
        </w:tc>
        <w:tc>
          <w:tcPr>
            <w:tcW w:w="11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14.05.2024 </w:t>
            </w:r>
          </w:p>
        </w:tc>
        <w:tc>
          <w:tcPr>
            <w:tcW w:w="18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2">
              <w:r>
                <w:rPr>
                  <w:rFonts w:ascii="Times New Roman" w:hAnsi="Times New Roman"/>
                  <w:b w:val="false"/>
                  <w:i w:val="false"/>
                  <w:color w:val="0000ff"/>
                  <w:sz w:val="22"/>
                  <w:u w:val="single"/>
                </w:rPr>
                <w:t>https://m.edsoo.ru/863cbcf0</w:t>
              </w:r>
            </w:hyperlink>
          </w:p>
        </w:tc>
      </w:tr>
      <w:tr>
        <w:trPr>
          <w:trHeight w:val="825" w:hRule="atLeast"/>
          <w:trHeight w:val="144" w:hRule="atLeast"/>
        </w:trPr>
        <w:tc>
          <w:tcPr>
            <w:tcW w:w="40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(поэты)</w:t>
            </w:r>
          </w:p>
        </w:tc>
        <w:tc>
          <w:tcPr>
            <w:tcW w:w="6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3" w:type="dxa"/>
            <w:tcBorders/>
            <w:tcMar>
              <w:top w:w="50" w:type="dxa"/>
              <w:left w:w="100" w:type="dxa"/>
            </w:tcMar>
            <w:vAlign w:val="center"/>
          </w:tcPr>
          <w:p>
            <w:pPr>
              <w:spacing w:before="0" w:after="0" w:line="276"/>
              <w:ind w:left="135"/>
              <w:jc w:val="center"/>
            </w:pPr>
          </w:p>
        </w:tc>
        <w:tc>
          <w:tcPr>
            <w:tcW w:w="1483" w:type="dxa"/>
            <w:tcBorders/>
            <w:tcMar>
              <w:top w:w="50" w:type="dxa"/>
              <w:left w:w="100" w:type="dxa"/>
            </w:tcMar>
            <w:vAlign w:val="center"/>
          </w:tcPr>
          <w:p>
            <w:pPr>
              <w:spacing w:before="0" w:after="0" w:line="276"/>
              <w:ind w:left="135"/>
              <w:jc w:val="center"/>
            </w:pPr>
          </w:p>
        </w:tc>
        <w:tc>
          <w:tcPr>
            <w:tcW w:w="11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15.05.2024 </w:t>
            </w:r>
          </w:p>
        </w:tc>
        <w:tc>
          <w:tcPr>
            <w:tcW w:w="18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3">
              <w:r>
                <w:rPr>
                  <w:rFonts w:ascii="Times New Roman" w:hAnsi="Times New Roman"/>
                  <w:b w:val="false"/>
                  <w:i w:val="false"/>
                  <w:color w:val="0000ff"/>
                  <w:sz w:val="22"/>
                  <w:u w:val="single"/>
                </w:rPr>
                <w:t>https://m.edsoo.ru/863cbba6</w:t>
              </w:r>
            </w:hyperlink>
          </w:p>
        </w:tc>
      </w:tr>
      <w:tr>
        <w:trPr>
          <w:trHeight w:val="1095" w:hRule="atLeast"/>
          <w:trHeight w:val="144" w:hRule="atLeast"/>
        </w:trPr>
        <w:tc>
          <w:tcPr>
            <w:tcW w:w="40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(мой пример для подражания)</w:t>
            </w:r>
          </w:p>
        </w:tc>
        <w:tc>
          <w:tcPr>
            <w:tcW w:w="6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3" w:type="dxa"/>
            <w:tcBorders/>
            <w:tcMar>
              <w:top w:w="50" w:type="dxa"/>
              <w:left w:w="100" w:type="dxa"/>
            </w:tcMar>
            <w:vAlign w:val="center"/>
          </w:tcPr>
          <w:p>
            <w:pPr>
              <w:spacing w:before="0" w:after="0" w:line="276"/>
              <w:ind w:left="135"/>
              <w:jc w:val="center"/>
            </w:pPr>
          </w:p>
        </w:tc>
        <w:tc>
          <w:tcPr>
            <w:tcW w:w="1483" w:type="dxa"/>
            <w:tcBorders/>
            <w:tcMar>
              <w:top w:w="50" w:type="dxa"/>
              <w:left w:w="100" w:type="dxa"/>
            </w:tcMar>
            <w:vAlign w:val="center"/>
          </w:tcPr>
          <w:p>
            <w:pPr>
              <w:spacing w:before="0" w:after="0" w:line="276"/>
              <w:ind w:left="135"/>
              <w:jc w:val="center"/>
            </w:pPr>
          </w:p>
        </w:tc>
        <w:tc>
          <w:tcPr>
            <w:tcW w:w="11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20.05.2024 </w:t>
            </w:r>
          </w:p>
        </w:tc>
        <w:tc>
          <w:tcPr>
            <w:tcW w:w="1821" w:type="dxa"/>
            <w:tcBorders/>
            <w:tcMar>
              <w:top w:w="50" w:type="dxa"/>
              <w:left w:w="100" w:type="dxa"/>
            </w:tcMar>
            <w:vAlign w:val="center"/>
          </w:tcPr>
          <w:p>
            <w:pPr>
              <w:spacing w:before="0" w:after="0"/>
              <w:ind w:left="135"/>
              <w:jc w:val="left"/>
            </w:pPr>
            <w:hyperlink r:id="rId704">
              <w:r>
                <w:rPr>
                  <w:rFonts w:ascii="Times New Roman" w:hAnsi="Times New Roman"/>
                  <w:b w:val="false"/>
                  <w:i w:val="false"/>
                  <w:color w:val="0000ff"/>
                  <w:sz w:val="22"/>
                  <w:u w:val="single"/>
                </w:rPr>
                <w:t>https://m.edsoo.ru/</w:t>
              </w:r>
            </w:hyperlink>
          </w:p>
        </w:tc>
      </w:tr>
      <w:tr>
        <w:trPr>
          <w:trHeight w:val="1095" w:hRule="atLeast"/>
          <w:trHeight w:val="144" w:hRule="atLeast"/>
        </w:trPr>
        <w:tc>
          <w:tcPr>
            <w:tcW w:w="40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(спортсмены)</w:t>
            </w:r>
          </w:p>
        </w:tc>
        <w:tc>
          <w:tcPr>
            <w:tcW w:w="6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3" w:type="dxa"/>
            <w:tcBorders/>
            <w:tcMar>
              <w:top w:w="50" w:type="dxa"/>
              <w:left w:w="100" w:type="dxa"/>
            </w:tcMar>
            <w:vAlign w:val="center"/>
          </w:tcPr>
          <w:p>
            <w:pPr>
              <w:spacing w:before="0" w:after="0" w:line="276"/>
              <w:ind w:left="135"/>
              <w:jc w:val="center"/>
            </w:pPr>
          </w:p>
        </w:tc>
        <w:tc>
          <w:tcPr>
            <w:tcW w:w="1483" w:type="dxa"/>
            <w:tcBorders/>
            <w:tcMar>
              <w:top w:w="50" w:type="dxa"/>
              <w:left w:w="100" w:type="dxa"/>
            </w:tcMar>
            <w:vAlign w:val="center"/>
          </w:tcPr>
          <w:p>
            <w:pPr>
              <w:spacing w:before="0" w:after="0" w:line="276"/>
              <w:ind w:left="135"/>
              <w:jc w:val="center"/>
            </w:pPr>
          </w:p>
        </w:tc>
        <w:tc>
          <w:tcPr>
            <w:tcW w:w="11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20.05.2024 </w:t>
            </w:r>
          </w:p>
        </w:tc>
        <w:tc>
          <w:tcPr>
            <w:tcW w:w="18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5">
              <w:r>
                <w:rPr>
                  <w:rFonts w:ascii="Times New Roman" w:hAnsi="Times New Roman"/>
                  <w:b w:val="false"/>
                  <w:i w:val="false"/>
                  <w:color w:val="0000ff"/>
                  <w:sz w:val="22"/>
                  <w:u w:val="single"/>
                </w:rPr>
                <w:t>https://m.edsoo.ru/863cbed0</w:t>
              </w:r>
            </w:hyperlink>
          </w:p>
        </w:tc>
      </w:tr>
      <w:tr>
        <w:trPr>
          <w:trHeight w:val="1095" w:hRule="atLeast"/>
          <w:trHeight w:val="144" w:hRule="atLeast"/>
        </w:trPr>
        <w:tc>
          <w:tcPr>
            <w:tcW w:w="40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(исторические личности)</w:t>
            </w:r>
          </w:p>
        </w:tc>
        <w:tc>
          <w:tcPr>
            <w:tcW w:w="6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3" w:type="dxa"/>
            <w:tcBorders/>
            <w:tcMar>
              <w:top w:w="50" w:type="dxa"/>
              <w:left w:w="100" w:type="dxa"/>
            </w:tcMar>
            <w:vAlign w:val="center"/>
          </w:tcPr>
          <w:p>
            <w:pPr>
              <w:spacing w:before="0" w:after="0" w:line="276"/>
              <w:ind w:left="135"/>
              <w:jc w:val="center"/>
            </w:pPr>
          </w:p>
        </w:tc>
        <w:tc>
          <w:tcPr>
            <w:tcW w:w="1483" w:type="dxa"/>
            <w:tcBorders/>
            <w:tcMar>
              <w:top w:w="50" w:type="dxa"/>
              <w:left w:w="100" w:type="dxa"/>
            </w:tcMar>
            <w:vAlign w:val="center"/>
          </w:tcPr>
          <w:p>
            <w:pPr>
              <w:spacing w:before="0" w:after="0" w:line="276"/>
              <w:ind w:left="135"/>
              <w:jc w:val="center"/>
            </w:pPr>
          </w:p>
        </w:tc>
        <w:tc>
          <w:tcPr>
            <w:tcW w:w="11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21.05.2024 </w:t>
            </w:r>
          </w:p>
        </w:tc>
        <w:tc>
          <w:tcPr>
            <w:tcW w:w="18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6">
              <w:r>
                <w:rPr>
                  <w:rFonts w:ascii="Times New Roman" w:hAnsi="Times New Roman"/>
                  <w:b w:val="false"/>
                  <w:i w:val="false"/>
                  <w:color w:val="0000ff"/>
                  <w:sz w:val="22"/>
                  <w:u w:val="single"/>
                </w:rPr>
                <w:t>https://m.edsoo.ru/863cc43e</w:t>
              </w:r>
            </w:hyperlink>
          </w:p>
        </w:tc>
      </w:tr>
      <w:tr>
        <w:trPr>
          <w:trHeight w:val="3060" w:hRule="atLeast"/>
          <w:trHeight w:val="144" w:hRule="atLeast"/>
        </w:trPr>
        <w:tc>
          <w:tcPr>
            <w:tcW w:w="40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6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3" w:type="dxa"/>
            <w:tcBorders/>
            <w:tcMar>
              <w:top w:w="50" w:type="dxa"/>
              <w:left w:w="100" w:type="dxa"/>
            </w:tcMar>
            <w:vAlign w:val="center"/>
          </w:tcPr>
          <w:p>
            <w:pPr>
              <w:spacing w:before="0" w:after="0" w:line="276"/>
              <w:ind w:left="135"/>
              <w:jc w:val="center"/>
            </w:pPr>
          </w:p>
        </w:tc>
        <w:tc>
          <w:tcPr>
            <w:tcW w:w="1483" w:type="dxa"/>
            <w:tcBorders/>
            <w:tcMar>
              <w:top w:w="50" w:type="dxa"/>
              <w:left w:w="100" w:type="dxa"/>
            </w:tcMar>
            <w:vAlign w:val="center"/>
          </w:tcPr>
          <w:p>
            <w:pPr>
              <w:spacing w:before="0" w:after="0" w:line="276"/>
              <w:ind w:left="135"/>
              <w:jc w:val="center"/>
            </w:pPr>
          </w:p>
        </w:tc>
        <w:tc>
          <w:tcPr>
            <w:tcW w:w="11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21.05.2024 </w:t>
            </w:r>
          </w:p>
        </w:tc>
        <w:tc>
          <w:tcPr>
            <w:tcW w:w="18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7">
              <w:r>
                <w:rPr>
                  <w:rFonts w:ascii="Times New Roman" w:hAnsi="Times New Roman"/>
                  <w:b w:val="false"/>
                  <w:i w:val="false"/>
                  <w:color w:val="0000ff"/>
                  <w:sz w:val="22"/>
                  <w:u w:val="single"/>
                </w:rPr>
                <w:t>https://m.edsoo.ru/863cc8f8</w:t>
              </w:r>
            </w:hyperlink>
          </w:p>
        </w:tc>
      </w:tr>
      <w:tr>
        <w:trPr>
          <w:trHeight w:val="7005" w:hRule="atLeast"/>
          <w:trHeight w:val="144" w:hRule="atLeast"/>
        </w:trPr>
        <w:tc>
          <w:tcPr>
            <w:tcW w:w="40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6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1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22.05.2024 </w:t>
            </w:r>
          </w:p>
        </w:tc>
        <w:tc>
          <w:tcPr>
            <w:tcW w:w="18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8">
              <w:r>
                <w:rPr>
                  <w:rFonts w:ascii="Times New Roman" w:hAnsi="Times New Roman"/>
                  <w:b w:val="false"/>
                  <w:i w:val="false"/>
                  <w:color w:val="0000ff"/>
                  <w:sz w:val="22"/>
                  <w:u w:val="single"/>
                </w:rPr>
                <w:t>https://m.edsoo.ru/863cc8f8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0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3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4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7496934" w:id="16"/>
    <w:p>
      <w:pPr>
        <w:sectPr>
          <w:pgSz w:w="16383" w:h="11906" w:orient="landscape"/>
        </w:sectPr>
      </w:pPr>
    </w:p>
    <w:bookmarkEnd w:id="16"/>
    <w:bookmarkEnd w:id="15"/>
    <w:bookmarkStart w:name="block-7496935" w:id="17"/>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7f15dba0-00fd-49d0-b67a-95c93bc257e6" w:id="18"/>
      <w:r>
        <w:rPr>
          <w:rFonts w:ascii="Times New Roman" w:hAnsi="Times New Roman"/>
          <w:b w:val="false"/>
          <w:i w:val="false"/>
          <w:color w:val="000000"/>
          <w:sz w:val="28"/>
        </w:rPr>
        <w:t>• Английский язык: 5-й класс: учебник, 5 класс/ Ваулина Ю.Е., Дули Д., Подоляко О.Е. и другие, Акционерное общество «Издательство «Просвещение»</w:t>
      </w:r>
      <w:bookmarkEnd w:id="18"/>
      <w:r>
        <w:rPr>
          <w:sz w:val="28"/>
        </w:rPr>
        <w:br/>
      </w:r>
      <w:bookmarkStart w:name="7f15dba0-00fd-49d0-b67a-95c93bc257e6" w:id="19"/>
      <w:r>
        <w:rPr>
          <w:rFonts w:ascii="Times New Roman" w:hAnsi="Times New Roman"/>
          <w:b w:val="false"/>
          <w:i w:val="false"/>
          <w:color w:val="000000"/>
          <w:sz w:val="28"/>
        </w:rPr>
        <w:t xml:space="preserve"> • Английский язык: 6-й класс: учебник, 6 класс/ Ваулина Ю.Е., Дули Д., Подоляко О.Е. и другие, Акционерное общество «Издательство «Просвещение»</w:t>
      </w:r>
      <w:bookmarkEnd w:id="19"/>
      <w:r>
        <w:rPr>
          <w:sz w:val="28"/>
        </w:rPr>
        <w:br/>
      </w:r>
      <w:bookmarkStart w:name="7f15dba0-00fd-49d0-b67a-95c93bc257e6" w:id="20"/>
      <w:r>
        <w:rPr>
          <w:rFonts w:ascii="Times New Roman" w:hAnsi="Times New Roman"/>
          <w:b w:val="false"/>
          <w:i w:val="false"/>
          <w:color w:val="000000"/>
          <w:sz w:val="28"/>
        </w:rPr>
        <w:t xml:space="preserve"> • Английский язык: 7-й класс: учебник, 7 класс/ Ваулина Ю.Е., Дули Д., Подоляко О.Е. и другие, Акционерное общество «Издательство «Просвещение»</w:t>
      </w:r>
      <w:bookmarkEnd w:id="20"/>
      <w:r>
        <w:rPr>
          <w:sz w:val="28"/>
        </w:rPr>
        <w:br/>
      </w:r>
      <w:bookmarkStart w:name="7f15dba0-00fd-49d0-b67a-95c93bc257e6" w:id="21"/>
      <w:r>
        <w:rPr>
          <w:rFonts w:ascii="Times New Roman" w:hAnsi="Times New Roman"/>
          <w:b w:val="false"/>
          <w:i w:val="false"/>
          <w:color w:val="000000"/>
          <w:sz w:val="28"/>
        </w:rPr>
        <w:t xml:space="preserve"> • Английский язык: 8-й класс: учебник, 8 класс/ Ваулина Ю.Е., Дули Д., Подоляко О.Е. и другие, Акционерное общество «Издательство «Просвещение»</w:t>
      </w:r>
      <w:bookmarkEnd w:id="21"/>
      <w:r>
        <w:rPr>
          <w:sz w:val="28"/>
        </w:rPr>
        <w:br/>
      </w:r>
      <w:bookmarkStart w:name="7f15dba0-00fd-49d0-b67a-95c93bc257e6" w:id="22"/>
      <w:r>
        <w:rPr>
          <w:rFonts w:ascii="Times New Roman" w:hAnsi="Times New Roman"/>
          <w:b w:val="false"/>
          <w:i w:val="false"/>
          <w:color w:val="000000"/>
          <w:sz w:val="28"/>
        </w:rPr>
        <w:t xml:space="preserve"> • Английский язык: 9-й класс: учебник, 9 класс/ Ваулина Ю.Е., Дули Д., Подоляко О.Е. и другие, Акционерное общество «Издательство «Просвещение»</w:t>
      </w:r>
      <w:bookmarkEnd w:id="22"/>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36c13551-c7c8-47eb-abd6-c69d03810e8c" w:id="23"/>
      <w:r>
        <w:rPr>
          <w:rFonts w:ascii="Times New Roman" w:hAnsi="Times New Roman"/>
          <w:b w:val="false"/>
          <w:i w:val="false"/>
          <w:color w:val="000000"/>
          <w:sz w:val="28"/>
        </w:rPr>
        <w:t>Английский язык: 5-й класс: рабочая тетрадь, 5 класс/Ваулина Ю.Е.,Дули Д., Подоляко О.Е. и другие, Акционерное общество "Издательство "Просвещение""</w:t>
      </w:r>
      <w:bookmarkEnd w:id="23"/>
      <w:r>
        <w:rPr>
          <w:sz w:val="28"/>
        </w:rPr>
        <w:br/>
      </w:r>
      <w:bookmarkStart w:name="36c13551-c7c8-47eb-abd6-c69d03810e8c" w:id="24"/>
      <w:r>
        <w:rPr>
          <w:rFonts w:ascii="Times New Roman" w:hAnsi="Times New Roman"/>
          <w:b w:val="false"/>
          <w:i w:val="false"/>
          <w:color w:val="000000"/>
          <w:sz w:val="28"/>
        </w:rPr>
        <w:t xml:space="preserve"> Английский язык: 6-й класс: рабочая тетрадь, 6 класс/Ваулина Ю.Е.,Дули Д., Подоляко О.Е. и другие, Акционерное общество "Издательство "Просвещение""</w:t>
      </w:r>
      <w:bookmarkEnd w:id="24"/>
      <w:r>
        <w:rPr>
          <w:sz w:val="28"/>
        </w:rPr>
        <w:br/>
      </w:r>
      <w:bookmarkStart w:name="36c13551-c7c8-47eb-abd6-c69d03810e8c" w:id="25"/>
      <w:r>
        <w:rPr>
          <w:rFonts w:ascii="Times New Roman" w:hAnsi="Times New Roman"/>
          <w:b w:val="false"/>
          <w:i w:val="false"/>
          <w:color w:val="000000"/>
          <w:sz w:val="28"/>
        </w:rPr>
        <w:t xml:space="preserve"> Английский язык: 7-й класс: рабочая тетрадь, 7 класс/Ваулина Ю.Е.,Дули Д., Подоляко О.Е. и другие, Акционерное общество "Издательство "Просвещение""</w:t>
      </w:r>
      <w:bookmarkEnd w:id="25"/>
      <w:r>
        <w:rPr>
          <w:sz w:val="28"/>
        </w:rPr>
        <w:br/>
      </w:r>
      <w:bookmarkStart w:name="36c13551-c7c8-47eb-abd6-c69d03810e8c" w:id="26"/>
      <w:r>
        <w:rPr>
          <w:rFonts w:ascii="Times New Roman" w:hAnsi="Times New Roman"/>
          <w:b w:val="false"/>
          <w:i w:val="false"/>
          <w:color w:val="000000"/>
          <w:sz w:val="28"/>
        </w:rPr>
        <w:t xml:space="preserve"> Английский язык: 8-й класс: рабочая тетрадь, 8 класс/Ваулина Ю.Е.,Дули Д., Подоляко О.Е. и другие, Акционерное общество "Издательство "Просвещение""</w:t>
      </w:r>
      <w:bookmarkEnd w:id="26"/>
      <w:r>
        <w:rPr>
          <w:sz w:val="28"/>
        </w:rPr>
        <w:br/>
      </w:r>
      <w:bookmarkStart w:name="36c13551-c7c8-47eb-abd6-c69d03810e8c" w:id="27"/>
      <w:r>
        <w:rPr>
          <w:rFonts w:ascii="Times New Roman" w:hAnsi="Times New Roman"/>
          <w:b w:val="false"/>
          <w:i w:val="false"/>
          <w:color w:val="000000"/>
          <w:sz w:val="28"/>
        </w:rPr>
        <w:t xml:space="preserve"> Английский язык: 9-й класс: рабочая тетрадь, 9 класс/Ваулина Ю.Е.,Дули Д., Подоляко О.Е. и другие, Акционерное общество "Издательство "Просвещение""</w:t>
      </w:r>
      <w:bookmarkEnd w:id="27"/>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ab7d62ad-dee3-45cc-b04f-30dbfe98799c" w:id="28"/>
      <w:r>
        <w:rPr>
          <w:rFonts w:ascii="Times New Roman" w:hAnsi="Times New Roman"/>
          <w:b w:val="false"/>
          <w:i w:val="false"/>
          <w:color w:val="000000"/>
          <w:sz w:val="28"/>
        </w:rPr>
        <w:t>Английский язык: 5-й класс: книга для учителя, 5 класс/Ваулина Ю.Е.,Дули Д., Подоляко О.Е. и другие, Акционерное общество "Издательство "Просвещение""</w:t>
      </w:r>
      <w:bookmarkEnd w:id="28"/>
      <w:r>
        <w:rPr>
          <w:sz w:val="28"/>
        </w:rPr>
        <w:br/>
      </w:r>
      <w:bookmarkStart w:name="ab7d62ad-dee3-45cc-b04f-30dbfe98799c" w:id="29"/>
      <w:r>
        <w:rPr>
          <w:rFonts w:ascii="Times New Roman" w:hAnsi="Times New Roman"/>
          <w:b w:val="false"/>
          <w:i w:val="false"/>
          <w:color w:val="000000"/>
          <w:sz w:val="28"/>
        </w:rPr>
        <w:t xml:space="preserve"> Английский язык: 6-й класс: книга для учителя, 6 класс/Ваулина Ю.Е.,Дули Д., Подоляко О.Е. и другие, Акционерное общество "Издательство "Просвещение""</w:t>
      </w:r>
      <w:bookmarkEnd w:id="29"/>
      <w:r>
        <w:rPr>
          <w:sz w:val="28"/>
        </w:rPr>
        <w:br/>
      </w:r>
      <w:bookmarkStart w:name="ab7d62ad-dee3-45cc-b04f-30dbfe98799c" w:id="30"/>
      <w:r>
        <w:rPr>
          <w:rFonts w:ascii="Times New Roman" w:hAnsi="Times New Roman"/>
          <w:b w:val="false"/>
          <w:i w:val="false"/>
          <w:color w:val="000000"/>
          <w:sz w:val="28"/>
        </w:rPr>
        <w:t xml:space="preserve"> Английский язык: 7-й класс: книга для учителя, 7 класс/Ваулина Ю.Е.,Дули Д., Подоляко О.Е. и другие, Акционерное общество "Издательство "Просвещение""</w:t>
      </w:r>
      <w:bookmarkEnd w:id="30"/>
      <w:r>
        <w:rPr>
          <w:sz w:val="28"/>
        </w:rPr>
        <w:br/>
      </w:r>
      <w:bookmarkStart w:name="ab7d62ad-dee3-45cc-b04f-30dbfe98799c" w:id="31"/>
      <w:r>
        <w:rPr>
          <w:rFonts w:ascii="Times New Roman" w:hAnsi="Times New Roman"/>
          <w:b w:val="false"/>
          <w:i w:val="false"/>
          <w:color w:val="000000"/>
          <w:sz w:val="28"/>
        </w:rPr>
        <w:t xml:space="preserve"> Английский язык: 8-й класс: книга для учителя, 8 класс/Ваулина Ю.Е.,Дули Д., Подоляко О.Е. и другие, Акционерное общество "Издательство "Просвещение""</w:t>
      </w:r>
      <w:bookmarkEnd w:id="31"/>
      <w:r>
        <w:rPr>
          <w:sz w:val="28"/>
        </w:rPr>
        <w:br/>
      </w:r>
      <w:bookmarkStart w:name="ab7d62ad-dee3-45cc-b04f-30dbfe98799c" w:id="32"/>
      <w:r>
        <w:rPr>
          <w:rFonts w:ascii="Times New Roman" w:hAnsi="Times New Roman"/>
          <w:b w:val="false"/>
          <w:i w:val="false"/>
          <w:color w:val="000000"/>
          <w:sz w:val="28"/>
        </w:rPr>
        <w:t xml:space="preserve"> Английский язык: 9-й класс: книга для учителя, 9 класс/Ваулина Ю.Е.,Дули Д., Подоляко О.Е. и другие, Акционерное общество "Издательство "Просвещение""</w:t>
      </w:r>
      <w:bookmarkEnd w:id="32"/>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bcc260aa-001b-4e57-b3e1-498f8d6efa95" w:id="33"/>
      <w:r>
        <w:rPr>
          <w:rFonts w:ascii="Times New Roman" w:hAnsi="Times New Roman"/>
          <w:b w:val="false"/>
          <w:i w:val="false"/>
          <w:color w:val="000000"/>
          <w:sz w:val="28"/>
        </w:rPr>
        <w:t>Библиотека ЦОК</w:t>
      </w:r>
      <w:bookmarkEnd w:id="33"/>
      <w:r>
        <w:rPr>
          <w:sz w:val="28"/>
        </w:rPr>
        <w:br/>
      </w:r>
      <w:bookmarkStart w:name="bcc260aa-001b-4e57-b3e1-498f8d6efa95" w:id="34"/>
      <w:r>
        <w:rPr>
          <w:rFonts w:ascii="Times New Roman" w:hAnsi="Times New Roman"/>
          <w:b w:val="false"/>
          <w:i w:val="false"/>
          <w:color w:val="000000"/>
          <w:sz w:val="28"/>
        </w:rPr>
        <w:t xml:space="preserve"> https://m.edsoo.ru </w:t>
      </w:r>
      <w:bookmarkEnd w:id="34"/>
      <w:r>
        <w:rPr>
          <w:sz w:val="28"/>
        </w:rPr>
        <w:br/>
      </w:r>
      <w:bookmarkStart w:name="bcc260aa-001b-4e57-b3e1-498f8d6efa95" w:id="35"/>
      <w:r>
        <w:rPr>
          <w:rFonts w:ascii="Times New Roman" w:hAnsi="Times New Roman"/>
          <w:b w:val="false"/>
          <w:i w:val="false"/>
          <w:color w:val="000000"/>
          <w:sz w:val="28"/>
        </w:rPr>
        <w:t xml:space="preserve"> https://resh.edu.ru </w:t>
      </w:r>
      <w:bookmarkEnd w:id="35"/>
      <w:r>
        <w:rPr>
          <w:sz w:val="28"/>
        </w:rPr>
        <w:br/>
      </w:r>
      <w:bookmarkStart w:name="bcc260aa-001b-4e57-b3e1-498f8d6efa95" w:id="36"/>
      <w:r>
        <w:rPr>
          <w:rFonts w:ascii="Times New Roman" w:hAnsi="Times New Roman"/>
          <w:b w:val="false"/>
          <w:i w:val="false"/>
          <w:color w:val="000000"/>
          <w:sz w:val="28"/>
        </w:rPr>
        <w:t xml:space="preserve"> https://lesson.edu.ru</w:t>
      </w:r>
      <w:bookmarkEnd w:id="36"/>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7496935" w:id="37"/>
    <w:p>
      <w:pPr>
        <w:sectPr>
          <w:pgSz w:w="11906" w:h="16383" w:orient="portrait"/>
        </w:sectPr>
      </w:pPr>
    </w:p>
    <w:bookmarkEnd w:id="37"/>
    <w:bookmarkEnd w:id="17"/>
    <w:sectPr>
      <w:pgSz w:w="11907" w:h="16839" w:code="9"/>
      <w:pgMar w:top="1440" w:right="1440" w:bottom="1440" w:left="1440"/>
    </w:sectPr>
  </w:body>
</w:document>
</file>

<file path=word/numbering.xml><?xml version="1.0" encoding="utf-8"?>
<w:numbering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1287" w:hanging="360"/>
      </w:pPr>
      <w:rPr>
        <w:rFonts w:hint="default" w:ascii="Symbol" w:hAnsi="Symbol"/>
      </w:rPr>
    </w:lvl>
  </w:abstractNum>
  <w:abstractNum w:abstractNumId="2">
    <w:multiLevelType w:val="multilevel"/>
    <w:lvl w:ilvl="0">
      <w:start w:val="1"/>
      <w:numFmt w:val="bullet"/>
      <w:lvlText w:val=""/>
      <w:lvlJc w:val="left"/>
      <w:pPr>
        <w:ind w:left="1287" w:hanging="360"/>
      </w:pPr>
      <w:rPr>
        <w:rFonts w:hint="default" w:ascii="Symbol" w:hAnsi="Symbol"/>
      </w:rPr>
    </w:lvl>
  </w:abstractNum>
  <w:abstractNum w:abstractNumId="3">
    <w:multiLevelType w:val="multilevel"/>
    <w:lvl w:ilvl="0">
      <w:start w:val="1"/>
      <w:numFmt w:val="bullet"/>
      <w:lvlText w:val=""/>
      <w:lvlJc w:val="left"/>
      <w:pPr>
        <w:ind w:left="1287" w:hanging="360"/>
      </w:pPr>
      <w:rPr>
        <w:rFonts w:hint="default" w:ascii="Symbol" w:hAnsi="Symbol"/>
      </w:rPr>
    </w:lvl>
  </w:abstractNum>
  <w:abstractNum w:abstractNumId="4">
    <w:multiLevelType w:val="multilevel"/>
    <w:lvl w:ilvl="0">
      <w:start w:val="1"/>
      <w:numFmt w:val="bullet"/>
      <w:lvlText w:val=""/>
      <w:lvlJc w:val="left"/>
      <w:pPr>
        <w:ind w:left="1287" w:hanging="360"/>
      </w:pPr>
      <w:rPr>
        <w:rFonts w:hint="default" w:ascii="Symbol" w:hAnsi="Symbol"/>
      </w:rPr>
    </w:lvl>
  </w:abstractNum>
  <w:abstractNum w:abstractNumId="5">
    <w:multiLevelType w:val="multilevel"/>
    <w:lvl w:ilvl="0">
      <w:start w:val="1"/>
      <w:numFmt w:val="bullet"/>
      <w:lvlText w:val=""/>
      <w:lvlJc w:val="left"/>
      <w:pPr>
        <w:ind w:left="1287" w:hanging="360"/>
      </w:pPr>
      <w:rPr>
        <w:rFonts w:hint="default" w:ascii="Symbol" w:hAnsi="Symbol"/>
      </w:rPr>
    </w:lvl>
  </w:abstractNum>
  <w:abstractNum w:abstractNumId="6">
    <w:multiLevelType w:val="multilevel"/>
    <w:lvl w:ilvl="0">
      <w:start w:val="1"/>
      <w:numFmt w:val="bullet"/>
      <w:lvlText w:val=""/>
      <w:lvlJc w:val="left"/>
      <w:pPr>
        <w:ind w:left="1287" w:hanging="360"/>
      </w:pPr>
      <w:rPr>
        <w:rFonts w:hint="default" w:ascii="Symbol" w:hAnsi="Symbol"/>
      </w:rPr>
    </w:lvl>
  </w:abstractNum>
  <w:abstractNum w:abstractNumId="7">
    <w:multiLevelType w:val="multilevel"/>
    <w:lvl w:ilvl="0">
      <w:start w:val="1"/>
      <w:numFmt w:val="bullet"/>
      <w:lvlText w:val=""/>
      <w:lvlJc w:val="left"/>
      <w:pPr>
        <w:ind w:left="1287" w:hanging="360"/>
      </w:pPr>
      <w:rPr>
        <w:rFonts w:hint="default" w:ascii="Symbol" w:hAnsi="Symbol"/>
      </w:rPr>
    </w:lvl>
  </w:abstractNum>
  <w:abstractNum w:abstractNumId="8">
    <w:multiLevelType w:val="multilevel"/>
    <w:lvl w:ilvl="0">
      <w:start w:val="1"/>
      <w:numFmt w:val="bullet"/>
      <w:lvlText w:val=""/>
      <w:lvlJc w:val="left"/>
      <w:pPr>
        <w:ind w:left="1287"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1647" w:hanging="360"/>
      </w:pPr>
      <w:rPr>
        <w:rFonts w:hint="default" w:ascii="Symbol" w:hAnsi="Symbol"/>
      </w:rPr>
    </w:lvl>
  </w:abstractNum>
  <w:abstractNum w:abstractNumId="11">
    <w:multiLevelType w:val="multilevel"/>
    <w:lvl w:ilvl="0">
      <w:start w:val="1"/>
      <w:numFmt w:val="bullet"/>
      <w:lvlText w:val=""/>
      <w:lvlJc w:val="left"/>
      <w:pPr>
        <w:ind w:left="1647" w:hanging="360"/>
      </w:pPr>
      <w:rPr>
        <w:rFonts w:hint="default" w:ascii="Symbol" w:hAnsi="Symbol"/>
      </w:rPr>
    </w:lvl>
  </w:abstractNum>
  <w:abstractNum w:abstractNumId="12">
    <w:multiLevelType w:val="multilevel"/>
    <w:lvl w:ilvl="0">
      <w:start w:val="1"/>
      <w:numFmt w:val="bullet"/>
      <w:lvlText w:val=""/>
      <w:lvlJc w:val="left"/>
      <w:pPr>
        <w:ind w:left="1647" w:hanging="360"/>
      </w:pPr>
      <w:rPr>
        <w:rFonts w:hint="default" w:ascii="Symbol" w:hAnsi="Symbol"/>
      </w:rPr>
    </w:lvl>
  </w:abstractNum>
  <w:abstractNum w:abstractNumId="13">
    <w:multiLevelType w:val="multilevel"/>
    <w:lvl w:ilvl="0">
      <w:start w:val="1"/>
      <w:numFmt w:val="bullet"/>
      <w:lvlText w:val=""/>
      <w:lvlJc w:val="left"/>
      <w:pPr>
        <w:ind w:left="1647" w:hanging="360"/>
      </w:pPr>
      <w:rPr>
        <w:rFonts w:hint="default" w:ascii="Symbol" w:hAnsi="Symbol"/>
      </w:rPr>
    </w:lvl>
  </w:abstractNum>
  <w:abstractNum w:abstractNumId="14">
    <w:multiLevelType w:val="multilevel"/>
    <w:lvl w:ilvl="0">
      <w:start w:val="1"/>
      <w:numFmt w:val="bullet"/>
      <w:lvlText w:val=""/>
      <w:lvlJc w:val="left"/>
      <w:pPr>
        <w:ind w:left="1647" w:hanging="360"/>
      </w:pPr>
      <w:rPr>
        <w:rFonts w:hint="default" w:ascii="Symbol" w:hAnsi="Symbol"/>
      </w:rPr>
    </w:lvl>
  </w:abstractNum>
  <w:abstractNum w:abstractNumId="15">
    <w:multiLevelType w:val="multilevel"/>
    <w:lvl w:ilvl="0">
      <w:start w:val="1"/>
      <w:numFmt w:val="bullet"/>
      <w:lvlText w:val=""/>
      <w:lvlJc w:val="left"/>
      <w:pPr>
        <w:ind w:left="1647" w:hanging="360"/>
      </w:pPr>
      <w:rPr>
        <w:rFonts w:hint="default" w:ascii="Symbol" w:hAnsi="Symbol"/>
      </w:rPr>
    </w:lvl>
  </w:abstractNum>
  <w:abstractNum w:abstractNumId="16">
    <w:multiLevelType w:val="multilevel"/>
    <w:lvl w:ilvl="0">
      <w:start w:val="1"/>
      <w:numFmt w:val="bullet"/>
      <w:lvlText w:val=""/>
      <w:lvlJc w:val="left"/>
      <w:pPr>
        <w:ind w:left="1647" w:hanging="360"/>
      </w:pPr>
      <w:rPr>
        <w:rFonts w:hint="default" w:ascii="Symbol" w:hAnsi="Symbol"/>
      </w:rPr>
    </w:lvl>
  </w:abstractNum>
  <w:abstractNum w:abstractNumId="17">
    <w:multiLevelType w:val="multilevel"/>
    <w:lvl w:ilvl="0">
      <w:start w:val="1"/>
      <w:numFmt w:val="bullet"/>
      <w:lvlText w:val=""/>
      <w:lvlJc w:val="left"/>
      <w:pPr>
        <w:ind w:left="1647" w:hanging="360"/>
      </w:pPr>
      <w:rPr>
        <w:rFonts w:hint="default" w:ascii="Symbol" w:hAnsi="Symbol"/>
      </w:rPr>
    </w:lvl>
  </w:abstractNum>
  <w:abstractNum w:abstractNumId="18">
    <w:multiLevelType w:val="multilevel"/>
    <w:lvl w:ilvl="0">
      <w:start w:val="1"/>
      <w:numFmt w:val="bullet"/>
      <w:lvlText w:val=""/>
      <w:lvlJc w:val="left"/>
      <w:pPr>
        <w:ind w:left="1647"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 Type="http://schemas.openxmlformats.org/officeDocument/2006/relationships/hyperlink" Id="rId4"/>
    <Relationship TargetMode="External" Target="https://lesson.edu.ru" Type="http://schemas.openxmlformats.org/officeDocument/2006/relationships/hyperlink" Id="rId5"/>
    <Relationship TargetMode="External" Target="https://resh.edu.ru" Type="http://schemas.openxmlformats.org/officeDocument/2006/relationships/hyperlink" Id="rId6"/>
    <Relationship TargetMode="External" Target="https://m.edsoo.ru" Type="http://schemas.openxmlformats.org/officeDocument/2006/relationships/hyperlink" Id="rId7"/>
    <Relationship TargetMode="External" Target="https://resh.edu.ru" Type="http://schemas.openxmlformats.org/officeDocument/2006/relationships/hyperlink" Id="rId8"/>
    <Relationship TargetMode="External" Target="https://lesson.edu.ru" Type="http://schemas.openxmlformats.org/officeDocument/2006/relationships/hyperlink" Id="rId9"/>
    <Relationship TargetMode="External" Target="https://m.edsoo.ru" Type="http://schemas.openxmlformats.org/officeDocument/2006/relationships/hyperlink" Id="rId10"/>
    <Relationship TargetMode="External" Target="https://resh.edu.ru" Type="http://schemas.openxmlformats.org/officeDocument/2006/relationships/hyperlink" Id="rId11"/>
    <Relationship TargetMode="External" Target="https://lesson.edu.ru" Type="http://schemas.openxmlformats.org/officeDocument/2006/relationships/hyperlink" Id="rId12"/>
    <Relationship TargetMode="External" Target="https://m.edsoo.ru" Type="http://schemas.openxmlformats.org/officeDocument/2006/relationships/hyperlink" Id="rId13"/>
    <Relationship TargetMode="External" Target="https://resh.edu.ru" Type="http://schemas.openxmlformats.org/officeDocument/2006/relationships/hyperlink" Id="rId14"/>
    <Relationship TargetMode="External" Target="https://lesson.edu.ru" Type="http://schemas.openxmlformats.org/officeDocument/2006/relationships/hyperlink" Id="rId15"/>
    <Relationship TargetMode="External" Target="https://m.edsoo.ru" Type="http://schemas.openxmlformats.org/officeDocument/2006/relationships/hyperlink" Id="rId16"/>
    <Relationship TargetMode="External" Target="https://resh.edu.ru" Type="http://schemas.openxmlformats.org/officeDocument/2006/relationships/hyperlink" Id="rId17"/>
    <Relationship TargetMode="External" Target="https://lesson.edu.ru" Type="http://schemas.openxmlformats.org/officeDocument/2006/relationships/hyperlink" Id="rId18"/>
    <Relationship TargetMode="External" Target="https://m.edsoo.ru" Type="http://schemas.openxmlformats.org/officeDocument/2006/relationships/hyperlink" Id="rId19"/>
    <Relationship TargetMode="External" Target="https://resh.edu.ru" Type="http://schemas.openxmlformats.org/officeDocument/2006/relationships/hyperlink" Id="rId20"/>
    <Relationship TargetMode="External" Target="https://lesson.edu.ru" Type="http://schemas.openxmlformats.org/officeDocument/2006/relationships/hyperlink" Id="rId21"/>
    <Relationship TargetMode="External" Target="https://m.edsoo.ru" Type="http://schemas.openxmlformats.org/officeDocument/2006/relationships/hyperlink" Id="rId22"/>
    <Relationship TargetMode="External" Target="https://resh.edu.ru" Type="http://schemas.openxmlformats.org/officeDocument/2006/relationships/hyperlink" Id="rId23"/>
    <Relationship TargetMode="External" Target="https://lesson.edu.ru" Type="http://schemas.openxmlformats.org/officeDocument/2006/relationships/hyperlink" Id="rId24"/>
    <Relationship TargetMode="External" Target="https://m.edsoo.ru" Type="http://schemas.openxmlformats.org/officeDocument/2006/relationships/hyperlink" Id="rId25"/>
    <Relationship TargetMode="External" Target="https://resh.edu.ru" Type="http://schemas.openxmlformats.org/officeDocument/2006/relationships/hyperlink" Id="rId26"/>
    <Relationship TargetMode="External" Target="https://lesson.edu.ru" Type="http://schemas.openxmlformats.org/officeDocument/2006/relationships/hyperlink" Id="rId27"/>
    <Relationship TargetMode="External" Target="https://m.edsoo.ru" Type="http://schemas.openxmlformats.org/officeDocument/2006/relationships/hyperlink" Id="rId28"/>
    <Relationship TargetMode="External" Target="https://resh.edu.ru" Type="http://schemas.openxmlformats.org/officeDocument/2006/relationships/hyperlink" Id="rId29"/>
    <Relationship TargetMode="External" Target="https://lesson.edu.ru" Type="http://schemas.openxmlformats.org/officeDocument/2006/relationships/hyperlink" Id="rId30"/>
    <Relationship TargetMode="External" Target="https://m.edsoo.ru" Type="http://schemas.openxmlformats.org/officeDocument/2006/relationships/hyperlink" Id="rId31"/>
    <Relationship TargetMode="External" Target="https://resh.edu.ru" Type="http://schemas.openxmlformats.org/officeDocument/2006/relationships/hyperlink" Id="rId32"/>
    <Relationship TargetMode="External" Target="https://lesson.edu.ru" Type="http://schemas.openxmlformats.org/officeDocument/2006/relationships/hyperlink" Id="rId33"/>
    <Relationship TargetMode="External" Target="https://m.edsoo.ru" Type="http://schemas.openxmlformats.org/officeDocument/2006/relationships/hyperlink" Id="rId34"/>
    <Relationship TargetMode="External" Target="https://resh.edu.ru" Type="http://schemas.openxmlformats.org/officeDocument/2006/relationships/hyperlink" Id="rId35"/>
    <Relationship TargetMode="External" Target="https://lesson.edu.ru" Type="http://schemas.openxmlformats.org/officeDocument/2006/relationships/hyperlink" Id="rId36"/>
    <Relationship TargetMode="External" Target="https://m.edsoo.ru" Type="http://schemas.openxmlformats.org/officeDocument/2006/relationships/hyperlink" Id="rId37"/>
    <Relationship TargetMode="External" Target="https://resh.edu.ru" Type="http://schemas.openxmlformats.org/officeDocument/2006/relationships/hyperlink" Id="rId38"/>
    <Relationship TargetMode="External" Target="https://lesson.edu.ru" Type="http://schemas.openxmlformats.org/officeDocument/2006/relationships/hyperlink" Id="rId39"/>
    <Relationship TargetMode="External" Target="https://m.edsoo.ru" Type="http://schemas.openxmlformats.org/officeDocument/2006/relationships/hyperlink" Id="rId40"/>
    <Relationship TargetMode="External" Target="https://resh.edu.ru" Type="http://schemas.openxmlformats.org/officeDocument/2006/relationships/hyperlink" Id="rId41"/>
    <Relationship TargetMode="External" Target="https://lesson.edu.ru" Type="http://schemas.openxmlformats.org/officeDocument/2006/relationships/hyperlink" Id="rId42"/>
    <Relationship TargetMode="External" Target="https://m.edsoo.ru" Type="http://schemas.openxmlformats.org/officeDocument/2006/relationships/hyperlink" Id="rId43"/>
    <Relationship TargetMode="External" Target="https://resh.edu.ru" Type="http://schemas.openxmlformats.org/officeDocument/2006/relationships/hyperlink" Id="rId44"/>
    <Relationship TargetMode="External" Target="https://lesson.edu.ru" Type="http://schemas.openxmlformats.org/officeDocument/2006/relationships/hyperlink" Id="rId45"/>
    <Relationship TargetMode="External" Target="https://m.edsoo.ru" Type="http://schemas.openxmlformats.org/officeDocument/2006/relationships/hyperlink" Id="rId46"/>
    <Relationship TargetMode="External" Target="https://resh.edu.ru" Type="http://schemas.openxmlformats.org/officeDocument/2006/relationships/hyperlink" Id="rId47"/>
    <Relationship TargetMode="External" Target="https://lesson.edu.ru" Type="http://schemas.openxmlformats.org/officeDocument/2006/relationships/hyperlink" Id="rId48"/>
    <Relationship TargetMode="External" Target="https://m.edsoo.ru" Type="http://schemas.openxmlformats.org/officeDocument/2006/relationships/hyperlink" Id="rId49"/>
    <Relationship TargetMode="External" Target="https://resh.edu.ru" Type="http://schemas.openxmlformats.org/officeDocument/2006/relationships/hyperlink" Id="rId50"/>
    <Relationship TargetMode="External" Target="https://lesson.edu.ru" Type="http://schemas.openxmlformats.org/officeDocument/2006/relationships/hyperlink" Id="rId51"/>
    <Relationship TargetMode="External" Target="https://m.edsoo.ru" Type="http://schemas.openxmlformats.org/officeDocument/2006/relationships/hyperlink" Id="rId52"/>
    <Relationship TargetMode="External" Target="https://resh.edu.ru" Type="http://schemas.openxmlformats.org/officeDocument/2006/relationships/hyperlink" Id="rId53"/>
    <Relationship TargetMode="External" Target="https://lesson.edu.ru" Type="http://schemas.openxmlformats.org/officeDocument/2006/relationships/hyperlink" Id="rId54"/>
    <Relationship TargetMode="External" Target="https://m.edsoo.ru" Type="http://schemas.openxmlformats.org/officeDocument/2006/relationships/hyperlink" Id="rId55"/>
    <Relationship TargetMode="External" Target="https://resh.edu.ru" Type="http://schemas.openxmlformats.org/officeDocument/2006/relationships/hyperlink" Id="rId56"/>
    <Relationship TargetMode="External" Target="https://lesson.edu.ru" Type="http://schemas.openxmlformats.org/officeDocument/2006/relationships/hyperlink" Id="rId57"/>
    <Relationship TargetMode="External" Target="https://m.edsoo.ru" Type="http://schemas.openxmlformats.org/officeDocument/2006/relationships/hyperlink" Id="rId58"/>
    <Relationship TargetMode="External" Target="https://resh.edu.ru" Type="http://schemas.openxmlformats.org/officeDocument/2006/relationships/hyperlink" Id="rId59"/>
    <Relationship TargetMode="External" Target="https://lesson.edu.ru" Type="http://schemas.openxmlformats.org/officeDocument/2006/relationships/hyperlink" Id="rId60"/>
    <Relationship TargetMode="External" Target="https://m.edsoo.ru" Type="http://schemas.openxmlformats.org/officeDocument/2006/relationships/hyperlink" Id="rId61"/>
    <Relationship TargetMode="External" Target="https://resh.edu.ru" Type="http://schemas.openxmlformats.org/officeDocument/2006/relationships/hyperlink" Id="rId62"/>
    <Relationship TargetMode="External" Target="https://lesson.edu.ru" Type="http://schemas.openxmlformats.org/officeDocument/2006/relationships/hyperlink" Id="rId63"/>
    <Relationship TargetMode="External" Target="https://m.edsoo.ru" Type="http://schemas.openxmlformats.org/officeDocument/2006/relationships/hyperlink" Id="rId64"/>
    <Relationship TargetMode="External" Target="https://resh.edu.ru" Type="http://schemas.openxmlformats.org/officeDocument/2006/relationships/hyperlink" Id="rId65"/>
    <Relationship TargetMode="External" Target="https://lesson.edu.ru" Type="http://schemas.openxmlformats.org/officeDocument/2006/relationships/hyperlink" Id="rId66"/>
    <Relationship TargetMode="External" Target="https://m.edsoo.ru" Type="http://schemas.openxmlformats.org/officeDocument/2006/relationships/hyperlink" Id="rId67"/>
    <Relationship TargetMode="External" Target="https://resh.edu.ru" Type="http://schemas.openxmlformats.org/officeDocument/2006/relationships/hyperlink" Id="rId68"/>
    <Relationship TargetMode="External" Target="https://lesson.edu.ru" Type="http://schemas.openxmlformats.org/officeDocument/2006/relationships/hyperlink" Id="rId69"/>
    <Relationship TargetMode="External" Target="https://m.edsoo.ru" Type="http://schemas.openxmlformats.org/officeDocument/2006/relationships/hyperlink" Id="rId70"/>
    <Relationship TargetMode="External" Target="https://m.edsoo.ru" Type="http://schemas.openxmlformats.org/officeDocument/2006/relationships/hyperlink" Id="rId71"/>
    <Relationship TargetMode="External" Target="https://m.edsoo.ru" Type="http://schemas.openxmlformats.org/officeDocument/2006/relationships/hyperlink" Id="rId72"/>
    <Relationship TargetMode="External" Target="https://m.edsoo.ru" Type="http://schemas.openxmlformats.org/officeDocument/2006/relationships/hyperlink" Id="rId73"/>
    <Relationship TargetMode="External" Target="https://m.edsoo.ru" Type="http://schemas.openxmlformats.org/officeDocument/2006/relationships/hyperlink" Id="rId74"/>
    <Relationship TargetMode="External" Target="https://m.edsoo.ru" Type="http://schemas.openxmlformats.org/officeDocument/2006/relationships/hyperlink" Id="rId75"/>
    <Relationship TargetMode="External" Target="https://m.edsoo.ru" Type="http://schemas.openxmlformats.org/officeDocument/2006/relationships/hyperlink" Id="rId76"/>
    <Relationship TargetMode="External" Target="https://m.edsoo.ru" Type="http://schemas.openxmlformats.org/officeDocument/2006/relationships/hyperlink" Id="rId77"/>
    <Relationship TargetMode="External" Target="https://m.edsoo.ru" Type="http://schemas.openxmlformats.org/officeDocument/2006/relationships/hyperlink" Id="rId78"/>
    <Relationship TargetMode="External" Target="https://m.edsoo.ru" Type="http://schemas.openxmlformats.org/officeDocument/2006/relationships/hyperlink" Id="rId79"/>
    <Relationship TargetMode="External" Target="https://m.edsoo.ru" Type="http://schemas.openxmlformats.org/officeDocument/2006/relationships/hyperlink" Id="rId80"/>
    <Relationship TargetMode="External" Target="https://m.edsoo.ru" Type="http://schemas.openxmlformats.org/officeDocument/2006/relationships/hyperlink" Id="rId81"/>
    <Relationship TargetMode="External" Target="https://m.edsoo.ru" Type="http://schemas.openxmlformats.org/officeDocument/2006/relationships/hyperlink" Id="rId82"/>
    <Relationship TargetMode="External" Target="https://m.edsoo.ru" Type="http://schemas.openxmlformats.org/officeDocument/2006/relationships/hyperlink" Id="rId83"/>
    <Relationship TargetMode="External" Target="https://m.edsoo.ru" Type="http://schemas.openxmlformats.org/officeDocument/2006/relationships/hyperlink" Id="rId84"/>
    <Relationship TargetMode="External" Target="https://m.edsoo.ru" Type="http://schemas.openxmlformats.org/officeDocument/2006/relationships/hyperlink" Id="rId85"/>
    <Relationship TargetMode="External" Target="https://m.edsoo.ru" Type="http://schemas.openxmlformats.org/officeDocument/2006/relationships/hyperlink" Id="rId86"/>
    <Relationship TargetMode="External" Target="https://m.edsoo.ru" Type="http://schemas.openxmlformats.org/officeDocument/2006/relationships/hyperlink" Id="rId87"/>
    <Relationship TargetMode="External" Target="https://m.edsoo.ru" Type="http://schemas.openxmlformats.org/officeDocument/2006/relationships/hyperlink" Id="rId88"/>
    <Relationship TargetMode="External" Target="https://m.edsoo.ru" Type="http://schemas.openxmlformats.org/officeDocument/2006/relationships/hyperlink" Id="rId89"/>
    <Relationship TargetMode="External" Target="https://m.edsoo.ru" Type="http://schemas.openxmlformats.org/officeDocument/2006/relationships/hyperlink" Id="rId90"/>
    <Relationship TargetMode="External" Target="https://m.edsoo.ru" Type="http://schemas.openxmlformats.org/officeDocument/2006/relationships/hyperlink" Id="rId91"/>
    <Relationship TargetMode="External" Target="https://m.edsoo.ru" Type="http://schemas.openxmlformats.org/officeDocument/2006/relationships/hyperlink" Id="rId92"/>
    <Relationship TargetMode="External" Target="https://m.edsoo.ru" Type="http://schemas.openxmlformats.org/officeDocument/2006/relationships/hyperlink" Id="rId93"/>
    <Relationship TargetMode="External" Target="https://m.edsoo.ru" Type="http://schemas.openxmlformats.org/officeDocument/2006/relationships/hyperlink" Id="rId94"/>
    <Relationship TargetMode="External" Target="https://m.edsoo.ru" Type="http://schemas.openxmlformats.org/officeDocument/2006/relationships/hyperlink" Id="rId95"/>
    <Relationship TargetMode="External" Target="https://m.edsoo.ru" Type="http://schemas.openxmlformats.org/officeDocument/2006/relationships/hyperlink" Id="rId96"/>
    <Relationship TargetMode="External" Target="https://m.edsoo.ru" Type="http://schemas.openxmlformats.org/officeDocument/2006/relationships/hyperlink" Id="rId97"/>
    <Relationship TargetMode="External" Target="https://m.edsoo.ru" Type="http://schemas.openxmlformats.org/officeDocument/2006/relationships/hyperlink" Id="rId98"/>
    <Relationship TargetMode="External" Target="https://m.edsoo.ru" Type="http://schemas.openxmlformats.org/officeDocument/2006/relationships/hyperlink" Id="rId99"/>
    <Relationship TargetMode="External" Target="https://m.edsoo.ru" Type="http://schemas.openxmlformats.org/officeDocument/2006/relationships/hyperlink" Id="rId100"/>
    <Relationship TargetMode="External" Target="https://m.edsoo.ru" Type="http://schemas.openxmlformats.org/officeDocument/2006/relationships/hyperlink" Id="rId101"/>
    <Relationship TargetMode="External" Target="https://m.edsoo.ru" Type="http://schemas.openxmlformats.org/officeDocument/2006/relationships/hyperlink" Id="rId102"/>
    <Relationship TargetMode="External" Target="https://m.edsoo.ru" Type="http://schemas.openxmlformats.org/officeDocument/2006/relationships/hyperlink" Id="rId103"/>
    <Relationship TargetMode="External" Target="https://m.edsoo.ru" Type="http://schemas.openxmlformats.org/officeDocument/2006/relationships/hyperlink" Id="rId104"/>
    <Relationship TargetMode="External" Target="https://m.edsoo.ru/83514d30" Type="http://schemas.openxmlformats.org/officeDocument/2006/relationships/hyperlink" Id="rId105"/>
    <Relationship TargetMode="External" Target="https://m.edsoo.ru/83514d30" Type="http://schemas.openxmlformats.org/officeDocument/2006/relationships/hyperlink" Id="rId106"/>
    <Relationship TargetMode="External" Target="https://m.edsoo.ru/835159e2" Type="http://schemas.openxmlformats.org/officeDocument/2006/relationships/hyperlink" Id="rId107"/>
    <Relationship TargetMode="External" Target="https://m.edsoo.ru/83515bcc" Type="http://schemas.openxmlformats.org/officeDocument/2006/relationships/hyperlink" Id="rId108"/>
    <Relationship TargetMode="External" Target="https://m.edsoo.ru/83514efc" Type="http://schemas.openxmlformats.org/officeDocument/2006/relationships/hyperlink" Id="rId109"/>
    <Relationship TargetMode="External" Target="https://m.edsoo.ru/83516f40" Type="http://schemas.openxmlformats.org/officeDocument/2006/relationships/hyperlink" Id="rId110"/>
    <Relationship TargetMode="External" Target="https://m.edsoo.ru/8351712a" Type="http://schemas.openxmlformats.org/officeDocument/2006/relationships/hyperlink" Id="rId111"/>
    <Relationship TargetMode="External" Target="https://m.edsoo.ru/8351609a" Type="http://schemas.openxmlformats.org/officeDocument/2006/relationships/hyperlink" Id="rId112"/>
    <Relationship TargetMode="External" Target="https://m.edsoo.ru/83518002" Type="http://schemas.openxmlformats.org/officeDocument/2006/relationships/hyperlink" Id="rId113"/>
    <Relationship TargetMode="External" Target="https://m.edsoo.ru/83515ea6" Type="http://schemas.openxmlformats.org/officeDocument/2006/relationships/hyperlink" Id="rId114"/>
    <Relationship TargetMode="External" Target="https://m.edsoo.ru/83516252" Type="http://schemas.openxmlformats.org/officeDocument/2006/relationships/hyperlink" Id="rId115"/>
    <Relationship TargetMode="External" Target="https://m.edsoo.ru/" Type="http://schemas.openxmlformats.org/officeDocument/2006/relationships/hyperlink" Id="rId116"/>
    <Relationship TargetMode="External" Target="https://m.edsoo.ru/" Type="http://schemas.openxmlformats.org/officeDocument/2006/relationships/hyperlink" Id="rId117"/>
    <Relationship TargetMode="External" Target="https://m.edsoo.ru/8351655e" Type="http://schemas.openxmlformats.org/officeDocument/2006/relationships/hyperlink" Id="rId118"/>
    <Relationship TargetMode="External" Target="https://m.edsoo.ru/835163f6" Type="http://schemas.openxmlformats.org/officeDocument/2006/relationships/hyperlink" Id="rId119"/>
    <Relationship TargetMode="External" Target="https://m.edsoo.ru/83516c0c" Type="http://schemas.openxmlformats.org/officeDocument/2006/relationships/hyperlink" Id="rId120"/>
    <Relationship TargetMode="External" Target="https://m.edsoo.ru/83516dba" Type="http://schemas.openxmlformats.org/officeDocument/2006/relationships/hyperlink" Id="rId121"/>
    <Relationship TargetMode="External" Target="https://m.edsoo.ru/" Type="http://schemas.openxmlformats.org/officeDocument/2006/relationships/hyperlink" Id="rId122"/>
    <Relationship TargetMode="External" Target="https://m.edsoo.ru/" Type="http://schemas.openxmlformats.org/officeDocument/2006/relationships/hyperlink" Id="rId123"/>
    <Relationship TargetMode="External" Target="https://m.edsoo.ru/" Type="http://schemas.openxmlformats.org/officeDocument/2006/relationships/hyperlink" Id="rId124"/>
    <Relationship TargetMode="External" Target="https://m.edsoo.ru/" Type="http://schemas.openxmlformats.org/officeDocument/2006/relationships/hyperlink" Id="rId125"/>
    <Relationship TargetMode="External" Target="https://m.edsoo.ru/8351997a" Type="http://schemas.openxmlformats.org/officeDocument/2006/relationships/hyperlink" Id="rId126"/>
    <Relationship TargetMode="External" Target="https://m.edsoo.ru/8351760c" Type="http://schemas.openxmlformats.org/officeDocument/2006/relationships/hyperlink" Id="rId127"/>
    <Relationship TargetMode="External" Target="https://m.edsoo.ru/" Type="http://schemas.openxmlformats.org/officeDocument/2006/relationships/hyperlink" Id="rId128"/>
    <Relationship TargetMode="External" Target="https://m.edsoo.ru/835196d2" Type="http://schemas.openxmlformats.org/officeDocument/2006/relationships/hyperlink" Id="rId129"/>
    <Relationship TargetMode="External" Target="https://m.edsoo.ru/83518174" Type="http://schemas.openxmlformats.org/officeDocument/2006/relationships/hyperlink" Id="rId130"/>
    <Relationship TargetMode="External" Target="https://m.edsoo.ru/83518174" Type="http://schemas.openxmlformats.org/officeDocument/2006/relationships/hyperlink" Id="rId131"/>
    <Relationship TargetMode="External" Target="https://m.edsoo.ru/8351a618" Type="http://schemas.openxmlformats.org/officeDocument/2006/relationships/hyperlink" Id="rId132"/>
    <Relationship TargetMode="External" Target="https://m.edsoo.ru/" Type="http://schemas.openxmlformats.org/officeDocument/2006/relationships/hyperlink" Id="rId133"/>
    <Relationship TargetMode="External" Target="https://m.edsoo.ru/835197fe" Type="http://schemas.openxmlformats.org/officeDocument/2006/relationships/hyperlink" Id="rId134"/>
    <Relationship TargetMode="External" Target="https://m.edsoo.ru/83518e12" Type="http://schemas.openxmlformats.org/officeDocument/2006/relationships/hyperlink" Id="rId135"/>
    <Relationship TargetMode="External" Target="https://m.edsoo.ru/835193e4" Type="http://schemas.openxmlformats.org/officeDocument/2006/relationships/hyperlink" Id="rId136"/>
    <Relationship TargetMode="External" Target="https://m.edsoo.ru/" Type="http://schemas.openxmlformats.org/officeDocument/2006/relationships/hyperlink" Id="rId137"/>
    <Relationship TargetMode="External" Target="https://m.edsoo.ru/" Type="http://schemas.openxmlformats.org/officeDocument/2006/relationships/hyperlink" Id="rId138"/>
    <Relationship TargetMode="External" Target="https://m.edsoo.ru/83518cbe" Type="http://schemas.openxmlformats.org/officeDocument/2006/relationships/hyperlink" Id="rId139"/>
    <Relationship TargetMode="External" Target="https://m.edsoo.ru/" Type="http://schemas.openxmlformats.org/officeDocument/2006/relationships/hyperlink" Id="rId140"/>
    <Relationship TargetMode="External" Target="https://m.edsoo.ru/8351c5bc" Type="http://schemas.openxmlformats.org/officeDocument/2006/relationships/hyperlink" Id="rId141"/>
    <Relationship TargetMode="External" Target="https://m.edsoo.ru/" Type="http://schemas.openxmlformats.org/officeDocument/2006/relationships/hyperlink" Id="rId142"/>
    <Relationship TargetMode="External" Target="https://m.edsoo.ru/" Type="http://schemas.openxmlformats.org/officeDocument/2006/relationships/hyperlink" Id="rId143"/>
    <Relationship TargetMode="External" Target="https://m.edsoo.ru/" Type="http://schemas.openxmlformats.org/officeDocument/2006/relationships/hyperlink" Id="rId144"/>
    <Relationship TargetMode="External" Target="https://m.edsoo.ru/83519f10" Type="http://schemas.openxmlformats.org/officeDocument/2006/relationships/hyperlink" Id="rId145"/>
    <Relationship TargetMode="External" Target="https://m.edsoo.ru/83519f10" Type="http://schemas.openxmlformats.org/officeDocument/2006/relationships/hyperlink" Id="rId146"/>
    <Relationship TargetMode="External" Target="https://m.edsoo.ru/83519df8" Type="http://schemas.openxmlformats.org/officeDocument/2006/relationships/hyperlink" Id="rId147"/>
    <Relationship TargetMode="External" Target="https://m.edsoo.ru/8351a780" Type="http://schemas.openxmlformats.org/officeDocument/2006/relationships/hyperlink" Id="rId148"/>
    <Relationship TargetMode="External" Target="https://m.edsoo.ru/8351b414" Type="http://schemas.openxmlformats.org/officeDocument/2006/relationships/hyperlink" Id="rId149"/>
    <Relationship TargetMode="External" Target="https://m.edsoo.ru/83519ab0" Type="http://schemas.openxmlformats.org/officeDocument/2006/relationships/hyperlink" Id="rId150"/>
    <Relationship TargetMode="External" Target="https://m.edsoo.ru/8351b19e" Type="http://schemas.openxmlformats.org/officeDocument/2006/relationships/hyperlink" Id="rId151"/>
    <Relationship TargetMode="External" Target="https://m.edsoo.ru/8351b540" Type="http://schemas.openxmlformats.org/officeDocument/2006/relationships/hyperlink" Id="rId152"/>
    <Relationship TargetMode="External" Target="https://m.edsoo.ru/" Type="http://schemas.openxmlformats.org/officeDocument/2006/relationships/hyperlink" Id="rId153"/>
    <Relationship TargetMode="External" Target="https://m.edsoo.ru/" Type="http://schemas.openxmlformats.org/officeDocument/2006/relationships/hyperlink" Id="rId154"/>
    <Relationship TargetMode="External" Target="https://m.edsoo.ru/8351b78e" Type="http://schemas.openxmlformats.org/officeDocument/2006/relationships/hyperlink" Id="rId155"/>
    <Relationship TargetMode="External" Target="https://m.edsoo.ru/8351d818" Type="http://schemas.openxmlformats.org/officeDocument/2006/relationships/hyperlink" Id="rId156"/>
    <Relationship TargetMode="External" Target="https://m.edsoo.ru/8351c2b0" Type="http://schemas.openxmlformats.org/officeDocument/2006/relationships/hyperlink" Id="rId157"/>
    <Relationship TargetMode="External" Target="https://m.edsoo.ru/8351d552" Type="http://schemas.openxmlformats.org/officeDocument/2006/relationships/hyperlink" Id="rId158"/>
    <Relationship TargetMode="External" Target="https://m.edsoo.ru/8351d552" Type="http://schemas.openxmlformats.org/officeDocument/2006/relationships/hyperlink" Id="rId159"/>
    <Relationship TargetMode="External" Target="https://m.edsoo.ru/8351c896" Type="http://schemas.openxmlformats.org/officeDocument/2006/relationships/hyperlink" Id="rId160"/>
    <Relationship TargetMode="External" Target="https://m.edsoo.ru/8351dc1e" Type="http://schemas.openxmlformats.org/officeDocument/2006/relationships/hyperlink" Id="rId161"/>
    <Relationship TargetMode="External" Target="https://m.edsoo.ru/8351bf4a" Type="http://schemas.openxmlformats.org/officeDocument/2006/relationships/hyperlink" Id="rId162"/>
    <Relationship TargetMode="External" Target="https://m.edsoo.ru/8351c74c" Type="http://schemas.openxmlformats.org/officeDocument/2006/relationships/hyperlink" Id="rId163"/>
    <Relationship TargetMode="External" Target="https://m.edsoo.ru/8351d6e2" Type="http://schemas.openxmlformats.org/officeDocument/2006/relationships/hyperlink" Id="rId164"/>
    <Relationship TargetMode="External" Target="https://m.edsoo.ru/" Type="http://schemas.openxmlformats.org/officeDocument/2006/relationships/hyperlink" Id="rId165"/>
    <Relationship TargetMode="External" Target="https://m.edsoo.ru/" Type="http://schemas.openxmlformats.org/officeDocument/2006/relationships/hyperlink" Id="rId166"/>
    <Relationship TargetMode="External" Target="https://m.edsoo.ru/" Type="http://schemas.openxmlformats.org/officeDocument/2006/relationships/hyperlink" Id="rId167"/>
    <Relationship TargetMode="External" Target="https://m.edsoo.ru/" Type="http://schemas.openxmlformats.org/officeDocument/2006/relationships/hyperlink" Id="rId168"/>
    <Relationship TargetMode="External" Target="https://m.edsoo.ru/8351e452" Type="http://schemas.openxmlformats.org/officeDocument/2006/relationships/hyperlink" Id="rId169"/>
    <Relationship TargetMode="External" Target="https://m.edsoo.ru/" Type="http://schemas.openxmlformats.org/officeDocument/2006/relationships/hyperlink" Id="rId170"/>
    <Relationship TargetMode="External" Target="https://m.edsoo.ru/8351d6e2" Type="http://schemas.openxmlformats.org/officeDocument/2006/relationships/hyperlink" Id="rId171"/>
    <Relationship TargetMode="External" Target="https://m.edsoo.ru/" Type="http://schemas.openxmlformats.org/officeDocument/2006/relationships/hyperlink" Id="rId172"/>
    <Relationship TargetMode="External" Target="https://m.edsoo.ru/83520130" Type="http://schemas.openxmlformats.org/officeDocument/2006/relationships/hyperlink" Id="rId173"/>
    <Relationship TargetMode="External" Target="https://m.edsoo.ru/83520130" Type="http://schemas.openxmlformats.org/officeDocument/2006/relationships/hyperlink" Id="rId174"/>
    <Relationship TargetMode="External" Target="https://m.edsoo.ru/" Type="http://schemas.openxmlformats.org/officeDocument/2006/relationships/hyperlink" Id="rId175"/>
    <Relationship TargetMode="External" Target="https://m.edsoo.ru/835182d2" Type="http://schemas.openxmlformats.org/officeDocument/2006/relationships/hyperlink" Id="rId176"/>
    <Relationship TargetMode="External" Target="https://m.edsoo.ru/83518444" Type="http://schemas.openxmlformats.org/officeDocument/2006/relationships/hyperlink" Id="rId177"/>
    <Relationship TargetMode="External" Target="https://m.edsoo.ru/" Type="http://schemas.openxmlformats.org/officeDocument/2006/relationships/hyperlink" Id="rId178"/>
    <Relationship TargetMode="External" Target="https://m.edsoo.ru/8351e01a" Type="http://schemas.openxmlformats.org/officeDocument/2006/relationships/hyperlink" Id="rId179"/>
    <Relationship TargetMode="External" Target="https://m.edsoo.ru/83518cbe" Type="http://schemas.openxmlformats.org/officeDocument/2006/relationships/hyperlink" Id="rId180"/>
    <Relationship TargetMode="External" Target="https://m.edsoo.ru/" Type="http://schemas.openxmlformats.org/officeDocument/2006/relationships/hyperlink" Id="rId181"/>
    <Relationship TargetMode="External" Target="https://m.edsoo.ru/" Type="http://schemas.openxmlformats.org/officeDocument/2006/relationships/hyperlink" Id="rId182"/>
    <Relationship TargetMode="External" Target="https://m.edsoo.ru/8351e308" Type="http://schemas.openxmlformats.org/officeDocument/2006/relationships/hyperlink" Id="rId183"/>
    <Relationship TargetMode="External" Target="https://m.edsoo.ru/8351e6e6" Type="http://schemas.openxmlformats.org/officeDocument/2006/relationships/hyperlink" Id="rId184"/>
    <Relationship TargetMode="External" Target="https://m.edsoo.ru/8351eaec" Type="http://schemas.openxmlformats.org/officeDocument/2006/relationships/hyperlink" Id="rId185"/>
    <Relationship TargetMode="External" Target="https://m.edsoo.ru/8351e59c" Type="http://schemas.openxmlformats.org/officeDocument/2006/relationships/hyperlink" Id="rId186"/>
    <Relationship TargetMode="External" Target="https://m.edsoo.ru/" Type="http://schemas.openxmlformats.org/officeDocument/2006/relationships/hyperlink" Id="rId187"/>
    <Relationship TargetMode="External" Target="https://m.edsoo.ru/" Type="http://schemas.openxmlformats.org/officeDocument/2006/relationships/hyperlink" Id="rId188"/>
    <Relationship TargetMode="External" Target="https://m.edsoo.ru/8351fdd4" Type="http://schemas.openxmlformats.org/officeDocument/2006/relationships/hyperlink" Id="rId189"/>
    <Relationship TargetMode="External" Target="https://m.edsoo.ru/8351c134" Type="http://schemas.openxmlformats.org/officeDocument/2006/relationships/hyperlink" Id="rId190"/>
    <Relationship TargetMode="External" Target="https://m.edsoo.ru/" Type="http://schemas.openxmlformats.org/officeDocument/2006/relationships/hyperlink" Id="rId191"/>
    <Relationship TargetMode="External" Target="https://m.edsoo.ru/" Type="http://schemas.openxmlformats.org/officeDocument/2006/relationships/hyperlink" Id="rId192"/>
    <Relationship TargetMode="External" Target="https://m.edsoo.ru/" Type="http://schemas.openxmlformats.org/officeDocument/2006/relationships/hyperlink" Id="rId193"/>
    <Relationship TargetMode="External" Target="https://m.edsoo.ru/83520266" Type="http://schemas.openxmlformats.org/officeDocument/2006/relationships/hyperlink" Id="rId194"/>
    <Relationship TargetMode="External" Target="https://m.edsoo.ru/" Type="http://schemas.openxmlformats.org/officeDocument/2006/relationships/hyperlink" Id="rId195"/>
    <Relationship TargetMode="External" Target="https://m.edsoo.ru/" Type="http://schemas.openxmlformats.org/officeDocument/2006/relationships/hyperlink" Id="rId196"/>
    <Relationship TargetMode="External" Target="https://m.edsoo.ru/8351f3c0" Type="http://schemas.openxmlformats.org/officeDocument/2006/relationships/hyperlink" Id="rId197"/>
    <Relationship TargetMode="External" Target="https://m.edsoo.ru/" Type="http://schemas.openxmlformats.org/officeDocument/2006/relationships/hyperlink" Id="rId198"/>
    <Relationship TargetMode="External" Target="https://m.edsoo.ru/8351f4f6" Type="http://schemas.openxmlformats.org/officeDocument/2006/relationships/hyperlink" Id="rId199"/>
    <Relationship TargetMode="External" Target="https://m.edsoo.ru/8351fa14" Type="http://schemas.openxmlformats.org/officeDocument/2006/relationships/hyperlink" Id="rId200"/>
    <Relationship TargetMode="External" Target="https://m.edsoo.ru/8351fb7c" Type="http://schemas.openxmlformats.org/officeDocument/2006/relationships/hyperlink" Id="rId201"/>
    <Relationship TargetMode="External" Target="https://m.edsoo.ru/8351fcb2" Type="http://schemas.openxmlformats.org/officeDocument/2006/relationships/hyperlink" Id="rId202"/>
    <Relationship TargetMode="External" Target="https://m.edsoo.ru/8351feec" Type="http://schemas.openxmlformats.org/officeDocument/2006/relationships/hyperlink" Id="rId203"/>
    <Relationship TargetMode="External" Target="https://m.edsoo.ru/8352000e" Type="http://schemas.openxmlformats.org/officeDocument/2006/relationships/hyperlink" Id="rId204"/>
    <Relationship TargetMode="External" Target="https://m.edsoo.ru/" Type="http://schemas.openxmlformats.org/officeDocument/2006/relationships/hyperlink" Id="rId205"/>
    <Relationship TargetMode="External" Target="https://m.edsoo.ru/" Type="http://schemas.openxmlformats.org/officeDocument/2006/relationships/hyperlink" Id="rId206"/>
    <Relationship TargetMode="External" Target="https://m.edsoo.ru/" Type="http://schemas.openxmlformats.org/officeDocument/2006/relationships/hyperlink" Id="rId207"/>
    <Relationship TargetMode="External" Target="https://m.edsoo.ru/" Type="http://schemas.openxmlformats.org/officeDocument/2006/relationships/hyperlink" Id="rId208"/>
    <Relationship TargetMode="External" Target="https://m.edsoo.ru/83520266" Type="http://schemas.openxmlformats.org/officeDocument/2006/relationships/hyperlink" Id="rId209"/>
    <Relationship TargetMode="External" Target="https://m.edsoo.ru/8351c5bc" Type="http://schemas.openxmlformats.org/officeDocument/2006/relationships/hyperlink" Id="rId210"/>
    <Relationship TargetMode="External" Target="https://m.edsoo.ru/" Type="http://schemas.openxmlformats.org/officeDocument/2006/relationships/hyperlink" Id="rId211"/>
    <Relationship TargetMode="External" Target="https://m.edsoo.ru/" Type="http://schemas.openxmlformats.org/officeDocument/2006/relationships/hyperlink" Id="rId212"/>
    <Relationship TargetMode="External" Target="https://m.edsoo.ru/" Type="http://schemas.openxmlformats.org/officeDocument/2006/relationships/hyperlink" Id="rId213"/>
    <Relationship TargetMode="External" Target="https://m.edsoo.ru/8352075c" Type="http://schemas.openxmlformats.org/officeDocument/2006/relationships/hyperlink" Id="rId214"/>
    <Relationship TargetMode="External" Target="https://m.edsoo.ru/8352089c" Type="http://schemas.openxmlformats.org/officeDocument/2006/relationships/hyperlink" Id="rId215"/>
    <Relationship TargetMode="External" Target="https://m.edsoo.ru/8351745e" Type="http://schemas.openxmlformats.org/officeDocument/2006/relationships/hyperlink" Id="rId216"/>
    <Relationship TargetMode="External" Target="https://m.edsoo.ru/835209d2" Type="http://schemas.openxmlformats.org/officeDocument/2006/relationships/hyperlink" Id="rId217"/>
    <Relationship TargetMode="External" Target="https://m.edsoo.ru/83520dce" Type="http://schemas.openxmlformats.org/officeDocument/2006/relationships/hyperlink" Id="rId218"/>
    <Relationship TargetMode="External" Target="https://m.edsoo.ru/83520dce" Type="http://schemas.openxmlformats.org/officeDocument/2006/relationships/hyperlink" Id="rId219"/>
    <Relationship TargetMode="External" Target="https://m.edsoo.ru/83521d78" Type="http://schemas.openxmlformats.org/officeDocument/2006/relationships/hyperlink" Id="rId220"/>
    <Relationship TargetMode="External" Target="https://m.edsoo.ru/83521ea4" Type="http://schemas.openxmlformats.org/officeDocument/2006/relationships/hyperlink" Id="rId221"/>
    <Relationship TargetMode="External" Target="https://m.edsoo.ru/" Type="http://schemas.openxmlformats.org/officeDocument/2006/relationships/hyperlink" Id="rId222"/>
    <Relationship TargetMode="External" Target="https://m.edsoo.ru/83521fc6" Type="http://schemas.openxmlformats.org/officeDocument/2006/relationships/hyperlink" Id="rId223"/>
    <Relationship TargetMode="External" Target="https://m.edsoo.ru/83520ef0" Type="http://schemas.openxmlformats.org/officeDocument/2006/relationships/hyperlink" Id="rId224"/>
    <Relationship TargetMode="External" Target="https://m.edsoo.ru/" Type="http://schemas.openxmlformats.org/officeDocument/2006/relationships/hyperlink" Id="rId225"/>
    <Relationship TargetMode="External" Target="https://m.edsoo.ru/83521472" Type="http://schemas.openxmlformats.org/officeDocument/2006/relationships/hyperlink" Id="rId226"/>
    <Relationship TargetMode="External" Target="https://m.edsoo.ru/" Type="http://schemas.openxmlformats.org/officeDocument/2006/relationships/hyperlink" Id="rId227"/>
    <Relationship TargetMode="External" Target="https://m.edsoo.ru/" Type="http://schemas.openxmlformats.org/officeDocument/2006/relationships/hyperlink" Id="rId228"/>
    <Relationship TargetMode="External" Target="https://m.edsoo.ru/83521030" Type="http://schemas.openxmlformats.org/officeDocument/2006/relationships/hyperlink" Id="rId229"/>
    <Relationship TargetMode="External" Target="https://m.edsoo.ru/83521922" Type="http://schemas.openxmlformats.org/officeDocument/2006/relationships/hyperlink" Id="rId230"/>
    <Relationship TargetMode="External" Target="https://m.edsoo.ru/" Type="http://schemas.openxmlformats.org/officeDocument/2006/relationships/hyperlink" Id="rId231"/>
    <Relationship TargetMode="External" Target="https://m.edsoo.ru/" Type="http://schemas.openxmlformats.org/officeDocument/2006/relationships/hyperlink" Id="rId232"/>
    <Relationship TargetMode="External" Target="https://m.edsoo.ru/835216d4" Type="http://schemas.openxmlformats.org/officeDocument/2006/relationships/hyperlink" Id="rId233"/>
    <Relationship TargetMode="External" Target="https://m.edsoo.ru/83521b7a" Type="http://schemas.openxmlformats.org/officeDocument/2006/relationships/hyperlink" Id="rId234"/>
    <Relationship TargetMode="External" Target="https://m.edsoo.ru/83521b7a" Type="http://schemas.openxmlformats.org/officeDocument/2006/relationships/hyperlink" Id="rId235"/>
    <Relationship TargetMode="External" Target="https://m.edsoo.ru/8352220a" Type="http://schemas.openxmlformats.org/officeDocument/2006/relationships/hyperlink" Id="rId236"/>
    <Relationship TargetMode="External" Target="https://m.edsoo.ru/835220de" Type="http://schemas.openxmlformats.org/officeDocument/2006/relationships/hyperlink" Id="rId237"/>
    <Relationship TargetMode="External" Target="https://m.edsoo.ru/" Type="http://schemas.openxmlformats.org/officeDocument/2006/relationships/hyperlink" Id="rId238"/>
    <Relationship TargetMode="External" Target="https://m.edsoo.ru/" Type="http://schemas.openxmlformats.org/officeDocument/2006/relationships/hyperlink" Id="rId239"/>
    <Relationship TargetMode="External" Target="https://m.edsoo.ru/83522cdc" Type="http://schemas.openxmlformats.org/officeDocument/2006/relationships/hyperlink" Id="rId240"/>
    <Relationship TargetMode="External" Target="https://m.edsoo.ru/" Type="http://schemas.openxmlformats.org/officeDocument/2006/relationships/hyperlink" Id="rId241"/>
    <Relationship TargetMode="External" Target="https://m.edsoo.ru/" Type="http://schemas.openxmlformats.org/officeDocument/2006/relationships/hyperlink" Id="rId242"/>
    <Relationship TargetMode="External" Target="https://m.edsoo.ru/" Type="http://schemas.openxmlformats.org/officeDocument/2006/relationships/hyperlink" Id="rId243"/>
    <Relationship TargetMode="External" Target="https://m.edsoo.ru/83523d4e" Type="http://schemas.openxmlformats.org/officeDocument/2006/relationships/hyperlink" Id="rId244"/>
    <Relationship TargetMode="External" Target="https://m.edsoo.ru/83522336" Type="http://schemas.openxmlformats.org/officeDocument/2006/relationships/hyperlink" Id="rId245"/>
    <Relationship TargetMode="External" Target="https://m.edsoo.ru/" Type="http://schemas.openxmlformats.org/officeDocument/2006/relationships/hyperlink" Id="rId246"/>
    <Relationship TargetMode="External" Target="https://m.edsoo.ru/" Type="http://schemas.openxmlformats.org/officeDocument/2006/relationships/hyperlink" Id="rId247"/>
    <Relationship TargetMode="External" Target="https://m.edsoo.ru/" Type="http://schemas.openxmlformats.org/officeDocument/2006/relationships/hyperlink" Id="rId248"/>
    <Relationship TargetMode="External" Target="https://m.edsoo.ru/" Type="http://schemas.openxmlformats.org/officeDocument/2006/relationships/hyperlink" Id="rId249"/>
    <Relationship TargetMode="External" Target="https://m.edsoo.ru/" Type="http://schemas.openxmlformats.org/officeDocument/2006/relationships/hyperlink" Id="rId250"/>
    <Relationship TargetMode="External" Target="https://m.edsoo.ru/" Type="http://schemas.openxmlformats.org/officeDocument/2006/relationships/hyperlink" Id="rId251"/>
    <Relationship TargetMode="External" Target="https://m.edsoo.ru/835230ce" Type="http://schemas.openxmlformats.org/officeDocument/2006/relationships/hyperlink" Id="rId252"/>
    <Relationship TargetMode="External" Target="https://m.edsoo.ru/835230ce" Type="http://schemas.openxmlformats.org/officeDocument/2006/relationships/hyperlink" Id="rId253"/>
    <Relationship TargetMode="External" Target="https://m.edsoo.ru/" Type="http://schemas.openxmlformats.org/officeDocument/2006/relationships/hyperlink" Id="rId254"/>
    <Relationship TargetMode="External" Target="https://m.edsoo.ru/" Type="http://schemas.openxmlformats.org/officeDocument/2006/relationships/hyperlink" Id="rId255"/>
    <Relationship TargetMode="External" Target="https://m.edsoo.ru/" Type="http://schemas.openxmlformats.org/officeDocument/2006/relationships/hyperlink" Id="rId256"/>
    <Relationship TargetMode="External" Target="https://m.edsoo.ru/8352320e" Type="http://schemas.openxmlformats.org/officeDocument/2006/relationships/hyperlink" Id="rId257"/>
    <Relationship TargetMode="External" Target="https://m.edsoo.ru/8352414a" Type="http://schemas.openxmlformats.org/officeDocument/2006/relationships/hyperlink" Id="rId258"/>
    <Relationship TargetMode="External" Target="https://m.edsoo.ru/8352414a" Type="http://schemas.openxmlformats.org/officeDocument/2006/relationships/hyperlink" Id="rId259"/>
    <Relationship TargetMode="External" Target="https://m.edsoo.ru/" Type="http://schemas.openxmlformats.org/officeDocument/2006/relationships/hyperlink" Id="rId260"/>
    <Relationship TargetMode="External" Target="https://m.edsoo.ru/" Type="http://schemas.openxmlformats.org/officeDocument/2006/relationships/hyperlink" Id="rId261"/>
    <Relationship TargetMode="External" Target="https://m.edsoo.ru/" Type="http://schemas.openxmlformats.org/officeDocument/2006/relationships/hyperlink" Id="rId262"/>
    <Relationship TargetMode="External" Target="https://m.edsoo.ru/8352f73e" Type="http://schemas.openxmlformats.org/officeDocument/2006/relationships/hyperlink" Id="rId263"/>
    <Relationship TargetMode="External" Target="https://m.edsoo.ru/83522480" Type="http://schemas.openxmlformats.org/officeDocument/2006/relationships/hyperlink" Id="rId264"/>
    <Relationship TargetMode="External" Target="https://m.edsoo.ru/83522481" Type="http://schemas.openxmlformats.org/officeDocument/2006/relationships/hyperlink" Id="rId265"/>
    <Relationship TargetMode="External" Target="https://m.edsoo.ru/" Type="http://schemas.openxmlformats.org/officeDocument/2006/relationships/hyperlink" Id="rId266"/>
    <Relationship TargetMode="External" Target="https://m.edsoo.ru/" Type="http://schemas.openxmlformats.org/officeDocument/2006/relationships/hyperlink" Id="rId267"/>
    <Relationship TargetMode="External" Target="https://m.edsoo.ru/8352511c" Type="http://schemas.openxmlformats.org/officeDocument/2006/relationships/hyperlink" Id="rId268"/>
    <Relationship TargetMode="External" Target="https://m.edsoo.ru/83524960" Type="http://schemas.openxmlformats.org/officeDocument/2006/relationships/hyperlink" Id="rId269"/>
    <Relationship TargetMode="External" Target="https://m.edsoo.ru/8352593c" Type="http://schemas.openxmlformats.org/officeDocument/2006/relationships/hyperlink" Id="rId270"/>
    <Relationship TargetMode="External" Target="https://m.edsoo.ru/83525f18" Type="http://schemas.openxmlformats.org/officeDocument/2006/relationships/hyperlink" Id="rId271"/>
    <Relationship TargetMode="External" Target="https://m.edsoo.ru/83525f18" Type="http://schemas.openxmlformats.org/officeDocument/2006/relationships/hyperlink" Id="rId272"/>
    <Relationship TargetMode="External" Target="https://m.edsoo.ru/83526d5a" Type="http://schemas.openxmlformats.org/officeDocument/2006/relationships/hyperlink" Id="rId273"/>
    <Relationship TargetMode="External" Target="https://m.edsoo.ru/83526094" Type="http://schemas.openxmlformats.org/officeDocument/2006/relationships/hyperlink" Id="rId274"/>
    <Relationship TargetMode="External" Target="https://m.edsoo.ru/8351c436" Type="http://schemas.openxmlformats.org/officeDocument/2006/relationships/hyperlink" Id="rId275"/>
    <Relationship TargetMode="External" Target="https://m.edsoo.ru/" Type="http://schemas.openxmlformats.org/officeDocument/2006/relationships/hyperlink" Id="rId276"/>
    <Relationship TargetMode="External" Target="https://m.edsoo.ru/835266ca" Type="http://schemas.openxmlformats.org/officeDocument/2006/relationships/hyperlink" Id="rId277"/>
    <Relationship TargetMode="External" Target="https://m.edsoo.ru/" Type="http://schemas.openxmlformats.org/officeDocument/2006/relationships/hyperlink" Id="rId278"/>
    <Relationship TargetMode="External" Target="https://m.edsoo.ru/" Type="http://schemas.openxmlformats.org/officeDocument/2006/relationships/hyperlink" Id="rId279"/>
    <Relationship TargetMode="External" Target="https://m.edsoo.ru/835288da" Type="http://schemas.openxmlformats.org/officeDocument/2006/relationships/hyperlink" Id="rId280"/>
    <Relationship TargetMode="External" Target="https://m.edsoo.ru/83528b3c" Type="http://schemas.openxmlformats.org/officeDocument/2006/relationships/hyperlink" Id="rId281"/>
    <Relationship TargetMode="External" Target="https://m.edsoo.ru/" Type="http://schemas.openxmlformats.org/officeDocument/2006/relationships/hyperlink" Id="rId282"/>
    <Relationship TargetMode="External" Target="https://m.edsoo.ru/" Type="http://schemas.openxmlformats.org/officeDocument/2006/relationships/hyperlink" Id="rId283"/>
    <Relationship TargetMode="External" Target="https://m.edsoo.ru/" Type="http://schemas.openxmlformats.org/officeDocument/2006/relationships/hyperlink" Id="rId284"/>
    <Relationship TargetMode="External" Target="https://m.edsoo.ru/" Type="http://schemas.openxmlformats.org/officeDocument/2006/relationships/hyperlink" Id="rId285"/>
    <Relationship TargetMode="External" Target="https://m.edsoo.ru/" Type="http://schemas.openxmlformats.org/officeDocument/2006/relationships/hyperlink" Id="rId286"/>
    <Relationship TargetMode="External" Target="https://m.edsoo.ru/835293b6" Type="http://schemas.openxmlformats.org/officeDocument/2006/relationships/hyperlink" Id="rId287"/>
    <Relationship TargetMode="External" Target="https://m.edsoo.ru/" Type="http://schemas.openxmlformats.org/officeDocument/2006/relationships/hyperlink" Id="rId288"/>
    <Relationship TargetMode="External" Target="https://m.edsoo.ru/8352905a" Type="http://schemas.openxmlformats.org/officeDocument/2006/relationships/hyperlink" Id="rId289"/>
    <Relationship TargetMode="External" Target="https://m.edsoo.ru/" Type="http://schemas.openxmlformats.org/officeDocument/2006/relationships/hyperlink" Id="rId290"/>
    <Relationship TargetMode="External" Target="https://m.edsoo.ru/" Type="http://schemas.openxmlformats.org/officeDocument/2006/relationships/hyperlink" Id="rId291"/>
    <Relationship TargetMode="External" Target="https://m.edsoo.ru/" Type="http://schemas.openxmlformats.org/officeDocument/2006/relationships/hyperlink" Id="rId292"/>
    <Relationship TargetMode="External" Target="https://m.edsoo.ru/" Type="http://schemas.openxmlformats.org/officeDocument/2006/relationships/hyperlink" Id="rId293"/>
    <Relationship TargetMode="External" Target="https://m.edsoo.ru/" Type="http://schemas.openxmlformats.org/officeDocument/2006/relationships/hyperlink" Id="rId294"/>
    <Relationship TargetMode="External" Target="https://m.edsoo.ru/" Type="http://schemas.openxmlformats.org/officeDocument/2006/relationships/hyperlink" Id="rId295"/>
    <Relationship TargetMode="External" Target="https://m.edsoo.ru/" Type="http://schemas.openxmlformats.org/officeDocument/2006/relationships/hyperlink" Id="rId296"/>
    <Relationship TargetMode="External" Target="https://m.edsoo.ru/83528eac" Type="http://schemas.openxmlformats.org/officeDocument/2006/relationships/hyperlink" Id="rId297"/>
    <Relationship TargetMode="External" Target="https://m.edsoo.ru/" Type="http://schemas.openxmlformats.org/officeDocument/2006/relationships/hyperlink" Id="rId298"/>
    <Relationship TargetMode="External" Target="https://m.edsoo.ru/" Type="http://schemas.openxmlformats.org/officeDocument/2006/relationships/hyperlink" Id="rId299"/>
    <Relationship TargetMode="External" Target="https://m.edsoo.ru/83529208" Type="http://schemas.openxmlformats.org/officeDocument/2006/relationships/hyperlink" Id="rId300"/>
    <Relationship TargetMode="External" Target="https://m.edsoo.ru/83528cea" Type="http://schemas.openxmlformats.org/officeDocument/2006/relationships/hyperlink" Id="rId301"/>
    <Relationship TargetMode="External" Target="https://m.edsoo.ru/" Type="http://schemas.openxmlformats.org/officeDocument/2006/relationships/hyperlink" Id="rId302"/>
    <Relationship TargetMode="External" Target="https://m.edsoo.ru/" Type="http://schemas.openxmlformats.org/officeDocument/2006/relationships/hyperlink" Id="rId303"/>
    <Relationship TargetMode="External" Target="https://m.edsoo.ru/" Type="http://schemas.openxmlformats.org/officeDocument/2006/relationships/hyperlink" Id="rId304"/>
    <Relationship TargetMode="External" Target="https://m.edsoo.ru/8352a05e" Type="http://schemas.openxmlformats.org/officeDocument/2006/relationships/hyperlink" Id="rId305"/>
    <Relationship TargetMode="External" Target="https://m.edsoo.ru/8352af04" Type="http://schemas.openxmlformats.org/officeDocument/2006/relationships/hyperlink" Id="rId306"/>
    <Relationship TargetMode="External" Target="https://m.edsoo.ru/8352ad42" Type="http://schemas.openxmlformats.org/officeDocument/2006/relationships/hyperlink" Id="rId307"/>
    <Relationship TargetMode="External" Target="https://m.edsoo.ru/8352ab80" Type="http://schemas.openxmlformats.org/officeDocument/2006/relationships/hyperlink" Id="rId308"/>
    <Relationship TargetMode="External" Target="https://m.edsoo.ru/8352a9d2" Type="http://schemas.openxmlformats.org/officeDocument/2006/relationships/hyperlink" Id="rId309"/>
    <Relationship TargetMode="External" Target="https://m.edsoo.ru/8352a824" Type="http://schemas.openxmlformats.org/officeDocument/2006/relationships/hyperlink" Id="rId310"/>
    <Relationship TargetMode="External" Target="https://m.edsoo.ru/83529f00" Type="http://schemas.openxmlformats.org/officeDocument/2006/relationships/hyperlink" Id="rId311"/>
    <Relationship TargetMode="External" Target="https://m.edsoo.ru/8352af04" Type="http://schemas.openxmlformats.org/officeDocument/2006/relationships/hyperlink" Id="rId312"/>
    <Relationship TargetMode="External" Target="https://m.edsoo.ru/8352ad42" Type="http://schemas.openxmlformats.org/officeDocument/2006/relationships/hyperlink" Id="rId313"/>
    <Relationship TargetMode="External" Target="https://m.edsoo.ru/8352ab80" Type="http://schemas.openxmlformats.org/officeDocument/2006/relationships/hyperlink" Id="rId314"/>
    <Relationship TargetMode="External" Target="https://m.edsoo.ru/8352a9d2" Type="http://schemas.openxmlformats.org/officeDocument/2006/relationships/hyperlink" Id="rId315"/>
    <Relationship TargetMode="External" Target="https://m.edsoo.ru/8352a824" Type="http://schemas.openxmlformats.org/officeDocument/2006/relationships/hyperlink" Id="rId316"/>
    <Relationship TargetMode="External" Target="https://m.edsoo.ru/" Type="http://schemas.openxmlformats.org/officeDocument/2006/relationships/hyperlink" Id="rId317"/>
    <Relationship TargetMode="External" Target="https://m.edsoo.ru/" Type="http://schemas.openxmlformats.org/officeDocument/2006/relationships/hyperlink" Id="rId318"/>
    <Relationship TargetMode="External" Target="https://m.edsoo.ru/8352af04" Type="http://schemas.openxmlformats.org/officeDocument/2006/relationships/hyperlink" Id="rId319"/>
    <Relationship TargetMode="External" Target="https://m.edsoo.ru/8352ad42" Type="http://schemas.openxmlformats.org/officeDocument/2006/relationships/hyperlink" Id="rId320"/>
    <Relationship TargetMode="External" Target="https://m.edsoo.ru/8352ab80" Type="http://schemas.openxmlformats.org/officeDocument/2006/relationships/hyperlink" Id="rId321"/>
    <Relationship TargetMode="External" Target="https://m.edsoo.ru/8352a9d2" Type="http://schemas.openxmlformats.org/officeDocument/2006/relationships/hyperlink" Id="rId322"/>
    <Relationship TargetMode="External" Target="https://m.edsoo.ru/8352a824" Type="http://schemas.openxmlformats.org/officeDocument/2006/relationships/hyperlink" Id="rId323"/>
    <Relationship TargetMode="External" Target="https://m.edsoo.ru/8352af04" Type="http://schemas.openxmlformats.org/officeDocument/2006/relationships/hyperlink" Id="rId324"/>
    <Relationship TargetMode="External" Target="https://m.edsoo.ru/8352ad42" Type="http://schemas.openxmlformats.org/officeDocument/2006/relationships/hyperlink" Id="rId325"/>
    <Relationship TargetMode="External" Target="https://m.edsoo.ru/8352ab80" Type="http://schemas.openxmlformats.org/officeDocument/2006/relationships/hyperlink" Id="rId326"/>
    <Relationship TargetMode="External" Target="https://m.edsoo.ru/8352a9d2" Type="http://schemas.openxmlformats.org/officeDocument/2006/relationships/hyperlink" Id="rId327"/>
    <Relationship TargetMode="External" Target="https://m.edsoo.ru/8352a824" Type="http://schemas.openxmlformats.org/officeDocument/2006/relationships/hyperlink" Id="rId328"/>
    <Relationship TargetMode="External" Target="https://m.edsoo.ru/8352af04" Type="http://schemas.openxmlformats.org/officeDocument/2006/relationships/hyperlink" Id="rId329"/>
    <Relationship TargetMode="External" Target="https://m.edsoo.ru/8352ad42" Type="http://schemas.openxmlformats.org/officeDocument/2006/relationships/hyperlink" Id="rId330"/>
    <Relationship TargetMode="External" Target="https://m.edsoo.ru/8352ab80" Type="http://schemas.openxmlformats.org/officeDocument/2006/relationships/hyperlink" Id="rId331"/>
    <Relationship TargetMode="External" Target="https://m.edsoo.ru/8352a9d2" Type="http://schemas.openxmlformats.org/officeDocument/2006/relationships/hyperlink" Id="rId332"/>
    <Relationship TargetMode="External" Target="https://m.edsoo.ru/8352a824" Type="http://schemas.openxmlformats.org/officeDocument/2006/relationships/hyperlink" Id="rId333"/>
    <Relationship TargetMode="External" Target="https://m.edsoo.ru/" Type="http://schemas.openxmlformats.org/officeDocument/2006/relationships/hyperlink" Id="rId334"/>
    <Relationship TargetMode="External" Target="https://m.edsoo.ru/" Type="http://schemas.openxmlformats.org/officeDocument/2006/relationships/hyperlink" Id="rId335"/>
    <Relationship TargetMode="External" Target="https://m.edsoo.ru/" Type="http://schemas.openxmlformats.org/officeDocument/2006/relationships/hyperlink" Id="rId336"/>
    <Relationship TargetMode="External" Target="https://m.edsoo.ru/" Type="http://schemas.openxmlformats.org/officeDocument/2006/relationships/hyperlink" Id="rId337"/>
    <Relationship TargetMode="External" Target="https://m.edsoo.ru/8352b508" Type="http://schemas.openxmlformats.org/officeDocument/2006/relationships/hyperlink" Id="rId338"/>
    <Relationship TargetMode="External" Target="https://m.edsoo.ru/8352b68e" Type="http://schemas.openxmlformats.org/officeDocument/2006/relationships/hyperlink" Id="rId339"/>
    <Relationship TargetMode="External" Target="https://m.edsoo.ru/8352b26a" Type="http://schemas.openxmlformats.org/officeDocument/2006/relationships/hyperlink" Id="rId340"/>
    <Relationship TargetMode="External" Target="https://m.edsoo.ru/8352b0a8" Type="http://schemas.openxmlformats.org/officeDocument/2006/relationships/hyperlink" Id="rId341"/>
    <Relationship TargetMode="External" Target="https://m.edsoo.ru/8352b800" Type="http://schemas.openxmlformats.org/officeDocument/2006/relationships/hyperlink" Id="rId342"/>
    <Relationship TargetMode="External" Target="https://m.edsoo.ru/8352b9ea" Type="http://schemas.openxmlformats.org/officeDocument/2006/relationships/hyperlink" Id="rId343"/>
    <Relationship TargetMode="External" Target="https://m.edsoo.ru/8352b508" Type="http://schemas.openxmlformats.org/officeDocument/2006/relationships/hyperlink" Id="rId344"/>
    <Relationship TargetMode="External" Target="https://m.edsoo.ru/8352b68e" Type="http://schemas.openxmlformats.org/officeDocument/2006/relationships/hyperlink" Id="rId345"/>
    <Relationship TargetMode="External" Target="https://m.edsoo.ru/8352bb8e" Type="http://schemas.openxmlformats.org/officeDocument/2006/relationships/hyperlink" Id="rId346"/>
    <Relationship TargetMode="External" Target="https://m.edsoo.ru/8352bb8e" Type="http://schemas.openxmlformats.org/officeDocument/2006/relationships/hyperlink" Id="rId347"/>
    <Relationship TargetMode="External" Target="https://m.edsoo.ru/83538ab4" Type="http://schemas.openxmlformats.org/officeDocument/2006/relationships/hyperlink" Id="rId348"/>
    <Relationship TargetMode="External" Target="https://m.edsoo.ru/8353832a" Type="http://schemas.openxmlformats.org/officeDocument/2006/relationships/hyperlink" Id="rId349"/>
    <Relationship TargetMode="External" Target="https://m.edsoo.ru/835385dc" Type="http://schemas.openxmlformats.org/officeDocument/2006/relationships/hyperlink" Id="rId350"/>
    <Relationship TargetMode="External" Target="https://m.edsoo.ru/8352c5fc" Type="http://schemas.openxmlformats.org/officeDocument/2006/relationships/hyperlink" Id="rId351"/>
    <Relationship TargetMode="External" Target="https://m.edsoo.ru/" Type="http://schemas.openxmlformats.org/officeDocument/2006/relationships/hyperlink" Id="rId352"/>
    <Relationship TargetMode="External" Target="https://m.edsoo.ru/" Type="http://schemas.openxmlformats.org/officeDocument/2006/relationships/hyperlink" Id="rId353"/>
    <Relationship TargetMode="External" Target="https://m.edsoo.ru/8352c782" Type="http://schemas.openxmlformats.org/officeDocument/2006/relationships/hyperlink" Id="rId354"/>
    <Relationship TargetMode="External" Target="https://m.edsoo.ru/" Type="http://schemas.openxmlformats.org/officeDocument/2006/relationships/hyperlink" Id="rId355"/>
    <Relationship TargetMode="External" Target="https://m.edsoo.ru/" Type="http://schemas.openxmlformats.org/officeDocument/2006/relationships/hyperlink" Id="rId356"/>
    <Relationship TargetMode="External" Target="https://m.edsoo.ru/" Type="http://schemas.openxmlformats.org/officeDocument/2006/relationships/hyperlink" Id="rId357"/>
    <Relationship TargetMode="External" Target="https://m.edsoo.ru/8352d06a" Type="http://schemas.openxmlformats.org/officeDocument/2006/relationships/hyperlink" Id="rId358"/>
    <Relationship TargetMode="External" Target="https://m.edsoo.ru/8352d218" Type="http://schemas.openxmlformats.org/officeDocument/2006/relationships/hyperlink" Id="rId359"/>
    <Relationship TargetMode="External" Target="https://m.edsoo.ru/8352d3da" Type="http://schemas.openxmlformats.org/officeDocument/2006/relationships/hyperlink" Id="rId360"/>
    <Relationship TargetMode="External" Target="https://m.edsoo.ru/" Type="http://schemas.openxmlformats.org/officeDocument/2006/relationships/hyperlink" Id="rId361"/>
    <Relationship TargetMode="External" Target="https://m.edsoo.ru/8352d57e" Type="http://schemas.openxmlformats.org/officeDocument/2006/relationships/hyperlink" Id="rId362"/>
    <Relationship TargetMode="External" Target="https://m.edsoo.ru/8352d57e" Type="http://schemas.openxmlformats.org/officeDocument/2006/relationships/hyperlink" Id="rId363"/>
    <Relationship TargetMode="External" Target="https://m.edsoo.ru/8352e2bc" Type="http://schemas.openxmlformats.org/officeDocument/2006/relationships/hyperlink" Id="rId364"/>
    <Relationship TargetMode="External" Target="https://m.edsoo.ru/" Type="http://schemas.openxmlformats.org/officeDocument/2006/relationships/hyperlink" Id="rId365"/>
    <Relationship TargetMode="External" Target="https://m.edsoo.ru/" Type="http://schemas.openxmlformats.org/officeDocument/2006/relationships/hyperlink" Id="rId366"/>
    <Relationship TargetMode="External" Target="https://m.edsoo.ru/" Type="http://schemas.openxmlformats.org/officeDocument/2006/relationships/hyperlink" Id="rId367"/>
    <Relationship TargetMode="External" Target="https://m.edsoo.ru/" Type="http://schemas.openxmlformats.org/officeDocument/2006/relationships/hyperlink" Id="rId368"/>
    <Relationship TargetMode="External" Target="https://m.edsoo.ru/8352d77c" Type="http://schemas.openxmlformats.org/officeDocument/2006/relationships/hyperlink" Id="rId369"/>
    <Relationship TargetMode="External" Target="https://m.edsoo.ru/8352e438" Type="http://schemas.openxmlformats.org/officeDocument/2006/relationships/hyperlink" Id="rId370"/>
    <Relationship TargetMode="External" Target="https://m.edsoo.ru/8352e6cc" Type="http://schemas.openxmlformats.org/officeDocument/2006/relationships/hyperlink" Id="rId371"/>
    <Relationship TargetMode="External" Target="https://m.edsoo.ru/" Type="http://schemas.openxmlformats.org/officeDocument/2006/relationships/hyperlink" Id="rId372"/>
    <Relationship TargetMode="External" Target="https://m.edsoo.ru/" Type="http://schemas.openxmlformats.org/officeDocument/2006/relationships/hyperlink" Id="rId373"/>
    <Relationship TargetMode="External" Target="https://m.edsoo.ru/" Type="http://schemas.openxmlformats.org/officeDocument/2006/relationships/hyperlink" Id="rId374"/>
    <Relationship TargetMode="External" Target="https://m.edsoo.ru/8352dc40" Type="http://schemas.openxmlformats.org/officeDocument/2006/relationships/hyperlink" Id="rId375"/>
    <Relationship TargetMode="External" Target="https://m.edsoo.ru/8352de34" Type="http://schemas.openxmlformats.org/officeDocument/2006/relationships/hyperlink" Id="rId376"/>
    <Relationship TargetMode="External" Target="https://m.edsoo.ru/8352e582" Type="http://schemas.openxmlformats.org/officeDocument/2006/relationships/hyperlink" Id="rId377"/>
    <Relationship TargetMode="External" Target="https://m.edsoo.ru/" Type="http://schemas.openxmlformats.org/officeDocument/2006/relationships/hyperlink" Id="rId378"/>
    <Relationship TargetMode="External" Target="https://m.edsoo.ru/" Type="http://schemas.openxmlformats.org/officeDocument/2006/relationships/hyperlink" Id="rId379"/>
    <Relationship TargetMode="External" Target="https://m.edsoo.ru/8352ee10" Type="http://schemas.openxmlformats.org/officeDocument/2006/relationships/hyperlink" Id="rId380"/>
    <Relationship TargetMode="External" Target="https://m.edsoo.ru/" Type="http://schemas.openxmlformats.org/officeDocument/2006/relationships/hyperlink" Id="rId381"/>
    <Relationship TargetMode="External" Target="https://m.edsoo.ru/8352f144" Type="http://schemas.openxmlformats.org/officeDocument/2006/relationships/hyperlink" Id="rId382"/>
    <Relationship TargetMode="External" Target="https://m.edsoo.ru/8352eb86" Type="http://schemas.openxmlformats.org/officeDocument/2006/relationships/hyperlink" Id="rId383"/>
    <Relationship TargetMode="External" Target="https://m.edsoo.ru/8352eb86" Type="http://schemas.openxmlformats.org/officeDocument/2006/relationships/hyperlink" Id="rId384"/>
    <Relationship TargetMode="External" Target="https://m.edsoo.ru/8352f3b0" Type="http://schemas.openxmlformats.org/officeDocument/2006/relationships/hyperlink" Id="rId385"/>
    <Relationship TargetMode="External" Target="https://m.edsoo.ru/8352f86a" Type="http://schemas.openxmlformats.org/officeDocument/2006/relationships/hyperlink" Id="rId386"/>
    <Relationship TargetMode="External" Target="https://m.edsoo.ru/" Type="http://schemas.openxmlformats.org/officeDocument/2006/relationships/hyperlink" Id="rId387"/>
    <Relationship TargetMode="External" Target="https://m.edsoo.ru/" Type="http://schemas.openxmlformats.org/officeDocument/2006/relationships/hyperlink" Id="rId388"/>
    <Relationship TargetMode="External" Target="https://m.edsoo.ru/" Type="http://schemas.openxmlformats.org/officeDocument/2006/relationships/hyperlink" Id="rId389"/>
    <Relationship TargetMode="External" Target="https://m.edsoo.ru/" Type="http://schemas.openxmlformats.org/officeDocument/2006/relationships/hyperlink" Id="rId390"/>
    <Relationship TargetMode="External" Target="https://m.edsoo.ru/" Type="http://schemas.openxmlformats.org/officeDocument/2006/relationships/hyperlink" Id="rId391"/>
    <Relationship TargetMode="External" Target="https://m.edsoo.ru/" Type="http://schemas.openxmlformats.org/officeDocument/2006/relationships/hyperlink" Id="rId392"/>
    <Relationship TargetMode="External" Target="https://m.edsoo.ru/" Type="http://schemas.openxmlformats.org/officeDocument/2006/relationships/hyperlink" Id="rId393"/>
    <Relationship TargetMode="External" Target="https://m.edsoo.ru/" Type="http://schemas.openxmlformats.org/officeDocument/2006/relationships/hyperlink" Id="rId394"/>
    <Relationship TargetMode="External" Target="https://m.edsoo.ru/835312aa" Type="http://schemas.openxmlformats.org/officeDocument/2006/relationships/hyperlink" Id="rId395"/>
    <Relationship TargetMode="External" Target="https://m.edsoo.ru/83530a30" Type="http://schemas.openxmlformats.org/officeDocument/2006/relationships/hyperlink" Id="rId396"/>
    <Relationship TargetMode="External" Target="https://m.edsoo.ru/8353117e" Type="http://schemas.openxmlformats.org/officeDocument/2006/relationships/hyperlink" Id="rId397"/>
    <Relationship TargetMode="External" Target="https://m.edsoo.ru/" Type="http://schemas.openxmlformats.org/officeDocument/2006/relationships/hyperlink" Id="rId398"/>
    <Relationship TargetMode="External" Target="https://m.edsoo.ru/" Type="http://schemas.openxmlformats.org/officeDocument/2006/relationships/hyperlink" Id="rId399"/>
    <Relationship TargetMode="External" Target="https://m.edsoo.ru/83531c3c" Type="http://schemas.openxmlformats.org/officeDocument/2006/relationships/hyperlink" Id="rId400"/>
    <Relationship TargetMode="External" Target="https://m.edsoo.ru/83531c3c" Type="http://schemas.openxmlformats.org/officeDocument/2006/relationships/hyperlink" Id="rId401"/>
    <Relationship TargetMode="External" Target="https://m.edsoo.ru/" Type="http://schemas.openxmlformats.org/officeDocument/2006/relationships/hyperlink" Id="rId402"/>
    <Relationship TargetMode="External" Target="https://m.edsoo.ru/" Type="http://schemas.openxmlformats.org/officeDocument/2006/relationships/hyperlink" Id="rId403"/>
    <Relationship TargetMode="External" Target="https://m.edsoo.ru/83531d5e" Type="http://schemas.openxmlformats.org/officeDocument/2006/relationships/hyperlink" Id="rId404"/>
    <Relationship TargetMode="External" Target="https://m.edsoo.ru/" Type="http://schemas.openxmlformats.org/officeDocument/2006/relationships/hyperlink" Id="rId405"/>
    <Relationship TargetMode="External" Target="https://m.edsoo.ru/" Type="http://schemas.openxmlformats.org/officeDocument/2006/relationships/hyperlink" Id="rId406"/>
    <Relationship TargetMode="External" Target="https://m.edsoo.ru/" Type="http://schemas.openxmlformats.org/officeDocument/2006/relationships/hyperlink" Id="rId407"/>
    <Relationship TargetMode="External" Target="https://m.edsoo.ru/" Type="http://schemas.openxmlformats.org/officeDocument/2006/relationships/hyperlink" Id="rId408"/>
    <Relationship TargetMode="External" Target="https://m.edsoo.ru/" Type="http://schemas.openxmlformats.org/officeDocument/2006/relationships/hyperlink" Id="rId409"/>
    <Relationship TargetMode="External" Target="https://m.edsoo.ru/83532d08" Type="http://schemas.openxmlformats.org/officeDocument/2006/relationships/hyperlink" Id="rId410"/>
    <Relationship TargetMode="External" Target="https://m.edsoo.ru/83532d08" Type="http://schemas.openxmlformats.org/officeDocument/2006/relationships/hyperlink" Id="rId411"/>
    <Relationship TargetMode="External" Target="https://m.edsoo.ru/835338a2" Type="http://schemas.openxmlformats.org/officeDocument/2006/relationships/hyperlink" Id="rId412"/>
    <Relationship TargetMode="External" Target="https://m.edsoo.ru/83533d2a" Type="http://schemas.openxmlformats.org/officeDocument/2006/relationships/hyperlink" Id="rId413"/>
    <Relationship TargetMode="External" Target="https://m.edsoo.ru/83533564" Type="http://schemas.openxmlformats.org/officeDocument/2006/relationships/hyperlink" Id="rId414"/>
    <Relationship TargetMode="External" Target="https://m.edsoo.ru/" Type="http://schemas.openxmlformats.org/officeDocument/2006/relationships/hyperlink" Id="rId415"/>
    <Relationship TargetMode="External" Target="https://m.edsoo.ru/8352827c" Type="http://schemas.openxmlformats.org/officeDocument/2006/relationships/hyperlink" Id="rId416"/>
    <Relationship TargetMode="External" Target="https://m.edsoo.ru/83533b4a" Type="http://schemas.openxmlformats.org/officeDocument/2006/relationships/hyperlink" Id="rId417"/>
    <Relationship TargetMode="External" Target="https://m.edsoo.ru/83533a14" Type="http://schemas.openxmlformats.org/officeDocument/2006/relationships/hyperlink" Id="rId418"/>
    <Relationship TargetMode="External" Target="https://m.edsoo.ru/" Type="http://schemas.openxmlformats.org/officeDocument/2006/relationships/hyperlink" Id="rId419"/>
    <Relationship TargetMode="External" Target="https://m.edsoo.ru/" Type="http://schemas.openxmlformats.org/officeDocument/2006/relationships/hyperlink" Id="rId420"/>
    <Relationship TargetMode="External" Target="https://m.edsoo.ru/835340a4" Type="http://schemas.openxmlformats.org/officeDocument/2006/relationships/hyperlink" Id="rId421"/>
    <Relationship TargetMode="External" Target="https://m.edsoo.ru/83533e42" Type="http://schemas.openxmlformats.org/officeDocument/2006/relationships/hyperlink" Id="rId422"/>
    <Relationship TargetMode="External" Target="https://m.edsoo.ru/83533f78" Type="http://schemas.openxmlformats.org/officeDocument/2006/relationships/hyperlink" Id="rId423"/>
    <Relationship TargetMode="External" Target="https://m.edsoo.ru/" Type="http://schemas.openxmlformats.org/officeDocument/2006/relationships/hyperlink" Id="rId424"/>
    <Relationship TargetMode="External" Target="https://m.edsoo.ru/" Type="http://schemas.openxmlformats.org/officeDocument/2006/relationships/hyperlink" Id="rId425"/>
    <Relationship TargetMode="External" Target="https://m.edsoo.ru/" Type="http://schemas.openxmlformats.org/officeDocument/2006/relationships/hyperlink" Id="rId426"/>
    <Relationship TargetMode="External" Target="https://m.edsoo.ru/" Type="http://schemas.openxmlformats.org/officeDocument/2006/relationships/hyperlink" Id="rId427"/>
    <Relationship TargetMode="External" Target="https://m.edsoo.ru/" Type="http://schemas.openxmlformats.org/officeDocument/2006/relationships/hyperlink" Id="rId428"/>
    <Relationship TargetMode="External" Target="https://m.edsoo.ru/" Type="http://schemas.openxmlformats.org/officeDocument/2006/relationships/hyperlink" Id="rId429"/>
    <Relationship TargetMode="External" Target="https://m.edsoo.ru/8353422a" Type="http://schemas.openxmlformats.org/officeDocument/2006/relationships/hyperlink" Id="rId430"/>
    <Relationship TargetMode="External" Target="https://m.edsoo.ru/83534360" Type="http://schemas.openxmlformats.org/officeDocument/2006/relationships/hyperlink" Id="rId431"/>
    <Relationship TargetMode="External" Target="https://m.edsoo.ru/" Type="http://schemas.openxmlformats.org/officeDocument/2006/relationships/hyperlink" Id="rId432"/>
    <Relationship TargetMode="External" Target="https://m.edsoo.ru/83529a78" Type="http://schemas.openxmlformats.org/officeDocument/2006/relationships/hyperlink" Id="rId433"/>
    <Relationship TargetMode="External" Target="https://m.edsoo.ru/83529a79" Type="http://schemas.openxmlformats.org/officeDocument/2006/relationships/hyperlink" Id="rId434"/>
    <Relationship TargetMode="External" Target="https://m.edsoo.ru/83529884" Type="http://schemas.openxmlformats.org/officeDocument/2006/relationships/hyperlink" Id="rId435"/>
    <Relationship TargetMode="External" Target="https://m.edsoo.ru/83529bfe" Type="http://schemas.openxmlformats.org/officeDocument/2006/relationships/hyperlink" Id="rId436"/>
    <Relationship TargetMode="External" Target="https://m.edsoo.ru/83529582" Type="http://schemas.openxmlformats.org/officeDocument/2006/relationships/hyperlink" Id="rId437"/>
    <Relationship TargetMode="External" Target="https://m.edsoo.ru/83534496" Type="http://schemas.openxmlformats.org/officeDocument/2006/relationships/hyperlink" Id="rId438"/>
    <Relationship TargetMode="External" Target="https://m.edsoo.ru/83534838" Type="http://schemas.openxmlformats.org/officeDocument/2006/relationships/hyperlink" Id="rId439"/>
    <Relationship TargetMode="External" Target="https://m.edsoo.ru/83534b08" Type="http://schemas.openxmlformats.org/officeDocument/2006/relationships/hyperlink" Id="rId440"/>
    <Relationship TargetMode="External" Target="https://m.edsoo.ru/83529d8e" Type="http://schemas.openxmlformats.org/officeDocument/2006/relationships/hyperlink" Id="rId441"/>
    <Relationship TargetMode="External" Target="https://m.edsoo.ru/835349d2" Type="http://schemas.openxmlformats.org/officeDocument/2006/relationships/hyperlink" Id="rId442"/>
    <Relationship TargetMode="External" Target="https://m.edsoo.ru/" Type="http://schemas.openxmlformats.org/officeDocument/2006/relationships/hyperlink" Id="rId443"/>
    <Relationship TargetMode="External" Target="https://m.edsoo.ru/83534c16" Type="http://schemas.openxmlformats.org/officeDocument/2006/relationships/hyperlink" Id="rId444"/>
    <Relationship TargetMode="External" Target="https://m.edsoo.ru/8353599a" Type="http://schemas.openxmlformats.org/officeDocument/2006/relationships/hyperlink" Id="rId445"/>
    <Relationship TargetMode="External" Target="https://m.edsoo.ru/83534edc" Type="http://schemas.openxmlformats.org/officeDocument/2006/relationships/hyperlink" Id="rId446"/>
    <Relationship TargetMode="External" Target="https://m.edsoo.ru/8353536e" Type="http://schemas.openxmlformats.org/officeDocument/2006/relationships/hyperlink" Id="rId447"/>
    <Relationship TargetMode="External" Target="https://m.edsoo.ru/8353579c" Type="http://schemas.openxmlformats.org/officeDocument/2006/relationships/hyperlink" Id="rId448"/>
    <Relationship TargetMode="External" Target="https://m.edsoo.ru/8353599a" Type="http://schemas.openxmlformats.org/officeDocument/2006/relationships/hyperlink" Id="rId449"/>
    <Relationship TargetMode="External" Target="https://m.edsoo.ru/83535120" Type="http://schemas.openxmlformats.org/officeDocument/2006/relationships/hyperlink" Id="rId450"/>
    <Relationship TargetMode="External" Target="https://m.edsoo.ru/83535558" Type="http://schemas.openxmlformats.org/officeDocument/2006/relationships/hyperlink" Id="rId451"/>
    <Relationship TargetMode="External" Target="https://m.edsoo.ru/83535008" Type="http://schemas.openxmlformats.org/officeDocument/2006/relationships/hyperlink" Id="rId452"/>
    <Relationship TargetMode="External" Target="https://m.edsoo.ru/83534d42" Type="http://schemas.openxmlformats.org/officeDocument/2006/relationships/hyperlink" Id="rId453"/>
    <Relationship TargetMode="External" Target="https://m.edsoo.ru/8352af04" Type="http://schemas.openxmlformats.org/officeDocument/2006/relationships/hyperlink" Id="rId454"/>
    <Relationship TargetMode="External" Target="https://m.edsoo.ru/83535c4c" Type="http://schemas.openxmlformats.org/officeDocument/2006/relationships/hyperlink" Id="rId455"/>
    <Relationship TargetMode="External" Target="https://m.edsoo.ru/8352a202" Type="http://schemas.openxmlformats.org/officeDocument/2006/relationships/hyperlink" Id="rId456"/>
    <Relationship TargetMode="External" Target="https://m.edsoo.ru/83535b16" Type="http://schemas.openxmlformats.org/officeDocument/2006/relationships/hyperlink" Id="rId457"/>
    <Relationship TargetMode="External" Target="https://m.edsoo.ru/83535b16" Type="http://schemas.openxmlformats.org/officeDocument/2006/relationships/hyperlink" Id="rId458"/>
    <Relationship TargetMode="External" Target="https://m.edsoo.ru/83535f1c" Type="http://schemas.openxmlformats.org/officeDocument/2006/relationships/hyperlink" Id="rId459"/>
    <Relationship TargetMode="External" Target="https://m.edsoo.ru/83535f1c" Type="http://schemas.openxmlformats.org/officeDocument/2006/relationships/hyperlink" Id="rId460"/>
    <Relationship TargetMode="External" Target="https://m.edsoo.ru/83535d8c" Type="http://schemas.openxmlformats.org/officeDocument/2006/relationships/hyperlink" Id="rId461"/>
    <Relationship TargetMode="External" Target="https://m.edsoo.ru/83536296" Type="http://schemas.openxmlformats.org/officeDocument/2006/relationships/hyperlink" Id="rId462"/>
    <Relationship TargetMode="External" Target="https://m.edsoo.ru/8353616a" Type="http://schemas.openxmlformats.org/officeDocument/2006/relationships/hyperlink" Id="rId463"/>
    <Relationship TargetMode="External" Target="https://m.edsoo.ru/8353616a" Type="http://schemas.openxmlformats.org/officeDocument/2006/relationships/hyperlink" Id="rId464"/>
    <Relationship TargetMode="External" Target="https://m.edsoo.ru/835363b8" Type="http://schemas.openxmlformats.org/officeDocument/2006/relationships/hyperlink" Id="rId465"/>
    <Relationship TargetMode="External" Target="https://m.edsoo.ru/83535f1c" Type="http://schemas.openxmlformats.org/officeDocument/2006/relationships/hyperlink" Id="rId466"/>
    <Relationship TargetMode="External" Target="https://m.edsoo.ru/83535d8c" Type="http://schemas.openxmlformats.org/officeDocument/2006/relationships/hyperlink" Id="rId467"/>
    <Relationship TargetMode="External" Target="https://m.edsoo.ru/8353658e" Type="http://schemas.openxmlformats.org/officeDocument/2006/relationships/hyperlink" Id="rId468"/>
    <Relationship TargetMode="External" Target="https://m.edsoo.ru/8353658e" Type="http://schemas.openxmlformats.org/officeDocument/2006/relationships/hyperlink" Id="rId469"/>
    <Relationship TargetMode="External" Target="https://m.edsoo.ru/835366ec" Type="http://schemas.openxmlformats.org/officeDocument/2006/relationships/hyperlink" Id="rId470"/>
    <Relationship TargetMode="External" Target="https://m.edsoo.ru/8353731c" Type="http://schemas.openxmlformats.org/officeDocument/2006/relationships/hyperlink" Id="rId471"/>
    <Relationship TargetMode="External" Target="https://m.edsoo.ru/83537074" Type="http://schemas.openxmlformats.org/officeDocument/2006/relationships/hyperlink" Id="rId472"/>
    <Relationship TargetMode="External" Target="https://m.edsoo.ru/" Type="http://schemas.openxmlformats.org/officeDocument/2006/relationships/hyperlink" Id="rId473"/>
    <Relationship TargetMode="External" Target="https://m.edsoo.ru/" Type="http://schemas.openxmlformats.org/officeDocument/2006/relationships/hyperlink" Id="rId474"/>
    <Relationship TargetMode="External" Target="https://m.edsoo.ru/" Type="http://schemas.openxmlformats.org/officeDocument/2006/relationships/hyperlink" Id="rId475"/>
    <Relationship TargetMode="External" Target="https://m.edsoo.ru/" Type="http://schemas.openxmlformats.org/officeDocument/2006/relationships/hyperlink" Id="rId476"/>
    <Relationship TargetMode="External" Target="https://m.edsoo.ru/83536930" Type="http://schemas.openxmlformats.org/officeDocument/2006/relationships/hyperlink" Id="rId477"/>
    <Relationship TargetMode="External" Target="https://m.edsoo.ru/83537196" Type="http://schemas.openxmlformats.org/officeDocument/2006/relationships/hyperlink" Id="rId478"/>
    <Relationship TargetMode="External" Target="https://m.edsoo.ru/83536aa2" Type="http://schemas.openxmlformats.org/officeDocument/2006/relationships/hyperlink" Id="rId479"/>
    <Relationship TargetMode="External" Target="https://m.edsoo.ru/8352c0ca" Type="http://schemas.openxmlformats.org/officeDocument/2006/relationships/hyperlink" Id="rId480"/>
    <Relationship TargetMode="External" Target="https://m.edsoo.ru/8352bd3c" Type="http://schemas.openxmlformats.org/officeDocument/2006/relationships/hyperlink" Id="rId481"/>
    <Relationship TargetMode="External" Target="https://m.edsoo.ru/8352c49e" Type="http://schemas.openxmlformats.org/officeDocument/2006/relationships/hyperlink" Id="rId482"/>
    <Relationship TargetMode="External" Target="https://m.edsoo.ru/8352ca5c" Type="http://schemas.openxmlformats.org/officeDocument/2006/relationships/hyperlink" Id="rId483"/>
    <Relationship TargetMode="External" Target="https://m.edsoo.ru/8353680e" Type="http://schemas.openxmlformats.org/officeDocument/2006/relationships/hyperlink" Id="rId484"/>
    <Relationship TargetMode="External" Target="https://m.edsoo.ru/83536cfa" Type="http://schemas.openxmlformats.org/officeDocument/2006/relationships/hyperlink" Id="rId485"/>
    <Relationship TargetMode="External" Target="https://m.edsoo.ru/8352bef4" Type="http://schemas.openxmlformats.org/officeDocument/2006/relationships/hyperlink" Id="rId486"/>
    <Relationship TargetMode="External" Target="https://m.edsoo.ru/8352c30e" Type="http://schemas.openxmlformats.org/officeDocument/2006/relationships/hyperlink" Id="rId487"/>
    <Relationship TargetMode="External" Target="https://m.edsoo.ru/83537466" Type="http://schemas.openxmlformats.org/officeDocument/2006/relationships/hyperlink" Id="rId488"/>
    <Relationship TargetMode="External" Target="https://m.edsoo.ru/83537466" Type="http://schemas.openxmlformats.org/officeDocument/2006/relationships/hyperlink" Id="rId489"/>
    <Relationship TargetMode="External" Target="https://m.edsoo.ru/8353759c" Type="http://schemas.openxmlformats.org/officeDocument/2006/relationships/hyperlink" Id="rId490"/>
    <Relationship TargetMode="External" Target="https://m.edsoo.ru/83537754" Type="http://schemas.openxmlformats.org/officeDocument/2006/relationships/hyperlink" Id="rId491"/>
    <Relationship TargetMode="External" Target="https://m.edsoo.ru/" Type="http://schemas.openxmlformats.org/officeDocument/2006/relationships/hyperlink" Id="rId492"/>
    <Relationship TargetMode="External" Target="https://m.edsoo.ru/" Type="http://schemas.openxmlformats.org/officeDocument/2006/relationships/hyperlink" Id="rId493"/>
    <Relationship TargetMode="External" Target="https://m.edsoo.ru/" Type="http://schemas.openxmlformats.org/officeDocument/2006/relationships/hyperlink" Id="rId494"/>
    <Relationship TargetMode="External" Target="https://m.edsoo.ru/" Type="http://schemas.openxmlformats.org/officeDocument/2006/relationships/hyperlink" Id="rId495"/>
    <Relationship TargetMode="External" Target="https://m.edsoo.ru/" Type="http://schemas.openxmlformats.org/officeDocument/2006/relationships/hyperlink" Id="rId496"/>
    <Relationship TargetMode="External" Target="https://m.edsoo.ru/" Type="http://schemas.openxmlformats.org/officeDocument/2006/relationships/hyperlink" Id="rId497"/>
    <Relationship TargetMode="External" Target="https://m.edsoo.ru/83537aa6" Type="http://schemas.openxmlformats.org/officeDocument/2006/relationships/hyperlink" Id="rId498"/>
    <Relationship TargetMode="External" Target="https://m.edsoo.ru/83537aa6" Type="http://schemas.openxmlformats.org/officeDocument/2006/relationships/hyperlink" Id="rId499"/>
    <Relationship TargetMode="External" Target="https://m.edsoo.ru/835388a2" Type="http://schemas.openxmlformats.org/officeDocument/2006/relationships/hyperlink" Id="rId500"/>
    <Relationship TargetMode="External" Target="https://m.edsoo.ru/8353798e" Type="http://schemas.openxmlformats.org/officeDocument/2006/relationships/hyperlink" Id="rId501"/>
    <Relationship TargetMode="External" Target="https://m.edsoo.ru/83537fe2" Type="http://schemas.openxmlformats.org/officeDocument/2006/relationships/hyperlink" Id="rId502"/>
    <Relationship TargetMode="External" Target="https://m.edsoo.ru/8352e00a" Type="http://schemas.openxmlformats.org/officeDocument/2006/relationships/hyperlink" Id="rId503"/>
    <Relationship TargetMode="External" Target="https://m.edsoo.ru/83537bc8" Type="http://schemas.openxmlformats.org/officeDocument/2006/relationships/hyperlink" Id="rId504"/>
    <Relationship TargetMode="External" Target="https://m.edsoo.ru/83538140" Type="http://schemas.openxmlformats.org/officeDocument/2006/relationships/hyperlink" Id="rId505"/>
    <Relationship TargetMode="External" Target="https://m.edsoo.ru/83538d3e" Type="http://schemas.openxmlformats.org/officeDocument/2006/relationships/hyperlink" Id="rId506"/>
    <Relationship TargetMode="External" Target="https://m.edsoo.ru/83538d3e" Type="http://schemas.openxmlformats.org/officeDocument/2006/relationships/hyperlink" Id="rId507"/>
    <Relationship TargetMode="External" Target="https://m.edsoo.ru/83538eec" Type="http://schemas.openxmlformats.org/officeDocument/2006/relationships/hyperlink" Id="rId508"/>
    <Relationship TargetMode="External" Target="https://m.edsoo.ru/8353a5b2" Type="http://schemas.openxmlformats.org/officeDocument/2006/relationships/hyperlink" Id="rId509"/>
    <Relationship TargetMode="External" Target="https://m.edsoo.ru/8353986a" Type="http://schemas.openxmlformats.org/officeDocument/2006/relationships/hyperlink" Id="rId510"/>
    <Relationship TargetMode="External" Target="https://m.edsoo.ru/83539040" Type="http://schemas.openxmlformats.org/officeDocument/2006/relationships/hyperlink" Id="rId511"/>
    <Relationship TargetMode="External" Target="https://m.edsoo.ru/83539180" Type="http://schemas.openxmlformats.org/officeDocument/2006/relationships/hyperlink" Id="rId512"/>
    <Relationship TargetMode="External" Target="https://m.edsoo.ru/83539522" Type="http://schemas.openxmlformats.org/officeDocument/2006/relationships/hyperlink" Id="rId513"/>
    <Relationship TargetMode="External" Target="https://m.edsoo.ru/83539d42" Type="http://schemas.openxmlformats.org/officeDocument/2006/relationships/hyperlink" Id="rId514"/>
    <Relationship TargetMode="External" Target="https://m.edsoo.ru/835392d4" Type="http://schemas.openxmlformats.org/officeDocument/2006/relationships/hyperlink" Id="rId515"/>
    <Relationship TargetMode="External" Target="https://m.edsoo.ru/83539b4e" Type="http://schemas.openxmlformats.org/officeDocument/2006/relationships/hyperlink" Id="rId516"/>
    <Relationship TargetMode="External" Target="https://m.edsoo.ru/83539f18" Type="http://schemas.openxmlformats.org/officeDocument/2006/relationships/hyperlink" Id="rId517"/>
    <Relationship TargetMode="External" Target="https://m.edsoo.ru/8353a7b0" Type="http://schemas.openxmlformats.org/officeDocument/2006/relationships/hyperlink" Id="rId518"/>
    <Relationship TargetMode="External" Target="https://m.edsoo.ru/8353a9e0" Type="http://schemas.openxmlformats.org/officeDocument/2006/relationships/hyperlink" Id="rId519"/>
    <Relationship TargetMode="External" Target="https://m.edsoo.ru/835396d0" Type="http://schemas.openxmlformats.org/officeDocument/2006/relationships/hyperlink" Id="rId520"/>
    <Relationship TargetMode="External" Target="https://m.edsoo.ru/8353a10c" Type="http://schemas.openxmlformats.org/officeDocument/2006/relationships/hyperlink" Id="rId521"/>
    <Relationship TargetMode="External" Target="https://m.edsoo.ru/8353a3aa" Type="http://schemas.openxmlformats.org/officeDocument/2006/relationships/hyperlink" Id="rId522"/>
    <Relationship TargetMode="External" Target="https://m.edsoo.ru/8353ac92" Type="http://schemas.openxmlformats.org/officeDocument/2006/relationships/hyperlink" Id="rId523"/>
    <Relationship TargetMode="External" Target="https://m.edsoo.ru/8353ac92" Type="http://schemas.openxmlformats.org/officeDocument/2006/relationships/hyperlink" Id="rId524"/>
    <Relationship TargetMode="External" Target="https://m.edsoo.ru/" Type="http://schemas.openxmlformats.org/officeDocument/2006/relationships/hyperlink" Id="rId525"/>
    <Relationship TargetMode="External" Target="https://m.edsoo.ru/" Type="http://schemas.openxmlformats.org/officeDocument/2006/relationships/hyperlink" Id="rId526"/>
    <Relationship TargetMode="External" Target="https://m.edsoo.ru/" Type="http://schemas.openxmlformats.org/officeDocument/2006/relationships/hyperlink" Id="rId527"/>
    <Relationship TargetMode="External" Target="https://m.edsoo.ru/" Type="http://schemas.openxmlformats.org/officeDocument/2006/relationships/hyperlink" Id="rId528"/>
    <Relationship TargetMode="External" Target="https://m.edsoo.ru/" Type="http://schemas.openxmlformats.org/officeDocument/2006/relationships/hyperlink" Id="rId529"/>
    <Relationship TargetMode="External" Target="https://m.edsoo.ru/" Type="http://schemas.openxmlformats.org/officeDocument/2006/relationships/hyperlink" Id="rId530"/>
    <Relationship TargetMode="External" Target="https://m.edsoo.ru/" Type="http://schemas.openxmlformats.org/officeDocument/2006/relationships/hyperlink" Id="rId531"/>
    <Relationship TargetMode="External" Target="https://m.edsoo.ru/" Type="http://schemas.openxmlformats.org/officeDocument/2006/relationships/hyperlink" Id="rId532"/>
    <Relationship TargetMode="External" Target="https://m.edsoo.ru/83531ab6" Type="http://schemas.openxmlformats.org/officeDocument/2006/relationships/hyperlink" Id="rId533"/>
    <Relationship TargetMode="External" Target="https://m.edsoo.ru/8352cde0" Type="http://schemas.openxmlformats.org/officeDocument/2006/relationships/hyperlink" Id="rId534"/>
    <Relationship TargetMode="External" Target="https://m.edsoo.ru/" Type="http://schemas.openxmlformats.org/officeDocument/2006/relationships/hyperlink" Id="rId535"/>
    <Relationship TargetMode="External" Target="https://m.edsoo.ru/83530c06" Type="http://schemas.openxmlformats.org/officeDocument/2006/relationships/hyperlink" Id="rId536"/>
    <Relationship TargetMode="External" Target="https://m.edsoo.ru/83530d78" Type="http://schemas.openxmlformats.org/officeDocument/2006/relationships/hyperlink" Id="rId537"/>
    <Relationship TargetMode="External" Target="https://m.edsoo.ru/83530e9a" Type="http://schemas.openxmlformats.org/officeDocument/2006/relationships/hyperlink" Id="rId538"/>
    <Relationship TargetMode="External" Target="https://m.edsoo.ru/83530166" Type="http://schemas.openxmlformats.org/officeDocument/2006/relationships/hyperlink" Id="rId539"/>
    <Relationship TargetMode="External" Target="https://m.edsoo.ru/8353b660" Type="http://schemas.openxmlformats.org/officeDocument/2006/relationships/hyperlink" Id="rId540"/>
    <Relationship TargetMode="External" Target="https://m.edsoo.ru/835304e0" Type="http://schemas.openxmlformats.org/officeDocument/2006/relationships/hyperlink" Id="rId541"/>
    <Relationship TargetMode="External" Target="https://m.edsoo.ru/8353ae68" Type="http://schemas.openxmlformats.org/officeDocument/2006/relationships/hyperlink" Id="rId542"/>
    <Relationship TargetMode="External" Target="https://m.edsoo.ru/8353ebc6" Type="http://schemas.openxmlformats.org/officeDocument/2006/relationships/hyperlink" Id="rId543"/>
    <Relationship TargetMode="External" Target="https://m.edsoo.ru/" Type="http://schemas.openxmlformats.org/officeDocument/2006/relationships/hyperlink" Id="rId544"/>
    <Relationship TargetMode="External" Target="https://m.edsoo.ru/" Type="http://schemas.openxmlformats.org/officeDocument/2006/relationships/hyperlink" Id="rId545"/>
    <Relationship TargetMode="External" Target="https://m.edsoo.ru/" Type="http://schemas.openxmlformats.org/officeDocument/2006/relationships/hyperlink" Id="rId546"/>
    <Relationship TargetMode="External" Target="https://m.edsoo.ru/" Type="http://schemas.openxmlformats.org/officeDocument/2006/relationships/hyperlink" Id="rId547"/>
    <Relationship TargetMode="External" Target="https://m.edsoo.ru/8353204c" Type="http://schemas.openxmlformats.org/officeDocument/2006/relationships/hyperlink" Id="rId548"/>
    <Relationship TargetMode="External" Target="https://m.edsoo.ru/8353e2fc" Type="http://schemas.openxmlformats.org/officeDocument/2006/relationships/hyperlink" Id="rId549"/>
    <Relationship TargetMode="External" Target="https://m.edsoo.ru/8353e086" Type="http://schemas.openxmlformats.org/officeDocument/2006/relationships/hyperlink" Id="rId550"/>
    <Relationship TargetMode="External" Target="https://m.edsoo.ru/" Type="http://schemas.openxmlformats.org/officeDocument/2006/relationships/hyperlink" Id="rId551"/>
    <Relationship TargetMode="External" Target="https://m.edsoo.ru/8353e1c6" Type="http://schemas.openxmlformats.org/officeDocument/2006/relationships/hyperlink" Id="rId552"/>
    <Relationship TargetMode="External" Target="https://m.edsoo.ru/8353e54a" Type="http://schemas.openxmlformats.org/officeDocument/2006/relationships/hyperlink" Id="rId553"/>
    <Relationship TargetMode="External" Target="https://m.edsoo.ru/8353e54a" Type="http://schemas.openxmlformats.org/officeDocument/2006/relationships/hyperlink" Id="rId554"/>
    <Relationship TargetMode="External" Target="https://m.edsoo.ru/" Type="http://schemas.openxmlformats.org/officeDocument/2006/relationships/hyperlink" Id="rId555"/>
    <Relationship TargetMode="External" Target="https://m.edsoo.ru/" Type="http://schemas.openxmlformats.org/officeDocument/2006/relationships/hyperlink" Id="rId556"/>
    <Relationship TargetMode="External" Target="https://m.edsoo.ru/" Type="http://schemas.openxmlformats.org/officeDocument/2006/relationships/hyperlink" Id="rId557"/>
    <Relationship TargetMode="External" Target="https://m.edsoo.ru/" Type="http://schemas.openxmlformats.org/officeDocument/2006/relationships/hyperlink" Id="rId558"/>
    <Relationship TargetMode="External" Target="https://m.edsoo.ru/" Type="http://schemas.openxmlformats.org/officeDocument/2006/relationships/hyperlink" Id="rId559"/>
    <Relationship TargetMode="External" Target="https://m.edsoo.ru/8353d500" Type="http://schemas.openxmlformats.org/officeDocument/2006/relationships/hyperlink" Id="rId560"/>
    <Relationship TargetMode="External" Target="https://m.edsoo.ru/" Type="http://schemas.openxmlformats.org/officeDocument/2006/relationships/hyperlink" Id="rId561"/>
    <Relationship TargetMode="External" Target="https://m.edsoo.ru/8353d258" Type="http://schemas.openxmlformats.org/officeDocument/2006/relationships/hyperlink" Id="rId562"/>
    <Relationship TargetMode="External" Target="https://m.edsoo.ru/8353ced4" Type="http://schemas.openxmlformats.org/officeDocument/2006/relationships/hyperlink" Id="rId563"/>
    <Relationship TargetMode="External" Target="https://m.edsoo.ru/" Type="http://schemas.openxmlformats.org/officeDocument/2006/relationships/hyperlink" Id="rId564"/>
    <Relationship TargetMode="External" Target="https://m.edsoo.ru/8353d6e0" Type="http://schemas.openxmlformats.org/officeDocument/2006/relationships/hyperlink" Id="rId565"/>
    <Relationship TargetMode="External" Target="https://m.edsoo.ru/8353d80c" Type="http://schemas.openxmlformats.org/officeDocument/2006/relationships/hyperlink" Id="rId566"/>
    <Relationship TargetMode="External" Target="https://m.edsoo.ru/8353d92e" Type="http://schemas.openxmlformats.org/officeDocument/2006/relationships/hyperlink" Id="rId567"/>
    <Relationship TargetMode="External" Target="https://m.edsoo.ru/8353cd1c" Type="http://schemas.openxmlformats.org/officeDocument/2006/relationships/hyperlink" Id="rId568"/>
    <Relationship TargetMode="External" Target="https://m.edsoo.ru/8353d3b6" Type="http://schemas.openxmlformats.org/officeDocument/2006/relationships/hyperlink" Id="rId569"/>
    <Relationship TargetMode="External" Target="https://m.edsoo.ru/" Type="http://schemas.openxmlformats.org/officeDocument/2006/relationships/hyperlink" Id="rId570"/>
    <Relationship TargetMode="External" Target="https://m.edsoo.ru/" Type="http://schemas.openxmlformats.org/officeDocument/2006/relationships/hyperlink" Id="rId571"/>
    <Relationship TargetMode="External" Target="https://m.edsoo.ru/" Type="http://schemas.openxmlformats.org/officeDocument/2006/relationships/hyperlink" Id="rId572"/>
    <Relationship TargetMode="External" Target="https://m.edsoo.ru/" Type="http://schemas.openxmlformats.org/officeDocument/2006/relationships/hyperlink" Id="rId573"/>
    <Relationship TargetMode="External" Target="https://m.edsoo.ru/8353d0a0" Type="http://schemas.openxmlformats.org/officeDocument/2006/relationships/hyperlink" Id="rId574"/>
    <Relationship TargetMode="External" Target="https://m.edsoo.ru/8353ded8" Type="http://schemas.openxmlformats.org/officeDocument/2006/relationships/hyperlink" Id="rId575"/>
    <Relationship TargetMode="External" Target="https://m.edsoo.ru/8353ded8" Type="http://schemas.openxmlformats.org/officeDocument/2006/relationships/hyperlink" Id="rId576"/>
    <Relationship TargetMode="External" Target="https://m.edsoo.ru/" Type="http://schemas.openxmlformats.org/officeDocument/2006/relationships/hyperlink" Id="rId577"/>
    <Relationship TargetMode="External" Target="https://m.edsoo.ru/8353e77a" Type="http://schemas.openxmlformats.org/officeDocument/2006/relationships/hyperlink" Id="rId578"/>
    <Relationship TargetMode="External" Target="https://m.edsoo.ru/8353e662" Type="http://schemas.openxmlformats.org/officeDocument/2006/relationships/hyperlink" Id="rId579"/>
    <Relationship TargetMode="External" Target="https://m.edsoo.ru/8353ea7c" Type="http://schemas.openxmlformats.org/officeDocument/2006/relationships/hyperlink" Id="rId580"/>
    <Relationship TargetMode="External" Target="https://m.edsoo.ru/8353ece8" Type="http://schemas.openxmlformats.org/officeDocument/2006/relationships/hyperlink" Id="rId581"/>
    <Relationship TargetMode="External" Target="https://m.edsoo.ru/8353ee0a" Type="http://schemas.openxmlformats.org/officeDocument/2006/relationships/hyperlink" Id="rId582"/>
    <Relationship TargetMode="External" Target="https://m.edsoo.ru/8353ee0a" Type="http://schemas.openxmlformats.org/officeDocument/2006/relationships/hyperlink" Id="rId583"/>
    <Relationship TargetMode="External" Target="https://m.edsoo.ru/8353ef22" Type="http://schemas.openxmlformats.org/officeDocument/2006/relationships/hyperlink" Id="rId584"/>
    <Relationship TargetMode="External" Target="https://m.edsoo.ru/8353f044" Type="http://schemas.openxmlformats.org/officeDocument/2006/relationships/hyperlink" Id="rId585"/>
    <Relationship TargetMode="External" Target="https://m.edsoo.ru/" Type="http://schemas.openxmlformats.org/officeDocument/2006/relationships/hyperlink" Id="rId586"/>
    <Relationship TargetMode="External" Target="https://m.edsoo.ru/" Type="http://schemas.openxmlformats.org/officeDocument/2006/relationships/hyperlink" Id="rId587"/>
    <Relationship TargetMode="External" Target="https://m.edsoo.ru/8353f698" Type="http://schemas.openxmlformats.org/officeDocument/2006/relationships/hyperlink" Id="rId588"/>
    <Relationship TargetMode="External" Target="https://m.edsoo.ru/8353f558" Type="http://schemas.openxmlformats.org/officeDocument/2006/relationships/hyperlink" Id="rId589"/>
    <Relationship TargetMode="External" Target="https://m.edsoo.ru/8352f004" Type="http://schemas.openxmlformats.org/officeDocument/2006/relationships/hyperlink" Id="rId590"/>
    <Relationship TargetMode="External" Target="https://m.edsoo.ru/8352366e" Type="http://schemas.openxmlformats.org/officeDocument/2006/relationships/hyperlink" Id="rId591"/>
    <Relationship TargetMode="External" Target="https://m.edsoo.ru/83523786" Type="http://schemas.openxmlformats.org/officeDocument/2006/relationships/hyperlink" Id="rId592"/>
    <Relationship TargetMode="External" Target="https://m.edsoo.ru/8353f558" Type="http://schemas.openxmlformats.org/officeDocument/2006/relationships/hyperlink" Id="rId593"/>
    <Relationship TargetMode="External" Target="https://m.edsoo.ru/" Type="http://schemas.openxmlformats.org/officeDocument/2006/relationships/hyperlink" Id="rId594"/>
    <Relationship TargetMode="External" Target="https://m.edsoo.ru/" Type="http://schemas.openxmlformats.org/officeDocument/2006/relationships/hyperlink" Id="rId595"/>
    <Relationship TargetMode="External" Target="https://m.edsoo.ru/" Type="http://schemas.openxmlformats.org/officeDocument/2006/relationships/hyperlink" Id="rId596"/>
    <Relationship TargetMode="External" Target="https://m.edsoo.ru/8353fa26" Type="http://schemas.openxmlformats.org/officeDocument/2006/relationships/hyperlink" Id="rId597"/>
    <Relationship TargetMode="External" Target="https://m.edsoo.ru/8353fa26" Type="http://schemas.openxmlformats.org/officeDocument/2006/relationships/hyperlink" Id="rId598"/>
    <Relationship TargetMode="External" Target="https://m.edsoo.ru/83526a1c" Type="http://schemas.openxmlformats.org/officeDocument/2006/relationships/hyperlink" Id="rId599"/>
    <Relationship TargetMode="External" Target="https://m.edsoo.ru/83526f08" Type="http://schemas.openxmlformats.org/officeDocument/2006/relationships/hyperlink" Id="rId600"/>
    <Relationship TargetMode="External" Target="https://m.edsoo.ru/835270c0" Type="http://schemas.openxmlformats.org/officeDocument/2006/relationships/hyperlink" Id="rId601"/>
    <Relationship TargetMode="External" Target="https://m.edsoo.ru/" Type="http://schemas.openxmlformats.org/officeDocument/2006/relationships/hyperlink" Id="rId602"/>
    <Relationship TargetMode="External" Target="https://m.edsoo.ru/" Type="http://schemas.openxmlformats.org/officeDocument/2006/relationships/hyperlink" Id="rId603"/>
    <Relationship TargetMode="External" Target="https://m.edsoo.ru/" Type="http://schemas.openxmlformats.org/officeDocument/2006/relationships/hyperlink" Id="rId604"/>
    <Relationship TargetMode="External" Target="https://m.edsoo.ru/83540494" Type="http://schemas.openxmlformats.org/officeDocument/2006/relationships/hyperlink" Id="rId605"/>
    <Relationship TargetMode="External" Target="https://m.edsoo.ru/83540494" Type="http://schemas.openxmlformats.org/officeDocument/2006/relationships/hyperlink" Id="rId606"/>
    <Relationship TargetMode="External" Target="https://m.edsoo.ru/835407f0" Type="http://schemas.openxmlformats.org/officeDocument/2006/relationships/hyperlink" Id="rId607"/>
    <Relationship TargetMode="External" Target="https://m.edsoo.ru/835407f0" Type="http://schemas.openxmlformats.org/officeDocument/2006/relationships/hyperlink" Id="rId608"/>
    <Relationship TargetMode="External" Target="https://m.edsoo.ru/" Type="http://schemas.openxmlformats.org/officeDocument/2006/relationships/hyperlink" Id="rId609"/>
    <Relationship TargetMode="External" Target="https://m.edsoo.ru/" Type="http://schemas.openxmlformats.org/officeDocument/2006/relationships/hyperlink" Id="rId610"/>
    <Relationship TargetMode="External" Target="https://m.edsoo.ru/" Type="http://schemas.openxmlformats.org/officeDocument/2006/relationships/hyperlink" Id="rId611"/>
    <Relationship TargetMode="External" Target="https://m.edsoo.ru/83541254" Type="http://schemas.openxmlformats.org/officeDocument/2006/relationships/hyperlink" Id="rId612"/>
    <Relationship TargetMode="External" Target="https://m.edsoo.ru/8354107e" Type="http://schemas.openxmlformats.org/officeDocument/2006/relationships/hyperlink" Id="rId613"/>
    <Relationship TargetMode="External" Target="https://m.edsoo.ru/" Type="http://schemas.openxmlformats.org/officeDocument/2006/relationships/hyperlink" Id="rId614"/>
    <Relationship TargetMode="External" Target="https://m.edsoo.ru/" Type="http://schemas.openxmlformats.org/officeDocument/2006/relationships/hyperlink" Id="rId615"/>
    <Relationship TargetMode="External" Target="https://m.edsoo.ru/8354138a" Type="http://schemas.openxmlformats.org/officeDocument/2006/relationships/hyperlink" Id="rId616"/>
    <Relationship TargetMode="External" Target="https://m.edsoo.ru/8354138a" Type="http://schemas.openxmlformats.org/officeDocument/2006/relationships/hyperlink" Id="rId617"/>
    <Relationship TargetMode="External" Target="https://m.edsoo.ru/" Type="http://schemas.openxmlformats.org/officeDocument/2006/relationships/hyperlink" Id="rId618"/>
    <Relationship TargetMode="External" Target="https://m.edsoo.ru/" Type="http://schemas.openxmlformats.org/officeDocument/2006/relationships/hyperlink" Id="rId619"/>
    <Relationship TargetMode="External" Target="https://m.edsoo.ru/835419f2" Type="http://schemas.openxmlformats.org/officeDocument/2006/relationships/hyperlink" Id="rId620"/>
    <Relationship TargetMode="External" Target="https://m.edsoo.ru/83541b82" Type="http://schemas.openxmlformats.org/officeDocument/2006/relationships/hyperlink" Id="rId621"/>
    <Relationship TargetMode="External" Target="https://m.edsoo.ru/83541b82" Type="http://schemas.openxmlformats.org/officeDocument/2006/relationships/hyperlink" Id="rId622"/>
    <Relationship TargetMode="External" Target="https://m.edsoo.ru/" Type="http://schemas.openxmlformats.org/officeDocument/2006/relationships/hyperlink" Id="rId623"/>
    <Relationship TargetMode="External" Target="https://m.edsoo.ru/" Type="http://schemas.openxmlformats.org/officeDocument/2006/relationships/hyperlink" Id="rId624"/>
    <Relationship TargetMode="External" Target="https://m.edsoo.ru/" Type="http://schemas.openxmlformats.org/officeDocument/2006/relationships/hyperlink" Id="rId625"/>
    <Relationship TargetMode="External" Target="https://m.edsoo.ru/" Type="http://schemas.openxmlformats.org/officeDocument/2006/relationships/hyperlink" Id="rId626"/>
    <Relationship TargetMode="External" Target="https://m.edsoo.ru/83542866" Type="http://schemas.openxmlformats.org/officeDocument/2006/relationships/hyperlink" Id="rId627"/>
    <Relationship TargetMode="External" Target="https://m.edsoo.ru/83542262" Type="http://schemas.openxmlformats.org/officeDocument/2006/relationships/hyperlink" Id="rId628"/>
    <Relationship TargetMode="External" Target="https://m.edsoo.ru/" Type="http://schemas.openxmlformats.org/officeDocument/2006/relationships/hyperlink" Id="rId629"/>
    <Relationship TargetMode="External" Target="https://m.edsoo.ru/" Type="http://schemas.openxmlformats.org/officeDocument/2006/relationships/hyperlink" Id="rId630"/>
    <Relationship TargetMode="External" Target="https://m.edsoo.ru/" Type="http://schemas.openxmlformats.org/officeDocument/2006/relationships/hyperlink" Id="rId631"/>
    <Relationship TargetMode="External" Target="https://m.edsoo.ru/8354253c" Type="http://schemas.openxmlformats.org/officeDocument/2006/relationships/hyperlink" Id="rId632"/>
    <Relationship TargetMode="External" Target="https://m.edsoo.ru/83541ee8" Type="http://schemas.openxmlformats.org/officeDocument/2006/relationships/hyperlink" Id="rId633"/>
    <Relationship TargetMode="External" Target="https://m.edsoo.ru/" Type="http://schemas.openxmlformats.org/officeDocument/2006/relationships/hyperlink" Id="rId634"/>
    <Relationship TargetMode="External" Target="https://m.edsoo.ru/83542c80" Type="http://schemas.openxmlformats.org/officeDocument/2006/relationships/hyperlink" Id="rId635"/>
    <Relationship TargetMode="External" Target="https://m.edsoo.ru/83542c80" Type="http://schemas.openxmlformats.org/officeDocument/2006/relationships/hyperlink" Id="rId636"/>
    <Relationship TargetMode="External" Target="https://m.edsoo.ru/8354336a" Type="http://schemas.openxmlformats.org/officeDocument/2006/relationships/hyperlink" Id="rId637"/>
    <Relationship TargetMode="External" Target="https://m.edsoo.ru/8352f4dc" Type="http://schemas.openxmlformats.org/officeDocument/2006/relationships/hyperlink" Id="rId638"/>
    <Relationship TargetMode="External" Target="https://m.edsoo.ru/835439c8" Type="http://schemas.openxmlformats.org/officeDocument/2006/relationships/hyperlink" Id="rId639"/>
    <Relationship TargetMode="External" Target="https://m.edsoo.ru/83542ff0" Type="http://schemas.openxmlformats.org/officeDocument/2006/relationships/hyperlink" Id="rId640"/>
    <Relationship TargetMode="External" Target="https://m.edsoo.ru/835434fa" Type="http://schemas.openxmlformats.org/officeDocument/2006/relationships/hyperlink" Id="rId641"/>
    <Relationship TargetMode="External" Target="https://m.edsoo.ru/83542eb0" Type="http://schemas.openxmlformats.org/officeDocument/2006/relationships/hyperlink" Id="rId642"/>
    <Relationship TargetMode="External" Target="https://m.edsoo.ru/8354366c" Type="http://schemas.openxmlformats.org/officeDocument/2006/relationships/hyperlink" Id="rId643"/>
    <Relationship TargetMode="External" Target="https://m.edsoo.ru/8354366c" Type="http://schemas.openxmlformats.org/officeDocument/2006/relationships/hyperlink" Id="rId644"/>
    <Relationship TargetMode="External" Target="https://m.edsoo.ru/83544346" Type="http://schemas.openxmlformats.org/officeDocument/2006/relationships/hyperlink" Id="rId645"/>
    <Relationship TargetMode="External" Target="https://m.edsoo.ru/83544346" Type="http://schemas.openxmlformats.org/officeDocument/2006/relationships/hyperlink" Id="rId646"/>
    <Relationship TargetMode="External" Target="https://m.edsoo.ru/83541542" Type="http://schemas.openxmlformats.org/officeDocument/2006/relationships/hyperlink" Id="rId647"/>
    <Relationship TargetMode="External" Target="https://m.edsoo.ru/" Type="http://schemas.openxmlformats.org/officeDocument/2006/relationships/hyperlink" Id="rId648"/>
    <Relationship TargetMode="External" Target="https://m.edsoo.ru/" Type="http://schemas.openxmlformats.org/officeDocument/2006/relationships/hyperlink" Id="rId649"/>
    <Relationship TargetMode="External" Target="https://m.edsoo.ru/" Type="http://schemas.openxmlformats.org/officeDocument/2006/relationships/hyperlink" Id="rId650"/>
    <Relationship TargetMode="External" Target="https://m.edsoo.ru/83544832" Type="http://schemas.openxmlformats.org/officeDocument/2006/relationships/hyperlink" Id="rId651"/>
    <Relationship TargetMode="External" Target="https://m.edsoo.ru/83530698" Type="http://schemas.openxmlformats.org/officeDocument/2006/relationships/hyperlink" Id="rId652"/>
    <Relationship TargetMode="External" Target="https://m.edsoo.ru/" Type="http://schemas.openxmlformats.org/officeDocument/2006/relationships/hyperlink" Id="rId653"/>
    <Relationship TargetMode="External" Target="https://m.edsoo.ru/83545430" Type="http://schemas.openxmlformats.org/officeDocument/2006/relationships/hyperlink" Id="rId654"/>
    <Relationship TargetMode="External" Target="https://m.edsoo.ru/83545430" Type="http://schemas.openxmlformats.org/officeDocument/2006/relationships/hyperlink" Id="rId655"/>
    <Relationship TargetMode="External" Target="https://m.edsoo.ru/" Type="http://schemas.openxmlformats.org/officeDocument/2006/relationships/hyperlink" Id="rId656"/>
    <Relationship TargetMode="External" Target="https://m.edsoo.ru/" Type="http://schemas.openxmlformats.org/officeDocument/2006/relationships/hyperlink" Id="rId657"/>
    <Relationship TargetMode="External" Target="https://m.edsoo.ru/863c9c16" Type="http://schemas.openxmlformats.org/officeDocument/2006/relationships/hyperlink" Id="rId658"/>
    <Relationship TargetMode="External" Target="https://m.edsoo.ru/" Type="http://schemas.openxmlformats.org/officeDocument/2006/relationships/hyperlink" Id="rId659"/>
    <Relationship TargetMode="External" Target="https://m.edsoo.ru/" Type="http://schemas.openxmlformats.org/officeDocument/2006/relationships/hyperlink" Id="rId660"/>
    <Relationship TargetMode="External" Target="https://m.edsoo.ru/" Type="http://schemas.openxmlformats.org/officeDocument/2006/relationships/hyperlink" Id="rId661"/>
    <Relationship TargetMode="External" Target="https://m.edsoo.ru/863c9478" Type="http://schemas.openxmlformats.org/officeDocument/2006/relationships/hyperlink" Id="rId662"/>
    <Relationship TargetMode="External" Target="https://m.edsoo.ru/" Type="http://schemas.openxmlformats.org/officeDocument/2006/relationships/hyperlink" Id="rId663"/>
    <Relationship TargetMode="External" Target="https://m.edsoo.ru/" Type="http://schemas.openxmlformats.org/officeDocument/2006/relationships/hyperlink" Id="rId664"/>
    <Relationship TargetMode="External" Target="https://m.edsoo.ru/" Type="http://schemas.openxmlformats.org/officeDocument/2006/relationships/hyperlink" Id="rId665"/>
    <Relationship TargetMode="External" Target="https://m.edsoo.ru/" Type="http://schemas.openxmlformats.org/officeDocument/2006/relationships/hyperlink" Id="rId666"/>
    <Relationship TargetMode="External" Target="https://m.edsoo.ru/" Type="http://schemas.openxmlformats.org/officeDocument/2006/relationships/hyperlink" Id="rId667"/>
    <Relationship TargetMode="External" Target="https://m.edsoo.ru/" Type="http://schemas.openxmlformats.org/officeDocument/2006/relationships/hyperlink" Id="rId668"/>
    <Relationship TargetMode="External" Target="https://m.edsoo.ru/863c7e8e" Type="http://schemas.openxmlformats.org/officeDocument/2006/relationships/hyperlink" Id="rId669"/>
    <Relationship TargetMode="External" Target="https://m.edsoo.ru/863c9054" Type="http://schemas.openxmlformats.org/officeDocument/2006/relationships/hyperlink" Id="rId670"/>
    <Relationship TargetMode="External" Target="https://m.edsoo.ru/" Type="http://schemas.openxmlformats.org/officeDocument/2006/relationships/hyperlink" Id="rId671"/>
    <Relationship TargetMode="External" Target="https://m.edsoo.ru/863c9612" Type="http://schemas.openxmlformats.org/officeDocument/2006/relationships/hyperlink" Id="rId672"/>
    <Relationship TargetMode="External" Target="https://m.edsoo.ru/" Type="http://schemas.openxmlformats.org/officeDocument/2006/relationships/hyperlink" Id="rId673"/>
    <Relationship TargetMode="External" Target="https://m.edsoo.ru/" Type="http://schemas.openxmlformats.org/officeDocument/2006/relationships/hyperlink" Id="rId674"/>
    <Relationship TargetMode="External" Target="https://m.edsoo.ru/863c8ec4" Type="http://schemas.openxmlformats.org/officeDocument/2006/relationships/hyperlink" Id="rId675"/>
    <Relationship TargetMode="External" Target="https://m.edsoo.ru/863c8668" Type="http://schemas.openxmlformats.org/officeDocument/2006/relationships/hyperlink" Id="rId676"/>
    <Relationship TargetMode="External" Target="https://m.edsoo.ru/863c87ee" Type="http://schemas.openxmlformats.org/officeDocument/2006/relationships/hyperlink" Id="rId677"/>
    <Relationship TargetMode="External" Target="https://m.edsoo.ru/" Type="http://schemas.openxmlformats.org/officeDocument/2006/relationships/hyperlink" Id="rId678"/>
    <Relationship TargetMode="External" Target="https://m.edsoo.ru/863ca5a8" Type="http://schemas.openxmlformats.org/officeDocument/2006/relationships/hyperlink" Id="rId679"/>
    <Relationship TargetMode="External" Target="https://m.edsoo.ru/863ca436" Type="http://schemas.openxmlformats.org/officeDocument/2006/relationships/hyperlink" Id="rId680"/>
    <Relationship TargetMode="External" Target="https://m.edsoo.ru/863ca8fa" Type="http://schemas.openxmlformats.org/officeDocument/2006/relationships/hyperlink" Id="rId681"/>
    <Relationship TargetMode="External" Target="https://m.edsoo.ru/863ca706" Type="http://schemas.openxmlformats.org/officeDocument/2006/relationships/hyperlink" Id="rId682"/>
    <Relationship TargetMode="External" Target="https://m.edsoo.ru/" Type="http://schemas.openxmlformats.org/officeDocument/2006/relationships/hyperlink" Id="rId683"/>
    <Relationship TargetMode="External" Target="https://m.edsoo.ru/" Type="http://schemas.openxmlformats.org/officeDocument/2006/relationships/hyperlink" Id="rId684"/>
    <Relationship TargetMode="External" Target="https://m.edsoo.ru/" Type="http://schemas.openxmlformats.org/officeDocument/2006/relationships/hyperlink" Id="rId685"/>
    <Relationship TargetMode="External" Target="https://m.edsoo.ru/" Type="http://schemas.openxmlformats.org/officeDocument/2006/relationships/hyperlink" Id="rId686"/>
    <Relationship TargetMode="External" Target="https://m.edsoo.ru/" Type="http://schemas.openxmlformats.org/officeDocument/2006/relationships/hyperlink" Id="rId687"/>
    <Relationship TargetMode="External" Target="https://m.edsoo.ru/863cba34" Type="http://schemas.openxmlformats.org/officeDocument/2006/relationships/hyperlink" Id="rId688"/>
    <Relationship TargetMode="External" Target="https://m.edsoo.ru/863cb70a" Type="http://schemas.openxmlformats.org/officeDocument/2006/relationships/hyperlink" Id="rId689"/>
    <Relationship TargetMode="External" Target="https://m.edsoo.ru/" Type="http://schemas.openxmlformats.org/officeDocument/2006/relationships/hyperlink" Id="rId690"/>
    <Relationship TargetMode="External" Target="https://m.edsoo.ru/" Type="http://schemas.openxmlformats.org/officeDocument/2006/relationships/hyperlink" Id="rId691"/>
    <Relationship TargetMode="External" Target="https://m.edsoo.ru/" Type="http://schemas.openxmlformats.org/officeDocument/2006/relationships/hyperlink" Id="rId692"/>
    <Relationship TargetMode="External" Target="https://m.edsoo.ru/863cb598" Type="http://schemas.openxmlformats.org/officeDocument/2006/relationships/hyperlink" Id="rId693"/>
    <Relationship TargetMode="External" Target="https://m.edsoo.ru/" Type="http://schemas.openxmlformats.org/officeDocument/2006/relationships/hyperlink" Id="rId694"/>
    <Relationship TargetMode="External" Target="https://m.edsoo.ru/" Type="http://schemas.openxmlformats.org/officeDocument/2006/relationships/hyperlink" Id="rId695"/>
    <Relationship TargetMode="External" Target="https://m.edsoo.ru/" Type="http://schemas.openxmlformats.org/officeDocument/2006/relationships/hyperlink" Id="rId696"/>
    <Relationship TargetMode="External" Target="https://m.edsoo.ru/" Type="http://schemas.openxmlformats.org/officeDocument/2006/relationships/hyperlink" Id="rId697"/>
    <Relationship TargetMode="External" Target="https://m.edsoo.ru/863cb8d6" Type="http://schemas.openxmlformats.org/officeDocument/2006/relationships/hyperlink" Id="rId698"/>
    <Relationship TargetMode="External" Target="https://m.edsoo.ru/" Type="http://schemas.openxmlformats.org/officeDocument/2006/relationships/hyperlink" Id="rId699"/>
    <Relationship TargetMode="External" Target="https://m.edsoo.ru/863cc0ec" Type="http://schemas.openxmlformats.org/officeDocument/2006/relationships/hyperlink" Id="rId700"/>
    <Relationship TargetMode="External" Target="https://m.edsoo.ru/" Type="http://schemas.openxmlformats.org/officeDocument/2006/relationships/hyperlink" Id="rId701"/>
    <Relationship TargetMode="External" Target="https://m.edsoo.ru/863cbcf0" Type="http://schemas.openxmlformats.org/officeDocument/2006/relationships/hyperlink" Id="rId702"/>
    <Relationship TargetMode="External" Target="https://m.edsoo.ru/863cbba6" Type="http://schemas.openxmlformats.org/officeDocument/2006/relationships/hyperlink" Id="rId703"/>
    <Relationship TargetMode="External" Target="https://m.edsoo.ru/" Type="http://schemas.openxmlformats.org/officeDocument/2006/relationships/hyperlink" Id="rId704"/>
    <Relationship TargetMode="External" Target="https://m.edsoo.ru/863cbed0" Type="http://schemas.openxmlformats.org/officeDocument/2006/relationships/hyperlink" Id="rId705"/>
    <Relationship TargetMode="External" Target="https://m.edsoo.ru/863cc43e" Type="http://schemas.openxmlformats.org/officeDocument/2006/relationships/hyperlink" Id="rId706"/>
    <Relationship TargetMode="External" Target="https://m.edsoo.ru/863cc8f8" Type="http://schemas.openxmlformats.org/officeDocument/2006/relationships/hyperlink" Id="rId707"/>
    <Relationship TargetMode="External" Target="https://m.edsoo.ru/863cc8f8" Type="http://schemas.openxmlformats.org/officeDocument/2006/relationships/hyperlink" Id="rId708"/>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