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484732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Иркутской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СОШ № 5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Князева А. С.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№116/5-26-277ах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1048818)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Саянск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484732" w:id="5"/>
    <w:p>
      <w:pPr>
        <w:sectPr>
          <w:pgSz w:w="11906" w:h="16383" w:orient="portrait"/>
        </w:sectPr>
      </w:pPr>
    </w:p>
    <w:bookmarkEnd w:id="5"/>
    <w:bookmarkEnd w:id="0"/>
    <w:bookmarkStart w:name="block-7484738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7484738" w:id="8"/>
    <w:p>
      <w:pPr>
        <w:sectPr>
          <w:pgSz w:w="11906" w:h="16383" w:orient="portrait"/>
        </w:sectPr>
      </w:pPr>
    </w:p>
    <w:bookmarkEnd w:id="8"/>
    <w:bookmarkEnd w:id="6"/>
    <w:bookmarkStart w:name="block-7484735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7484735" w:id="12"/>
    <w:p>
      <w:pPr>
        <w:sectPr>
          <w:pgSz w:w="11906" w:h="16383" w:orient="portrait"/>
        </w:sectPr>
      </w:pPr>
    </w:p>
    <w:bookmarkEnd w:id="12"/>
    <w:bookmarkEnd w:id="9"/>
    <w:bookmarkStart w:name="block-7484736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7484736" w:id="18"/>
    <w:p>
      <w:pPr>
        <w:sectPr>
          <w:pgSz w:w="11906" w:h="16383" w:orient="portrait"/>
        </w:sectPr>
      </w:pPr>
    </w:p>
    <w:bookmarkEnd w:id="18"/>
    <w:bookmarkEnd w:id="13"/>
    <w:bookmarkStart w:name="block-748473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484733" w:id="20"/>
    <w:p>
      <w:pPr>
        <w:sectPr>
          <w:pgSz w:w="16383" w:h="11906" w:orient="landscape"/>
        </w:sectPr>
      </w:pPr>
    </w:p>
    <w:bookmarkEnd w:id="20"/>
    <w:bookmarkEnd w:id="19"/>
    <w:bookmarkStart w:name="block-7484734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216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3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21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44"/>
        <w:gridCol w:w="3707"/>
        <w:gridCol w:w="1021"/>
        <w:gridCol w:w="1991"/>
        <w:gridCol w:w="2147"/>
        <w:gridCol w:w="1652"/>
        <w:gridCol w:w="2632"/>
      </w:tblGrid>
      <w:tr>
        <w:trPr>
          <w:trHeight w:val="300" w:hRule="atLeast"/>
          <w:trHeight w:val="144" w:hRule="atLeast"/>
        </w:trPr>
        <w:tc>
          <w:tcPr>
            <w:tcW w:w="3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4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1440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8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21.03.2024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1245" w:hRule="atLeast"/>
          <w:trHeight w:val="144" w:hRule="atLeast"/>
        </w:trPr>
        <w:tc>
          <w:tcPr>
            <w:tcW w:w="3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8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3"/>
        <w:gridCol w:w="3609"/>
        <w:gridCol w:w="1038"/>
        <w:gridCol w:w="2011"/>
        <w:gridCol w:w="2165"/>
        <w:gridCol w:w="1666"/>
        <w:gridCol w:w="2652"/>
      </w:tblGrid>
      <w:tr>
        <w:trPr>
          <w:trHeight w:val="300" w:hRule="atLeast"/>
          <w:trHeight w:val="144" w:hRule="atLeast"/>
        </w:trPr>
        <w:tc>
          <w:tcPr>
            <w:tcW w:w="3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18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484734" w:id="22"/>
    <w:p>
      <w:pPr>
        <w:sectPr>
          <w:pgSz w:w="16383" w:h="11906" w:orient="landscape"/>
        </w:sectPr>
      </w:pPr>
    </w:p>
    <w:bookmarkEnd w:id="22"/>
    <w:bookmarkEnd w:id="21"/>
    <w:bookmarkStart w:name="block-7484737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ebe050c-3cd2-444b-8088-a22b4a95044d" w:id="24"/>
      <w:r>
        <w:rPr>
          <w:rFonts w:ascii="Times New Roman" w:hAnsi="Times New Roman"/>
          <w:b w:val="false"/>
          <w:i w:val="false"/>
          <w:color w:val="000000"/>
          <w:sz w:val="28"/>
        </w:rPr>
        <w:t>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bookmarkEnd w:id="24"/>
      <w:r>
        <w:rPr>
          <w:sz w:val="28"/>
        </w:rPr>
        <w:br/>
      </w:r>
      <w:bookmarkStart w:name="3ebe050c-3cd2-444b-8088-a22b4a95044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bookmarkEnd w:id="25"/>
      <w:r>
        <w:rPr>
          <w:sz w:val="28"/>
        </w:rPr>
        <w:br/>
      </w:r>
      <w:bookmarkStart w:name="3ebe050c-3cd2-444b-8088-a22b4a95044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Английский язык. 4-й класс: учебник: в 2 частях, 4 класс/ Быкова Н. И., Дули Д., Поспелова М. Д. и другие, Акционерное общество «Издательство «Просвещение»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e88cb5e-42db-4b6d-885a-8f9f47afa774" w:id="27"/>
      <w:r>
        <w:rPr>
          <w:rFonts w:ascii="Times New Roman" w:hAnsi="Times New Roman"/>
          <w:b w:val="false"/>
          <w:i w:val="false"/>
          <w:color w:val="000000"/>
          <w:sz w:val="28"/>
        </w:rPr>
        <w:t>Английский язык. 2-й класс: рабочая тетрадь, 2 класс/ Быкова Н. И., Дули Д., Поспелова М. Д. и другие, Акционерное общество "Издательство "Просвещение""</w:t>
      </w:r>
      <w:bookmarkEnd w:id="27"/>
      <w:r>
        <w:rPr>
          <w:sz w:val="28"/>
        </w:rPr>
        <w:br/>
      </w:r>
      <w:bookmarkStart w:name="6e88cb5e-42db-4b6d-885a-8f9f47afa774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Английский язык. 3-й класс: рабочая тетрадь, 3 класс/ Быкова Н. И., Дули Д., Поспелова М. Д. и другие, Акционерное общество "Издательство "Просвещение""</w:t>
      </w:r>
      <w:bookmarkEnd w:id="28"/>
      <w:r>
        <w:rPr>
          <w:sz w:val="28"/>
        </w:rPr>
        <w:br/>
      </w:r>
      <w:bookmarkStart w:name="6e88cb5e-42db-4b6d-885a-8f9f47afa774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Английский язык. 4-й класс: рабочая тетрадь, 4 класс/ Быкова Н. И., Дули Д., Поспелова М. Д. и другие, Акционерное общество "Издательство "Просвещение""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ef50412f-115f-472a-bc67-2000ac20df62" w:id="30"/>
      <w:r>
        <w:rPr>
          <w:rFonts w:ascii="Times New Roman" w:hAnsi="Times New Roman"/>
          <w:b w:val="false"/>
          <w:i w:val="false"/>
          <w:color w:val="000000"/>
          <w:sz w:val="28"/>
        </w:rPr>
        <w:t>Английский язык. 2-й класс: книга для учителя, 2 класс/ Быкова Н. И., Дули Д., Поспелова М. Д. и другие, Акционерное общество "Издательство "Просвещение""</w:t>
      </w:r>
      <w:bookmarkEnd w:id="30"/>
      <w:r>
        <w:rPr>
          <w:sz w:val="28"/>
        </w:rPr>
        <w:br/>
      </w:r>
      <w:bookmarkStart w:name="ef50412f-115f-472a-bc67-2000ac20df62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Английский язык. 3-й класс: книга для учителя, 3 класс/ Быкова Н. И., Дули Д., Поспелова М. Д. и другие, Акционерное общество "Издательство "Просвещение""</w:t>
      </w:r>
      <w:bookmarkEnd w:id="31"/>
      <w:r>
        <w:rPr>
          <w:sz w:val="28"/>
        </w:rPr>
        <w:br/>
      </w:r>
      <w:bookmarkStart w:name="ef50412f-115f-472a-bc67-2000ac20df62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Английский язык. 4-й класс: книга для учителя, 4 класс/ Быкова Н. И., Дули Д., Поспелова М. Д. и другие, Акционерное общество "Издательство "Просвещение""</w:t>
      </w:r>
      <w:bookmarkEnd w:id="3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de4df-c622-46ea-8c62-0af63686a8d8" w:id="33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ЦОК</w:t>
      </w:r>
      <w:bookmarkEnd w:id="33"/>
      <w:r>
        <w:rPr>
          <w:sz w:val="28"/>
        </w:rPr>
        <w:br/>
      </w:r>
      <w:bookmarkStart w:name="ba5de4df-c622-46ea-8c62-0af63686a8d8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https://resh.edu.ru/</w:t>
      </w:r>
      <w:bookmarkEnd w:id="34"/>
      <w:r>
        <w:rPr>
          <w:sz w:val="28"/>
        </w:rPr>
        <w:br/>
      </w:r>
      <w:bookmarkStart w:name="ba5de4df-c622-46ea-8c62-0af63686a8d8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https://lesson.edu.ru/09/05</w:t>
      </w:r>
      <w:bookmarkEnd w:id="35"/>
      <w:r>
        <w:rPr>
          <w:sz w:val="28"/>
        </w:rPr>
        <w:br/>
      </w:r>
      <w:bookmarkStart w:name="ba5de4df-c622-46ea-8c62-0af63686a8d8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https://m.edsoo.ru </w:t>
      </w:r>
      <w:bookmarkEnd w:id="36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484737" w:id="37"/>
    <w:p>
      <w:pPr>
        <w:sectPr>
          <w:pgSz w:w="11906" w:h="16383" w:orient="portrait"/>
        </w:sectPr>
      </w:pPr>
    </w:p>
    <w:bookmarkEnd w:id="37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" Type="http://schemas.openxmlformats.org/officeDocument/2006/relationships/hyperlink" Id="rId4"/>
    <Relationship TargetMode="External" Target="https://resh.edu.ru/" Type="http://schemas.openxmlformats.org/officeDocument/2006/relationships/hyperlink" Id="rId5"/>
    <Relationship TargetMode="External" Target="https://resh.edu.ru/" Type="http://schemas.openxmlformats.org/officeDocument/2006/relationships/hyperlink" Id="rId6"/>
    <Relationship TargetMode="External" Target="https://resh.edu.ru/" Type="http://schemas.openxmlformats.org/officeDocument/2006/relationships/hyperlink" Id="rId7"/>
    <Relationship TargetMode="External" Target="https://resh.edu.ru/" Type="http://schemas.openxmlformats.org/officeDocument/2006/relationships/hyperlink" Id="rId8"/>
    <Relationship TargetMode="External" Target="https://resh.edu.ru/" Type="http://schemas.openxmlformats.org/officeDocument/2006/relationships/hyperlink" Id="rId9"/>
    <Relationship TargetMode="External" Target="https://resh.edu.ru/" Type="http://schemas.openxmlformats.org/officeDocument/2006/relationships/hyperlink" Id="rId10"/>
    <Relationship TargetMode="External" Target="https://resh.edu.ru/" Type="http://schemas.openxmlformats.org/officeDocument/2006/relationships/hyperlink" Id="rId11"/>
    <Relationship TargetMode="External" Target="https://resh.edu.ru/" Type="http://schemas.openxmlformats.org/officeDocument/2006/relationships/hyperlink" Id="rId12"/>
    <Relationship TargetMode="External" Target="https://resh.edu.ru/" Type="http://schemas.openxmlformats.org/officeDocument/2006/relationships/hyperlink" Id="rId13"/>
    <Relationship TargetMode="External" Target="https://resh.edu.ru/" Type="http://schemas.openxmlformats.org/officeDocument/2006/relationships/hyperlink" Id="rId14"/>
    <Relationship TargetMode="External" Target="https://resh.edu.ru/" Type="http://schemas.openxmlformats.org/officeDocument/2006/relationships/hyperlink" Id="rId15"/>
    <Relationship TargetMode="External" Target="https://resh.edu.ru/" Type="http://schemas.openxmlformats.org/officeDocument/2006/relationships/hyperlink" Id="rId16"/>
    <Relationship TargetMode="External" Target="https://resh.edu.ru/" Type="http://schemas.openxmlformats.org/officeDocument/2006/relationships/hyperlink" Id="rId17"/>
    <Relationship TargetMode="External" Target="https://resh.edu.ru/" Type="http://schemas.openxmlformats.org/officeDocument/2006/relationships/hyperlink" Id="rId18"/>
    <Relationship TargetMode="External" Target="https://resh.edu.ru/" Type="http://schemas.openxmlformats.org/officeDocument/2006/relationships/hyperlink" Id="rId19"/>
    <Relationship TargetMode="External" Target="https://resh.edu.ru/" Type="http://schemas.openxmlformats.org/officeDocument/2006/relationships/hyperlink" Id="rId20"/>
    <Relationship TargetMode="External" Target="https://resh.edu.ru/" Type="http://schemas.openxmlformats.org/officeDocument/2006/relationships/hyperlink" Id="rId21"/>
    <Relationship TargetMode="External" Target="https://resh.edu.ru/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1518" Type="http://schemas.openxmlformats.org/officeDocument/2006/relationships/hyperlink" Id="rId28"/>
    <Relationship TargetMode="External" Target="https://m.edsoo.ru/7f411518" Type="http://schemas.openxmlformats.org/officeDocument/2006/relationships/hyperlink" Id="rId29"/>
    <Relationship TargetMode="External" Target="https://m.edsoo.ru/7f411518" Type="http://schemas.openxmlformats.org/officeDocument/2006/relationships/hyperlink" Id="rId30"/>
    <Relationship TargetMode="External" Target="https://m.edsoo.ru/7f411518" Type="http://schemas.openxmlformats.org/officeDocument/2006/relationships/hyperlink" Id="rId31"/>
    <Relationship TargetMode="External" Target="https://m.edsoo.ru/7f411518" Type="http://schemas.openxmlformats.org/officeDocument/2006/relationships/hyperlink" Id="rId32"/>
    <Relationship TargetMode="External" Target="https://m.edsoo.ru/7f411518" Type="http://schemas.openxmlformats.org/officeDocument/2006/relationships/hyperlink" Id="rId33"/>
    <Relationship TargetMode="External" Target="https://m.edsoo.ru/7f411518" Type="http://schemas.openxmlformats.org/officeDocument/2006/relationships/hyperlink" Id="rId34"/>
    <Relationship TargetMode="External" Target="https://m.edsoo.ru/7f411518" Type="http://schemas.openxmlformats.org/officeDocument/2006/relationships/hyperlink" Id="rId35"/>
    <Relationship TargetMode="External" Target="https://m.edsoo.ru/7f411518" Type="http://schemas.openxmlformats.org/officeDocument/2006/relationships/hyperlink" Id="rId36"/>
    <Relationship TargetMode="External" Target="https://m.edsoo.ru/7f411518" Type="http://schemas.openxmlformats.org/officeDocument/2006/relationships/hyperlink" Id="rId37"/>
    <Relationship TargetMode="External" Target="https://m.edsoo.ru/7f411518" Type="http://schemas.openxmlformats.org/officeDocument/2006/relationships/hyperlink" Id="rId38"/>
    <Relationship TargetMode="External" Target="https://m.edsoo.ru/7f411518" Type="http://schemas.openxmlformats.org/officeDocument/2006/relationships/hyperlink" Id="rId39"/>
    <Relationship TargetMode="External" Target="https://m.edsoo.ru/7f411518" Type="http://schemas.openxmlformats.org/officeDocument/2006/relationships/hyperlink" Id="rId40"/>
    <Relationship TargetMode="External" Target="https://m.edsoo.ru/7f411518" Type="http://schemas.openxmlformats.org/officeDocument/2006/relationships/hyperlink" Id="rId41"/>
    <Relationship TargetMode="External" Target="https://m.edsoo.ru/7f411518" Type="http://schemas.openxmlformats.org/officeDocument/2006/relationships/hyperlink" Id="rId42"/>
    <Relationship TargetMode="External" Target="https://m.edsoo.ru/7f411518" Type="http://schemas.openxmlformats.org/officeDocument/2006/relationships/hyperlink" Id="rId43"/>
    <Relationship TargetMode="External" Target="https://m.edsoo.ru/7f411518" Type="http://schemas.openxmlformats.org/officeDocument/2006/relationships/hyperlink" Id="rId44"/>
    <Relationship TargetMode="External" Target="https://m.edsoo.ru/7f411518" Type="http://schemas.openxmlformats.org/officeDocument/2006/relationships/hyperlink" Id="rId45"/>
    <Relationship TargetMode="External" Target="https://m.edsoo.ru/7f411518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12652" Type="http://schemas.openxmlformats.org/officeDocument/2006/relationships/hyperlink" Id="rId53"/>
    <Relationship TargetMode="External" Target="https://m.edsoo.ru/7f412652" Type="http://schemas.openxmlformats.org/officeDocument/2006/relationships/hyperlink" Id="rId54"/>
    <Relationship TargetMode="External" Target="https://m.edsoo.ru/7f412652" Type="http://schemas.openxmlformats.org/officeDocument/2006/relationships/hyperlink" Id="rId55"/>
    <Relationship TargetMode="External" Target="https://m.edsoo.ru/7f412652" Type="http://schemas.openxmlformats.org/officeDocument/2006/relationships/hyperlink" Id="rId56"/>
    <Relationship TargetMode="External" Target="https://m.edsoo.ru/7f412652" Type="http://schemas.openxmlformats.org/officeDocument/2006/relationships/hyperlink" Id="rId57"/>
    <Relationship TargetMode="External" Target="https://m.edsoo.ru/7f412652" Type="http://schemas.openxmlformats.org/officeDocument/2006/relationships/hyperlink" Id="rId58"/>
    <Relationship TargetMode="External" Target="https://m.edsoo.ru/7f412652" Type="http://schemas.openxmlformats.org/officeDocument/2006/relationships/hyperlink" Id="rId59"/>
    <Relationship TargetMode="External" Target="https://m.edsoo.ru/7f412652" Type="http://schemas.openxmlformats.org/officeDocument/2006/relationships/hyperlink" Id="rId60"/>
    <Relationship TargetMode="External" Target="https://m.edsoo.ru/7f412652" Type="http://schemas.openxmlformats.org/officeDocument/2006/relationships/hyperlink" Id="rId61"/>
    <Relationship TargetMode="External" Target="https://m.edsoo.ru/7f412652" Type="http://schemas.openxmlformats.org/officeDocument/2006/relationships/hyperlink" Id="rId62"/>
    <Relationship TargetMode="External" Target="https://m.edsoo.ru/7f412652" Type="http://schemas.openxmlformats.org/officeDocument/2006/relationships/hyperlink" Id="rId63"/>
    <Relationship TargetMode="External" Target="https://m.edsoo.ru/7f412652" Type="http://schemas.openxmlformats.org/officeDocument/2006/relationships/hyperlink" Id="rId64"/>
    <Relationship TargetMode="External" Target="https://m.edsoo.ru/7f412652" Type="http://schemas.openxmlformats.org/officeDocument/2006/relationships/hyperlink" Id="rId65"/>
    <Relationship TargetMode="External" Target="https://m.edsoo.ru/7f412652" Type="http://schemas.openxmlformats.org/officeDocument/2006/relationships/hyperlink" Id="rId66"/>
    <Relationship TargetMode="External" Target="https://m.edsoo.ru/7f412652" Type="http://schemas.openxmlformats.org/officeDocument/2006/relationships/hyperlink" Id="rId67"/>
    <Relationship TargetMode="External" Target="https://m.edsoo.ru/7f412652" Type="http://schemas.openxmlformats.org/officeDocument/2006/relationships/hyperlink" Id="rId68"/>
    <Relationship TargetMode="External" Target="https://m.edsoo.ru/7f412652" Type="http://schemas.openxmlformats.org/officeDocument/2006/relationships/hyperlink" Id="rId69"/>
    <Relationship TargetMode="External" Target="https://m.edsoo.ru/7f412652" Type="http://schemas.openxmlformats.org/officeDocument/2006/relationships/hyperlink" Id="rId70"/>
    <Relationship TargetMode="External" Target="https://m.edsoo.ru/7f412652" Type="http://schemas.openxmlformats.org/officeDocument/2006/relationships/hyperlink" Id="rId71"/>
    <Relationship TargetMode="External" Target="https://resh.edu.ru/" Type="http://schemas.openxmlformats.org/officeDocument/2006/relationships/hyperlink" Id="rId72"/>
    <Relationship TargetMode="External" Target="https://resh.edu.ru/" Type="http://schemas.openxmlformats.org/officeDocument/2006/relationships/hyperlink" Id="rId73"/>
    <Relationship TargetMode="External" Target="https://resh.edu.ru/" Type="http://schemas.openxmlformats.org/officeDocument/2006/relationships/hyperlink" Id="rId74"/>
    <Relationship TargetMode="External" Target="https://resh.edu.ru/" Type="http://schemas.openxmlformats.org/officeDocument/2006/relationships/hyperlink" Id="rId75"/>
    <Relationship TargetMode="External" Target="https://resh.edu.ru/" Type="http://schemas.openxmlformats.org/officeDocument/2006/relationships/hyperlink" Id="rId76"/>
    <Relationship TargetMode="External" Target="https://resh.edu.ru/" Type="http://schemas.openxmlformats.org/officeDocument/2006/relationships/hyperlink" Id="rId77"/>
    <Relationship TargetMode="External" Target="https://resh.edu.ru/" Type="http://schemas.openxmlformats.org/officeDocument/2006/relationships/hyperlink" Id="rId78"/>
    <Relationship TargetMode="External" Target="https://resh.edu.ru/" Type="http://schemas.openxmlformats.org/officeDocument/2006/relationships/hyperlink" Id="rId79"/>
    <Relationship TargetMode="External" Target="https://resh.edu.ru/" Type="http://schemas.openxmlformats.org/officeDocument/2006/relationships/hyperlink" Id="rId80"/>
    <Relationship TargetMode="External" Target="https://resh.edu.ru/" Type="http://schemas.openxmlformats.org/officeDocument/2006/relationships/hyperlink" Id="rId81"/>
    <Relationship TargetMode="External" Target="https://resh.edu.ru/" Type="http://schemas.openxmlformats.org/officeDocument/2006/relationships/hyperlink" Id="rId82"/>
    <Relationship TargetMode="External" Target="https://resh.edu.ru/" Type="http://schemas.openxmlformats.org/officeDocument/2006/relationships/hyperlink" Id="rId83"/>
    <Relationship TargetMode="External" Target="https://resh.edu.ru/" Type="http://schemas.openxmlformats.org/officeDocument/2006/relationships/hyperlink" Id="rId84"/>
    <Relationship TargetMode="External" Target="https://resh.edu.ru/" Type="http://schemas.openxmlformats.org/officeDocument/2006/relationships/hyperlink" Id="rId85"/>
    <Relationship TargetMode="External" Target="https://resh.edu.ru/" Type="http://schemas.openxmlformats.org/officeDocument/2006/relationships/hyperlink" Id="rId86"/>
    <Relationship TargetMode="External" Target="https://resh.edu.ru/" Type="http://schemas.openxmlformats.org/officeDocument/2006/relationships/hyperlink" Id="rId87"/>
    <Relationship TargetMode="External" Target="https://resh.edu.ru/" Type="http://schemas.openxmlformats.org/officeDocument/2006/relationships/hyperlink" Id="rId88"/>
    <Relationship TargetMode="External" Target="https://resh.edu.ru/" Type="http://schemas.openxmlformats.org/officeDocument/2006/relationships/hyperlink" Id="rId89"/>
    <Relationship TargetMode="External" Target="https://resh.edu.ru/" Type="http://schemas.openxmlformats.org/officeDocument/2006/relationships/hyperlink" Id="rId90"/>
    <Relationship TargetMode="External" Target="https://resh.edu.ru/" Type="http://schemas.openxmlformats.org/officeDocument/2006/relationships/hyperlink" Id="rId91"/>
    <Relationship TargetMode="External" Target="https://resh.edu.ru/" Type="http://schemas.openxmlformats.org/officeDocument/2006/relationships/hyperlink" Id="rId92"/>
    <Relationship TargetMode="External" Target="https://resh.edu.ru/" Type="http://schemas.openxmlformats.org/officeDocument/2006/relationships/hyperlink" Id="rId93"/>
    <Relationship TargetMode="External" Target="https://resh.edu.ru/" Type="http://schemas.openxmlformats.org/officeDocument/2006/relationships/hyperlink" Id="rId94"/>
    <Relationship TargetMode="External" Target="https://resh.edu.ru/" Type="http://schemas.openxmlformats.org/officeDocument/2006/relationships/hyperlink" Id="rId95"/>
    <Relationship TargetMode="External" Target="https://resh.edu.ru/" Type="http://schemas.openxmlformats.org/officeDocument/2006/relationships/hyperlink" Id="rId96"/>
    <Relationship TargetMode="External" Target="https://resh.edu.ru/" Type="http://schemas.openxmlformats.org/officeDocument/2006/relationships/hyperlink" Id="rId97"/>
    <Relationship TargetMode="External" Target="https://resh.edu.ru/" Type="http://schemas.openxmlformats.org/officeDocument/2006/relationships/hyperlink" Id="rId98"/>
    <Relationship TargetMode="External" Target="https://resh.edu.ru/" Type="http://schemas.openxmlformats.org/officeDocument/2006/relationships/hyperlink" Id="rId99"/>
    <Relationship TargetMode="External" Target="https://resh.edu.ru/" Type="http://schemas.openxmlformats.org/officeDocument/2006/relationships/hyperlink" Id="rId100"/>
    <Relationship TargetMode="External" Target="https://resh.edu.ru/" Type="http://schemas.openxmlformats.org/officeDocument/2006/relationships/hyperlink" Id="rId101"/>
    <Relationship TargetMode="External" Target="https://resh.edu.ru/" Type="http://schemas.openxmlformats.org/officeDocument/2006/relationships/hyperlink" Id="rId102"/>
    <Relationship TargetMode="External" Target="https://resh.edu.ru/" Type="http://schemas.openxmlformats.org/officeDocument/2006/relationships/hyperlink" Id="rId103"/>
    <Relationship TargetMode="External" Target="https://resh.edu.ru/" Type="http://schemas.openxmlformats.org/officeDocument/2006/relationships/hyperlink" Id="rId104"/>
    <Relationship TargetMode="External" Target="https://resh.edu.ru/" Type="http://schemas.openxmlformats.org/officeDocument/2006/relationships/hyperlink" Id="rId105"/>
    <Relationship TargetMode="External" Target="https://resh.edu.ru/" Type="http://schemas.openxmlformats.org/officeDocument/2006/relationships/hyperlink" Id="rId106"/>
    <Relationship TargetMode="External" Target="https://resh.edu.ru/" Type="http://schemas.openxmlformats.org/officeDocument/2006/relationships/hyperlink" Id="rId107"/>
    <Relationship TargetMode="External" Target="https://resh.edu.ru/" Type="http://schemas.openxmlformats.org/officeDocument/2006/relationships/hyperlink" Id="rId108"/>
    <Relationship TargetMode="External" Target="https://resh.edu.ru/" Type="http://schemas.openxmlformats.org/officeDocument/2006/relationships/hyperlink" Id="rId109"/>
    <Relationship TargetMode="External" Target="https://resh.edu.ru/" Type="http://schemas.openxmlformats.org/officeDocument/2006/relationships/hyperlink" Id="rId110"/>
    <Relationship TargetMode="External" Target="https://resh.edu.ru/" Type="http://schemas.openxmlformats.org/officeDocument/2006/relationships/hyperlink" Id="rId111"/>
    <Relationship TargetMode="External" Target="https://resh.edu.ru/" Type="http://schemas.openxmlformats.org/officeDocument/2006/relationships/hyperlink" Id="rId112"/>
    <Relationship TargetMode="External" Target="https://resh.edu.ru/" Type="http://schemas.openxmlformats.org/officeDocument/2006/relationships/hyperlink" Id="rId113"/>
    <Relationship TargetMode="External" Target="https://resh.edu.ru/" Type="http://schemas.openxmlformats.org/officeDocument/2006/relationships/hyperlink" Id="rId114"/>
    <Relationship TargetMode="External" Target="https://resh.edu.ru/" Type="http://schemas.openxmlformats.org/officeDocument/2006/relationships/hyperlink" Id="rId115"/>
    <Relationship TargetMode="External" Target="https://resh.edu.ru/" Type="http://schemas.openxmlformats.org/officeDocument/2006/relationships/hyperlink" Id="rId116"/>
    <Relationship TargetMode="External" Target="https://resh.edu.ru/" Type="http://schemas.openxmlformats.org/officeDocument/2006/relationships/hyperlink" Id="rId117"/>
    <Relationship TargetMode="External" Target="https://resh.edu.ru/" Type="http://schemas.openxmlformats.org/officeDocument/2006/relationships/hyperlink" Id="rId118"/>
    <Relationship TargetMode="External" Target="https://resh.edu.ru/" Type="http://schemas.openxmlformats.org/officeDocument/2006/relationships/hyperlink" Id="rId119"/>
    <Relationship TargetMode="External" Target="https://resh.edu.ru/" Type="http://schemas.openxmlformats.org/officeDocument/2006/relationships/hyperlink" Id="rId120"/>
    <Relationship TargetMode="External" Target="https://resh.edu.ru/" Type="http://schemas.openxmlformats.org/officeDocument/2006/relationships/hyperlink" Id="rId121"/>
    <Relationship TargetMode="External" Target="https://resh.edu.ru/" Type="http://schemas.openxmlformats.org/officeDocument/2006/relationships/hyperlink" Id="rId122"/>
    <Relationship TargetMode="External" Target="https://resh.edu.ru/" Type="http://schemas.openxmlformats.org/officeDocument/2006/relationships/hyperlink" Id="rId123"/>
    <Relationship TargetMode="External" Target="https://resh.edu.ru/" Type="http://schemas.openxmlformats.org/officeDocument/2006/relationships/hyperlink" Id="rId124"/>
    <Relationship TargetMode="External" Target="https://resh.edu.ru/" Type="http://schemas.openxmlformats.org/officeDocument/2006/relationships/hyperlink" Id="rId125"/>
    <Relationship TargetMode="External" Target="https://resh.edu.ru/" Type="http://schemas.openxmlformats.org/officeDocument/2006/relationships/hyperlink" Id="rId126"/>
    <Relationship TargetMode="External" Target="https://resh.edu.ru/" Type="http://schemas.openxmlformats.org/officeDocument/2006/relationships/hyperlink" Id="rId127"/>
    <Relationship TargetMode="External" Target="https://resh.edu.ru/" Type="http://schemas.openxmlformats.org/officeDocument/2006/relationships/hyperlink" Id="rId128"/>
    <Relationship TargetMode="External" Target="https://resh.edu.ru/" Type="http://schemas.openxmlformats.org/officeDocument/2006/relationships/hyperlink" Id="rId129"/>
    <Relationship TargetMode="External" Target="https://resh.edu.ru/" Type="http://schemas.openxmlformats.org/officeDocument/2006/relationships/hyperlink" Id="rId130"/>
    <Relationship TargetMode="External" Target="https://resh.edu.ru/" Type="http://schemas.openxmlformats.org/officeDocument/2006/relationships/hyperlink" Id="rId131"/>
    <Relationship TargetMode="External" Target="https://resh.edu.ru/" Type="http://schemas.openxmlformats.org/officeDocument/2006/relationships/hyperlink" Id="rId132"/>
    <Relationship TargetMode="External" Target="https://resh.edu.ru/" Type="http://schemas.openxmlformats.org/officeDocument/2006/relationships/hyperlink" Id="rId133"/>
    <Relationship TargetMode="External" Target="https://resh.edu.ru/" Type="http://schemas.openxmlformats.org/officeDocument/2006/relationships/hyperlink" Id="rId134"/>
    <Relationship TargetMode="External" Target="https://resh.edu.ru/" Type="http://schemas.openxmlformats.org/officeDocument/2006/relationships/hyperlink" Id="rId135"/>
    <Relationship TargetMode="External" Target="https://resh.edu.ru/" Type="http://schemas.openxmlformats.org/officeDocument/2006/relationships/hyperlink" Id="rId136"/>
    <Relationship TargetMode="External" Target="https://resh.edu.ru/" Type="http://schemas.openxmlformats.org/officeDocument/2006/relationships/hyperlink" Id="rId137"/>
    <Relationship TargetMode="External" Target="https://resh.edu.ru/" Type="http://schemas.openxmlformats.org/officeDocument/2006/relationships/hyperlink" Id="rId138"/>
    <Relationship TargetMode="External" Target="https://resh.edu.ru/" Type="http://schemas.openxmlformats.org/officeDocument/2006/relationships/hyperlink" Id="rId139"/>
    <Relationship TargetMode="External" Target="https://m.edsoo.ru/7f445692" Type="http://schemas.openxmlformats.org/officeDocument/2006/relationships/hyperlink" Id="rId140"/>
    <Relationship TargetMode="External" Target="https://m.edsoo.ru/7f44594e" Type="http://schemas.openxmlformats.org/officeDocument/2006/relationships/hyperlink" Id="rId141"/>
    <Relationship TargetMode="External" Target="https://m.edsoo.ru/" Type="http://schemas.openxmlformats.org/officeDocument/2006/relationships/hyperlink" Id="rId142"/>
    <Relationship TargetMode="External" Target="https://m.edsoo.ru/" Type="http://schemas.openxmlformats.org/officeDocument/2006/relationships/hyperlink" Id="rId143"/>
    <Relationship TargetMode="External" Target="https://m.edsoo.ru/" Type="http://schemas.openxmlformats.org/officeDocument/2006/relationships/hyperlink" Id="rId144"/>
    <Relationship TargetMode="External" Target="https://m.edsoo.ru/7f4465b0" Type="http://schemas.openxmlformats.org/officeDocument/2006/relationships/hyperlink" Id="rId145"/>
    <Relationship TargetMode="External" Target="https://m.edsoo.ru/7f446b1e" Type="http://schemas.openxmlformats.org/officeDocument/2006/relationships/hyperlink" Id="rId146"/>
    <Relationship TargetMode="External" Target="https://m.edsoo.ru/7f445dcc" Type="http://schemas.openxmlformats.org/officeDocument/2006/relationships/hyperlink" Id="rId147"/>
    <Relationship TargetMode="External" Target="https://m.edsoo.ru/7f446416" Type="http://schemas.openxmlformats.org/officeDocument/2006/relationships/hyperlink" Id="rId148"/>
    <Relationship TargetMode="External" Target="https://m.edsoo.ru/" Type="http://schemas.openxmlformats.org/officeDocument/2006/relationships/hyperlink" Id="rId149"/>
    <Relationship TargetMode="External" Target="https://m.edsoo.ru/7f446272" Type="http://schemas.openxmlformats.org/officeDocument/2006/relationships/hyperlink" Id="rId150"/>
    <Relationship TargetMode="External" Target="https://m.edsoo.ru/7f44741a" Type="http://schemas.openxmlformats.org/officeDocument/2006/relationships/hyperlink" Id="rId151"/>
    <Relationship TargetMode="External" Target="https://m.edsoo.ru/7f446fd8" Type="http://schemas.openxmlformats.org/officeDocument/2006/relationships/hyperlink" Id="rId152"/>
    <Relationship TargetMode="External" Target="https://m.edsoo.ru/7f447942" Type="http://schemas.openxmlformats.org/officeDocument/2006/relationships/hyperlink" Id="rId153"/>
    <Relationship TargetMode="External" Target="https://m.edsoo.ru/7f447942" Type="http://schemas.openxmlformats.org/officeDocument/2006/relationships/hyperlink" Id="rId154"/>
    <Relationship TargetMode="External" Target="https://m.edsoo.ru/7f447ae6" Type="http://schemas.openxmlformats.org/officeDocument/2006/relationships/hyperlink" Id="rId155"/>
    <Relationship TargetMode="External" Target="https://m.edsoo.ru/7f447ea6" Type="http://schemas.openxmlformats.org/officeDocument/2006/relationships/hyperlink" Id="rId156"/>
    <Relationship TargetMode="External" Target="https://m.edsoo.ru/7f44807c" Type="http://schemas.openxmlformats.org/officeDocument/2006/relationships/hyperlink" Id="rId157"/>
    <Relationship TargetMode="External" Target="https://m.edsoo.ru/7f448202" Type="http://schemas.openxmlformats.org/officeDocument/2006/relationships/hyperlink" Id="rId158"/>
    <Relationship TargetMode="External" Target="https://m.edsoo.ru/7f44852c" Type="http://schemas.openxmlformats.org/officeDocument/2006/relationships/hyperlink" Id="rId159"/>
    <Relationship TargetMode="External" Target="https://m.edsoo.ru/7f448996" Type="http://schemas.openxmlformats.org/officeDocument/2006/relationships/hyperlink" Id="rId160"/>
    <Relationship TargetMode="External" Target="https://m.edsoo.ru/7f448d10" Type="http://schemas.openxmlformats.org/officeDocument/2006/relationships/hyperlink" Id="rId161"/>
    <Relationship TargetMode="External" Target="https://m.edsoo.ru/7f448d10" Type="http://schemas.openxmlformats.org/officeDocument/2006/relationships/hyperlink" Id="rId162"/>
    <Relationship TargetMode="External" Target="https://m.edsoo.ru/" Type="http://schemas.openxmlformats.org/officeDocument/2006/relationships/hyperlink" Id="rId163"/>
    <Relationship TargetMode="External" Target="https://m.edsoo.ru/" Type="http://schemas.openxmlformats.org/officeDocument/2006/relationships/hyperlink" Id="rId164"/>
    <Relationship TargetMode="External" Target="https://m.edsoo.ru/7f4494b8" Type="http://schemas.openxmlformats.org/officeDocument/2006/relationships/hyperlink" Id="rId165"/>
    <Relationship TargetMode="External" Target="https://m.edsoo.ru/7f44ce6a" Type="http://schemas.openxmlformats.org/officeDocument/2006/relationships/hyperlink" Id="rId166"/>
    <Relationship TargetMode="External" Target="https://m.edsoo.ru/" Type="http://schemas.openxmlformats.org/officeDocument/2006/relationships/hyperlink" Id="rId167"/>
    <Relationship TargetMode="External" Target="https://m.edsoo.ru/" Type="http://schemas.openxmlformats.org/officeDocument/2006/relationships/hyperlink" Id="rId168"/>
    <Relationship TargetMode="External" Target="https://m.edsoo.ru/7f44d158" Type="http://schemas.openxmlformats.org/officeDocument/2006/relationships/hyperlink" Id="rId169"/>
    <Relationship TargetMode="External" Target="https://m.edsoo.ru/7f448eb4" Type="http://schemas.openxmlformats.org/officeDocument/2006/relationships/hyperlink" Id="rId170"/>
    <Relationship TargetMode="External" Target="https://m.edsoo.ru/" Type="http://schemas.openxmlformats.org/officeDocument/2006/relationships/hyperlink" Id="rId171"/>
    <Relationship TargetMode="External" Target="https://m.edsoo.ru/" Type="http://schemas.openxmlformats.org/officeDocument/2006/relationships/hyperlink" Id="rId172"/>
    <Relationship TargetMode="External" Target="https://m.edsoo.ru/7f448eb4" Type="http://schemas.openxmlformats.org/officeDocument/2006/relationships/hyperlink" Id="rId173"/>
    <Relationship TargetMode="External" Target="https://m.edsoo.ru/7f44930a" Type="http://schemas.openxmlformats.org/officeDocument/2006/relationships/hyperlink" Id="rId174"/>
    <Relationship TargetMode="External" Target="https://m.edsoo.ru/7f44930a" Type="http://schemas.openxmlformats.org/officeDocument/2006/relationships/hyperlink" Id="rId175"/>
    <Relationship TargetMode="External" Target="https://m.edsoo.ru/7f449666" Type="http://schemas.openxmlformats.org/officeDocument/2006/relationships/hyperlink" Id="rId176"/>
    <Relationship TargetMode="External" Target="https://m.edsoo.ru/7f449666" Type="http://schemas.openxmlformats.org/officeDocument/2006/relationships/hyperlink" Id="rId177"/>
    <Relationship TargetMode="External" Target="https://m.edsoo.ru/7f449800" Type="http://schemas.openxmlformats.org/officeDocument/2006/relationships/hyperlink" Id="rId178"/>
    <Relationship TargetMode="External" Target="https://m.edsoo.ru/7f4499a4" Type="http://schemas.openxmlformats.org/officeDocument/2006/relationships/hyperlink" Id="rId179"/>
    <Relationship TargetMode="External" Target="https://m.edsoo.ru/7f449c6a" Type="http://schemas.openxmlformats.org/officeDocument/2006/relationships/hyperlink" Id="rId180"/>
    <Relationship TargetMode="External" Target="https://m.edsoo.ru/" Type="http://schemas.openxmlformats.org/officeDocument/2006/relationships/hyperlink" Id="rId181"/>
    <Relationship TargetMode="External" Target="https://m.edsoo.ru/7f449e22" Type="http://schemas.openxmlformats.org/officeDocument/2006/relationships/hyperlink" Id="rId182"/>
    <Relationship TargetMode="External" Target="https://m.edsoo.ru/7f449fc6" Type="http://schemas.openxmlformats.org/officeDocument/2006/relationships/hyperlink" Id="rId183"/>
    <Relationship TargetMode="External" Target="https://m.edsoo.ru/7f44a19c" Type="http://schemas.openxmlformats.org/officeDocument/2006/relationships/hyperlink" Id="rId184"/>
    <Relationship TargetMode="External" Target="https://m.edsoo.ru/7f44a570" Type="http://schemas.openxmlformats.org/officeDocument/2006/relationships/hyperlink" Id="rId185"/>
    <Relationship TargetMode="External" Target="https://m.edsoo.ru/7f44a778" Type="http://schemas.openxmlformats.org/officeDocument/2006/relationships/hyperlink" Id="rId186"/>
    <Relationship TargetMode="External" Target="https://m.edsoo.ru/7f44a930" Type="http://schemas.openxmlformats.org/officeDocument/2006/relationships/hyperlink" Id="rId187"/>
    <Relationship TargetMode="External" Target="https://m.edsoo.ru/7f44bb96" Type="http://schemas.openxmlformats.org/officeDocument/2006/relationships/hyperlink" Id="rId188"/>
    <Relationship TargetMode="External" Target="https://m.edsoo.ru/7f44bd6c" Type="http://schemas.openxmlformats.org/officeDocument/2006/relationships/hyperlink" Id="rId189"/>
    <Relationship TargetMode="External" Target="https://m.edsoo.ru/7f44aae8" Type="http://schemas.openxmlformats.org/officeDocument/2006/relationships/hyperlink" Id="rId190"/>
    <Relationship TargetMode="External" Target="https://m.edsoo.ru/7f44ac8c" Type="http://schemas.openxmlformats.org/officeDocument/2006/relationships/hyperlink" Id="rId191"/>
    <Relationship TargetMode="External" Target="https://m.edsoo.ru/7f44ae44" Type="http://schemas.openxmlformats.org/officeDocument/2006/relationships/hyperlink" Id="rId192"/>
    <Relationship TargetMode="External" Target="https://m.edsoo.ru/7f44b344" Type="http://schemas.openxmlformats.org/officeDocument/2006/relationships/hyperlink" Id="rId193"/>
    <Relationship TargetMode="External" Target="https://m.edsoo.ru/7f44b6aa" Type="http://schemas.openxmlformats.org/officeDocument/2006/relationships/hyperlink" Id="rId194"/>
    <Relationship TargetMode="External" Target="https://m.edsoo.ru/7f44c0b4" Type="http://schemas.openxmlformats.org/officeDocument/2006/relationships/hyperlink" Id="rId195"/>
    <Relationship TargetMode="External" Target="https://m.edsoo.ru/7f44c0b4" Type="http://schemas.openxmlformats.org/officeDocument/2006/relationships/hyperlink" Id="rId196"/>
    <Relationship TargetMode="External" Target="https://m.edsoo.ru/" Type="http://schemas.openxmlformats.org/officeDocument/2006/relationships/hyperlink" Id="rId197"/>
    <Relationship TargetMode="External" Target="https://m.edsoo.ru/7f44c276" Type="http://schemas.openxmlformats.org/officeDocument/2006/relationships/hyperlink" Id="rId198"/>
    <Relationship TargetMode="External" Target="https://m.edsoo.ru/7f44c5fa" Type="http://schemas.openxmlformats.org/officeDocument/2006/relationships/hyperlink" Id="rId199"/>
    <Relationship TargetMode="External" Target="https://m.edsoo.ru/7f44c7e4" Type="http://schemas.openxmlformats.org/officeDocument/2006/relationships/hyperlink" Id="rId200"/>
    <Relationship TargetMode="External" Target="https://m.edsoo.ru/7f44cab4" Type="http://schemas.openxmlformats.org/officeDocument/2006/relationships/hyperlink" Id="rId201"/>
    <Relationship TargetMode="External" Target="https://m.edsoo.ru/7f44cc80" Type="http://schemas.openxmlformats.org/officeDocument/2006/relationships/hyperlink" Id="rId202"/>
    <Relationship TargetMode="External" Target="https://m.edsoo.ru/7f44d3d8" Type="http://schemas.openxmlformats.org/officeDocument/2006/relationships/hyperlink" Id="rId203"/>
    <Relationship TargetMode="External" Target="https://m.edsoo.ru/7f44d8f6" Type="http://schemas.openxmlformats.org/officeDocument/2006/relationships/hyperlink" Id="rId204"/>
    <Relationship TargetMode="External" Target="https://m.edsoo.ru/7f44dc70" Type="http://schemas.openxmlformats.org/officeDocument/2006/relationships/hyperlink" Id="rId205"/>
    <Relationship TargetMode="External" Target="https://m.edsoo.ru/7f44e5a8" Type="http://schemas.openxmlformats.org/officeDocument/2006/relationships/hyperlink" Id="rId206"/>
    <Relationship TargetMode="External" Target="https://m.edsoo.ru/7f44e5a8" Type="http://schemas.openxmlformats.org/officeDocument/2006/relationships/hyperlink" Id="rId207"/>
    <Relationship TargetMode="External" Target="https://m.edsoo.ru/7f44e832" Type="http://schemas.openxmlformats.org/officeDocument/2006/relationships/hyperlink" Id="rId208"/>
    <Relationship TargetMode="External" Target="https://m.edsoo.ru/7f44ef8a" Type="http://schemas.openxmlformats.org/officeDocument/2006/relationships/hyperlink" Id="rId209"/>
    <Relationship TargetMode="External" Target="https://m.edsoo.ru/" Type="http://schemas.openxmlformats.org/officeDocument/2006/relationships/hyperlink" Id="rId210"/>
    <Relationship TargetMode="External" Target="https://m.edsoo.ru/7f44f7e6" Type="http://schemas.openxmlformats.org/officeDocument/2006/relationships/hyperlink" Id="rId211"/>
    <Relationship TargetMode="External" Target="https://m.edsoo.ru/7f44fa5c" Type="http://schemas.openxmlformats.org/officeDocument/2006/relationships/hyperlink" Id="rId212"/>
    <Relationship TargetMode="External" Target="https://m.edsoo.ru/7f45002e" Type="http://schemas.openxmlformats.org/officeDocument/2006/relationships/hyperlink" Id="rId213"/>
    <Relationship TargetMode="External" Target="https://m.edsoo.ru/7f4501b4" Type="http://schemas.openxmlformats.org/officeDocument/2006/relationships/hyperlink" Id="rId214"/>
    <Relationship TargetMode="External" Target="https://m.edsoo.ru/7f450330" Type="http://schemas.openxmlformats.org/officeDocument/2006/relationships/hyperlink" Id="rId215"/>
    <Relationship TargetMode="External" Target="https://m.edsoo.ru/" Type="http://schemas.openxmlformats.org/officeDocument/2006/relationships/hyperlink" Id="rId216"/>
    <Relationship TargetMode="External" Target="https://m.edsoo.ru/" Type="http://schemas.openxmlformats.org/officeDocument/2006/relationships/hyperlink" Id="rId217"/>
    <Relationship TargetMode="External" Target="https://m.edsoo.ru/7f451258" Type="http://schemas.openxmlformats.org/officeDocument/2006/relationships/hyperlink" Id="rId218"/>
    <Relationship TargetMode="External" Target="https://m.edsoo.ru/7f450a56" Type="http://schemas.openxmlformats.org/officeDocument/2006/relationships/hyperlink" Id="rId219"/>
    <Relationship TargetMode="External" Target="https://m.edsoo.ru/7f450bdc" Type="http://schemas.openxmlformats.org/officeDocument/2006/relationships/hyperlink" Id="rId220"/>
    <Relationship TargetMode="External" Target="https://m.edsoo.ru/7f451406" Type="http://schemas.openxmlformats.org/officeDocument/2006/relationships/hyperlink" Id="rId221"/>
    <Relationship TargetMode="External" Target="https://m.edsoo.ru/7f451406" Type="http://schemas.openxmlformats.org/officeDocument/2006/relationships/hyperlink" Id="rId222"/>
    <Relationship TargetMode="External" Target="https://m.edsoo.ru/7f451816" Type="http://schemas.openxmlformats.org/officeDocument/2006/relationships/hyperlink" Id="rId223"/>
    <Relationship TargetMode="External" Target="https://m.edsoo.ru/7f451bb8" Type="http://schemas.openxmlformats.org/officeDocument/2006/relationships/hyperlink" Id="rId224"/>
    <Relationship TargetMode="External" Target="https://m.edsoo.ru/7f451dac" Type="http://schemas.openxmlformats.org/officeDocument/2006/relationships/hyperlink" Id="rId225"/>
    <Relationship TargetMode="External" Target="https://m.edsoo.ru/" Type="http://schemas.openxmlformats.org/officeDocument/2006/relationships/hyperlink" Id="rId226"/>
    <Relationship TargetMode="External" Target="https://m.edsoo.ru/" Type="http://schemas.openxmlformats.org/officeDocument/2006/relationships/hyperlink" Id="rId227"/>
    <Relationship TargetMode="External" Target="https://m.edsoo.ru/" Type="http://schemas.openxmlformats.org/officeDocument/2006/relationships/hyperlink" Id="rId228"/>
    <Relationship TargetMode="External" Target="https://m.edsoo.ru/7f451f46" Type="http://schemas.openxmlformats.org/officeDocument/2006/relationships/hyperlink" Id="rId229"/>
    <Relationship TargetMode="External" Target="https://m.edsoo.ru/7f45241e" Type="http://schemas.openxmlformats.org/officeDocument/2006/relationships/hyperlink" Id="rId230"/>
    <Relationship TargetMode="External" Target="https://m.edsoo.ru/7f4526b2" Type="http://schemas.openxmlformats.org/officeDocument/2006/relationships/hyperlink" Id="rId231"/>
    <Relationship TargetMode="External" Target="https://m.edsoo.ru/7f45284c" Type="http://schemas.openxmlformats.org/officeDocument/2006/relationships/hyperlink" Id="rId232"/>
    <Relationship TargetMode="External" Target="https://m.edsoo.ru/7f4529e6" Type="http://schemas.openxmlformats.org/officeDocument/2006/relationships/hyperlink" Id="rId233"/>
    <Relationship TargetMode="External" Target="https://m.edsoo.ru/7f452c8e" Type="http://schemas.openxmlformats.org/officeDocument/2006/relationships/hyperlink" Id="rId234"/>
    <Relationship TargetMode="External" Target="https://m.edsoo.ru/7f4530bc" Type="http://schemas.openxmlformats.org/officeDocument/2006/relationships/hyperlink" Id="rId235"/>
    <Relationship TargetMode="External" Target="https://m.edsoo.ru/7f4529e6" Type="http://schemas.openxmlformats.org/officeDocument/2006/relationships/hyperlink" Id="rId236"/>
    <Relationship TargetMode="External" Target="https://m.edsoo.ru/7f452108" Type="http://schemas.openxmlformats.org/officeDocument/2006/relationships/hyperlink" Id="rId237"/>
    <Relationship TargetMode="External" Target="https://m.edsoo.ru/7f45327e" Type="http://schemas.openxmlformats.org/officeDocument/2006/relationships/hyperlink" Id="rId238"/>
    <Relationship TargetMode="External" Target="https://m.edsoo.ru/7f45327e" Type="http://schemas.openxmlformats.org/officeDocument/2006/relationships/hyperlink" Id="rId239"/>
    <Relationship TargetMode="External" Target="https://m.edsoo.ru/7f453422" Type="http://schemas.openxmlformats.org/officeDocument/2006/relationships/hyperlink" Id="rId240"/>
    <Relationship TargetMode="External" Target="https://m.edsoo.ru/7f4535da" Type="http://schemas.openxmlformats.org/officeDocument/2006/relationships/hyperlink" Id="rId241"/>
    <Relationship TargetMode="External" Target="https://m.edsoo.ru/8350fe8e" Type="http://schemas.openxmlformats.org/officeDocument/2006/relationships/hyperlink" Id="rId242"/>
    <Relationship TargetMode="External" Target="https://m.edsoo.ru/" Type="http://schemas.openxmlformats.org/officeDocument/2006/relationships/hyperlink" Id="rId243"/>
    <Relationship TargetMode="External" Target="https://m.edsoo.ru/8350ffec" Type="http://schemas.openxmlformats.org/officeDocument/2006/relationships/hyperlink" Id="rId244"/>
    <Relationship TargetMode="External" Target="https://m.edsoo.ru/" Type="http://schemas.openxmlformats.org/officeDocument/2006/relationships/hyperlink" Id="rId245"/>
    <Relationship TargetMode="External" Target="https://m.edsoo.ru/8351026c" Type="http://schemas.openxmlformats.org/officeDocument/2006/relationships/hyperlink" Id="rId246"/>
    <Relationship TargetMode="External" Target="https://m.edsoo.ru/835103d4" Type="http://schemas.openxmlformats.org/officeDocument/2006/relationships/hyperlink" Id="rId247"/>
    <Relationship TargetMode="External" Target="https://m.edsoo.ru/83512080" Type="http://schemas.openxmlformats.org/officeDocument/2006/relationships/hyperlink" Id="rId248"/>
    <Relationship TargetMode="External" Target="https://m.edsoo.ru/835121d4" Type="http://schemas.openxmlformats.org/officeDocument/2006/relationships/hyperlink" Id="rId249"/>
    <Relationship TargetMode="External" Target="https://m.edsoo.ru/8351230a" Type="http://schemas.openxmlformats.org/officeDocument/2006/relationships/hyperlink" Id="rId250"/>
    <Relationship TargetMode="External" Target="https://m.edsoo.ru/83512472" Type="http://schemas.openxmlformats.org/officeDocument/2006/relationships/hyperlink" Id="rId251"/>
    <Relationship TargetMode="External" Target="https://m.edsoo.ru/83512648" Type="http://schemas.openxmlformats.org/officeDocument/2006/relationships/hyperlink" Id="rId252"/>
    <Relationship TargetMode="External" Target="https://m.edsoo.ru/835113b0" Type="http://schemas.openxmlformats.org/officeDocument/2006/relationships/hyperlink" Id="rId253"/>
    <Relationship TargetMode="External" Target="https://m.edsoo.ru/83511568" Type="http://schemas.openxmlformats.org/officeDocument/2006/relationships/hyperlink" Id="rId254"/>
    <Relationship TargetMode="External" Target="https://m.edsoo.ru/" Type="http://schemas.openxmlformats.org/officeDocument/2006/relationships/hyperlink" Id="rId255"/>
    <Relationship TargetMode="External" Target="https://m.edsoo.ru/" Type="http://schemas.openxmlformats.org/officeDocument/2006/relationships/hyperlink" Id="rId256"/>
    <Relationship TargetMode="External" Target="https://m.edsoo.ru/8351109a" Type="http://schemas.openxmlformats.org/officeDocument/2006/relationships/hyperlink" Id="rId257"/>
    <Relationship TargetMode="External" Target="https://m.edsoo.ru/83510eb0" Type="http://schemas.openxmlformats.org/officeDocument/2006/relationships/hyperlink" Id="rId258"/>
    <Relationship TargetMode="External" Target="https://m.edsoo.ru/835116ee" Type="http://schemas.openxmlformats.org/officeDocument/2006/relationships/hyperlink" Id="rId259"/>
    <Relationship TargetMode="External" Target="https://m.edsoo.ru/83511a40" Type="http://schemas.openxmlformats.org/officeDocument/2006/relationships/hyperlink" Id="rId260"/>
    <Relationship TargetMode="External" Target="https://m.edsoo.ru/83511edc" Type="http://schemas.openxmlformats.org/officeDocument/2006/relationships/hyperlink" Id="rId261"/>
    <Relationship TargetMode="External" Target="https://m.edsoo.ru/83511edc" Type="http://schemas.openxmlformats.org/officeDocument/2006/relationships/hyperlink" Id="rId262"/>
    <Relationship TargetMode="External" Target="https://m.edsoo.ru/835131d8" Type="http://schemas.openxmlformats.org/officeDocument/2006/relationships/hyperlink" Id="rId263"/>
    <Relationship TargetMode="External" Target="https://m.edsoo.ru/83513426" Type="http://schemas.openxmlformats.org/officeDocument/2006/relationships/hyperlink" Id="rId264"/>
    <Relationship TargetMode="External" Target="https://m.edsoo.ru/8351394e" Type="http://schemas.openxmlformats.org/officeDocument/2006/relationships/hyperlink" Id="rId265"/>
    <Relationship TargetMode="External" Target="https://m.edsoo.ru/835135de" Type="http://schemas.openxmlformats.org/officeDocument/2006/relationships/hyperlink" Id="rId266"/>
    <Relationship TargetMode="External" Target="https://m.edsoo.ru/7f4526b2" Type="http://schemas.openxmlformats.org/officeDocument/2006/relationships/hyperlink" Id="rId267"/>
    <Relationship TargetMode="External" Target="https://m.edsoo.ru/7f45241e" Type="http://schemas.openxmlformats.org/officeDocument/2006/relationships/hyperlink" Id="rId268"/>
    <Relationship TargetMode="External" Target="https://m.edsoo.ru/83513af2" Type="http://schemas.openxmlformats.org/officeDocument/2006/relationships/hyperlink" Id="rId269"/>
    <Relationship TargetMode="External" Target="https://m.edsoo.ru/835137aa" Type="http://schemas.openxmlformats.org/officeDocument/2006/relationships/hyperlink" Id="rId270"/>
    <Relationship TargetMode="External" Target="https://m.edsoo.ru/" Type="http://schemas.openxmlformats.org/officeDocument/2006/relationships/hyperlink" Id="rId271"/>
    <Relationship TargetMode="External" Target="https://m.edsoo.ru/83513c50" Type="http://schemas.openxmlformats.org/officeDocument/2006/relationships/hyperlink" Id="rId272"/>
    <Relationship TargetMode="External" Target="https://m.edsoo.ru/835149fc" Type="http://schemas.openxmlformats.org/officeDocument/2006/relationships/hyperlink" Id="rId273"/>
    <Relationship TargetMode="External" Target="https://m.edsoo.ru/83514baa" Type="http://schemas.openxmlformats.org/officeDocument/2006/relationships/hyperlink" Id="rId274"/>
    <Relationship TargetMode="External" Target="https://m.edsoo.ru/83514baa" Type="http://schemas.openxmlformats.org/officeDocument/2006/relationships/hyperlink" Id="rId27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