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49" w:rsidRDefault="005C0449">
      <w:pPr>
        <w:autoSpaceDE w:val="0"/>
        <w:autoSpaceDN w:val="0"/>
        <w:spacing w:after="78" w:line="220" w:lineRule="exact"/>
      </w:pPr>
    </w:p>
    <w:p w:rsidR="009D515C" w:rsidRDefault="009D515C" w:rsidP="009D515C">
      <w:pPr>
        <w:autoSpaceDE w:val="0"/>
        <w:autoSpaceDN w:val="0"/>
        <w:spacing w:after="78" w:line="220" w:lineRule="exact"/>
        <w:jc w:val="center"/>
      </w:pPr>
    </w:p>
    <w:p w:rsidR="00DD4964" w:rsidRPr="0086019E" w:rsidRDefault="00DD4964" w:rsidP="00DD4964">
      <w:pPr>
        <w:spacing w:after="0" w:line="408" w:lineRule="auto"/>
        <w:jc w:val="center"/>
        <w:rPr>
          <w:lang w:val="ru-RU"/>
        </w:rPr>
      </w:pPr>
      <w:r w:rsidRPr="0086019E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ПРОСВЕЩЕНИЯ РОССИЙСКОЙ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6019E">
        <w:rPr>
          <w:rFonts w:ascii="Times New Roman" w:hAnsi="Times New Roman"/>
          <w:b/>
          <w:color w:val="000000"/>
          <w:sz w:val="28"/>
          <w:lang w:val="ru-RU"/>
        </w:rPr>
        <w:t>ФЕДЕРАЦИИ</w:t>
      </w:r>
    </w:p>
    <w:p w:rsidR="00DD4964" w:rsidRPr="0086019E" w:rsidRDefault="00DD4964" w:rsidP="00DD4964">
      <w:pPr>
        <w:spacing w:after="0" w:line="408" w:lineRule="auto"/>
        <w:ind w:left="120"/>
        <w:jc w:val="center"/>
        <w:rPr>
          <w:lang w:val="ru-RU"/>
        </w:rPr>
      </w:pPr>
      <w:r w:rsidRPr="0086019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e2472c95-ee7e-44c9-b078-51339bb4a3b5"/>
      <w:r w:rsidRPr="0086019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Иркутской области</w:t>
      </w:r>
      <w:bookmarkEnd w:id="0"/>
      <w:r w:rsidRPr="0086019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D4964" w:rsidRPr="0086019E" w:rsidRDefault="00DD4964" w:rsidP="00DD4964">
      <w:pPr>
        <w:spacing w:after="0" w:line="408" w:lineRule="auto"/>
        <w:ind w:left="120"/>
        <w:jc w:val="center"/>
        <w:rPr>
          <w:lang w:val="ru-RU"/>
        </w:rPr>
      </w:pPr>
      <w:r w:rsidRPr="0086019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396ad5-8106-4cb6-8b70-17ca9308c5dd"/>
      <w:r w:rsidRPr="0086019E">
        <w:rPr>
          <w:rFonts w:ascii="Times New Roman" w:hAnsi="Times New Roman"/>
          <w:b/>
          <w:color w:val="000000"/>
          <w:sz w:val="28"/>
          <w:lang w:val="ru-RU"/>
        </w:rPr>
        <w:t>Муниципальное казенное учреждение "Управление образования администрации муниципального образования "город Саянск"</w:t>
      </w:r>
      <w:bookmarkEnd w:id="1"/>
      <w:r w:rsidRPr="0086019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6019E">
        <w:rPr>
          <w:rFonts w:ascii="Times New Roman" w:hAnsi="Times New Roman"/>
          <w:color w:val="000000"/>
          <w:sz w:val="28"/>
          <w:lang w:val="ru-RU"/>
        </w:rPr>
        <w:t>​</w:t>
      </w:r>
    </w:p>
    <w:p w:rsidR="00DD4964" w:rsidRDefault="00DD4964" w:rsidP="00DD496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 5</w:t>
      </w:r>
    </w:p>
    <w:p w:rsidR="00DD4964" w:rsidRDefault="00DD4964" w:rsidP="00DD4964">
      <w:pPr>
        <w:spacing w:after="0"/>
      </w:pPr>
    </w:p>
    <w:p w:rsidR="00DD4964" w:rsidRDefault="00DD4964" w:rsidP="00DD4964">
      <w:pPr>
        <w:spacing w:after="0"/>
        <w:ind w:left="120"/>
      </w:pPr>
    </w:p>
    <w:p w:rsidR="00DD4964" w:rsidRDefault="00DD4964" w:rsidP="00DD496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D4964" w:rsidRPr="00A76F92" w:rsidTr="001226B7">
        <w:tc>
          <w:tcPr>
            <w:tcW w:w="3114" w:type="dxa"/>
          </w:tcPr>
          <w:p w:rsidR="00DD4964" w:rsidRPr="0040209D" w:rsidRDefault="00DD4964" w:rsidP="001226B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D4964" w:rsidRPr="0040209D" w:rsidRDefault="00DD4964" w:rsidP="001226B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D4964" w:rsidRDefault="00DD4964" w:rsidP="001226B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D4964" w:rsidRPr="008944ED" w:rsidRDefault="00DD4964" w:rsidP="001226B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DD4964" w:rsidRDefault="00DD4964" w:rsidP="001226B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D4964" w:rsidRPr="008944ED" w:rsidRDefault="00DD4964" w:rsidP="001226B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Князева А. С.</w:t>
            </w:r>
          </w:p>
          <w:p w:rsidR="00DD4964" w:rsidRDefault="00DD4964" w:rsidP="001226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№116/5-26-277ах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D4964" w:rsidRPr="0040209D" w:rsidRDefault="00DD4964" w:rsidP="001226B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D4964" w:rsidRPr="0086019E" w:rsidRDefault="00DD4964" w:rsidP="00DD4964">
      <w:pPr>
        <w:spacing w:after="0"/>
        <w:rPr>
          <w:lang w:val="ru-RU"/>
        </w:rPr>
      </w:pPr>
    </w:p>
    <w:p w:rsidR="00DD4964" w:rsidRPr="0086019E" w:rsidRDefault="00DD4964" w:rsidP="00DD4964">
      <w:pPr>
        <w:spacing w:after="0"/>
        <w:ind w:left="120"/>
        <w:rPr>
          <w:lang w:val="ru-RU"/>
        </w:rPr>
      </w:pPr>
    </w:p>
    <w:p w:rsidR="00DD4964" w:rsidRPr="0086019E" w:rsidRDefault="00DD4964" w:rsidP="00DD4964">
      <w:pPr>
        <w:spacing w:after="0"/>
        <w:ind w:left="120"/>
        <w:rPr>
          <w:lang w:val="ru-RU"/>
        </w:rPr>
      </w:pPr>
    </w:p>
    <w:p w:rsidR="00DD4964" w:rsidRPr="0086019E" w:rsidRDefault="00DD4964" w:rsidP="00DD4964">
      <w:pPr>
        <w:spacing w:after="0" w:line="408" w:lineRule="auto"/>
        <w:ind w:left="120"/>
        <w:jc w:val="center"/>
        <w:rPr>
          <w:lang w:val="ru-RU"/>
        </w:rPr>
      </w:pPr>
      <w:r w:rsidRPr="0086019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D4964" w:rsidRPr="0086019E" w:rsidRDefault="00DD4964" w:rsidP="00DD4964">
      <w:pPr>
        <w:spacing w:after="0" w:line="408" w:lineRule="auto"/>
        <w:ind w:left="120"/>
        <w:jc w:val="center"/>
        <w:rPr>
          <w:lang w:val="ru-RU"/>
        </w:rPr>
      </w:pPr>
      <w:r w:rsidRPr="0086019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601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1734688</w:t>
      </w:r>
      <w:r w:rsidRPr="0086019E">
        <w:rPr>
          <w:rFonts w:ascii="Times New Roman" w:hAnsi="Times New Roman"/>
          <w:color w:val="000000"/>
          <w:sz w:val="28"/>
          <w:lang w:val="ru-RU"/>
        </w:rPr>
        <w:t>)</w:t>
      </w:r>
    </w:p>
    <w:p w:rsidR="00DD4964" w:rsidRPr="0086019E" w:rsidRDefault="00DD4964" w:rsidP="00DD4964">
      <w:pPr>
        <w:spacing w:after="0"/>
        <w:ind w:left="120"/>
        <w:jc w:val="center"/>
        <w:rPr>
          <w:lang w:val="ru-RU"/>
        </w:rPr>
      </w:pPr>
      <w:bookmarkStart w:id="2" w:name="_GoBack"/>
      <w:bookmarkEnd w:id="2"/>
    </w:p>
    <w:p w:rsidR="00DD4964" w:rsidRPr="0086019E" w:rsidRDefault="00DD4964" w:rsidP="00DD4964">
      <w:pPr>
        <w:spacing w:after="0" w:line="408" w:lineRule="auto"/>
        <w:ind w:left="120"/>
        <w:jc w:val="center"/>
        <w:rPr>
          <w:lang w:val="ru-RU"/>
        </w:rPr>
      </w:pPr>
      <w:r w:rsidRPr="0086019E">
        <w:rPr>
          <w:rFonts w:ascii="Times New Roman" w:hAnsi="Times New Roman"/>
          <w:b/>
          <w:color w:val="000000"/>
          <w:sz w:val="28"/>
          <w:lang w:val="ru-RU"/>
        </w:rPr>
        <w:t>у</w:t>
      </w:r>
      <w:r>
        <w:rPr>
          <w:rFonts w:ascii="Times New Roman" w:hAnsi="Times New Roman"/>
          <w:b/>
          <w:color w:val="000000"/>
          <w:sz w:val="28"/>
          <w:lang w:val="ru-RU"/>
        </w:rPr>
        <w:t>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Основы православной культуры</w:t>
      </w:r>
      <w:r w:rsidRPr="0086019E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DD4964" w:rsidRPr="0086019E" w:rsidRDefault="00DD4964" w:rsidP="00DD4964">
      <w:pPr>
        <w:spacing w:after="0" w:line="408" w:lineRule="auto"/>
        <w:ind w:left="120"/>
        <w:jc w:val="center"/>
        <w:rPr>
          <w:lang w:val="ru-RU"/>
        </w:rPr>
      </w:pPr>
      <w:r w:rsidRPr="0086019E">
        <w:rPr>
          <w:rFonts w:ascii="Times New Roman" w:hAnsi="Times New Roman"/>
          <w:color w:val="000000"/>
          <w:sz w:val="28"/>
          <w:lang w:val="ru-RU"/>
        </w:rPr>
        <w:t xml:space="preserve">для обучающихся 4 классов </w:t>
      </w:r>
    </w:p>
    <w:p w:rsidR="00DD4964" w:rsidRPr="0086019E" w:rsidRDefault="00DD4964" w:rsidP="00DD4964">
      <w:pPr>
        <w:spacing w:after="0"/>
        <w:ind w:left="120"/>
        <w:jc w:val="center"/>
        <w:rPr>
          <w:lang w:val="ru-RU"/>
        </w:rPr>
      </w:pPr>
    </w:p>
    <w:p w:rsidR="00DD4964" w:rsidRPr="0086019E" w:rsidRDefault="00DD4964" w:rsidP="00DD4964">
      <w:pPr>
        <w:spacing w:after="0"/>
        <w:ind w:left="120"/>
        <w:jc w:val="center"/>
        <w:rPr>
          <w:lang w:val="ru-RU"/>
        </w:rPr>
      </w:pPr>
    </w:p>
    <w:p w:rsidR="00DD4964" w:rsidRPr="0086019E" w:rsidRDefault="00DD4964" w:rsidP="00DD4964">
      <w:pPr>
        <w:spacing w:after="0"/>
        <w:ind w:left="120"/>
        <w:jc w:val="center"/>
        <w:rPr>
          <w:lang w:val="ru-RU"/>
        </w:rPr>
      </w:pPr>
    </w:p>
    <w:p w:rsidR="00DD4964" w:rsidRPr="0086019E" w:rsidRDefault="00DD4964" w:rsidP="00DD4964">
      <w:pPr>
        <w:spacing w:after="0"/>
        <w:ind w:left="120"/>
        <w:jc w:val="center"/>
        <w:rPr>
          <w:lang w:val="ru-RU"/>
        </w:rPr>
      </w:pPr>
    </w:p>
    <w:p w:rsidR="00DD4964" w:rsidRPr="0086019E" w:rsidRDefault="00DD4964" w:rsidP="00DD4964">
      <w:pPr>
        <w:spacing w:after="0"/>
        <w:rPr>
          <w:lang w:val="ru-RU"/>
        </w:rPr>
      </w:pPr>
    </w:p>
    <w:p w:rsidR="00DD4964" w:rsidRPr="0086019E" w:rsidRDefault="00DD4964" w:rsidP="00DD4964">
      <w:pPr>
        <w:spacing w:after="0"/>
        <w:ind w:left="120"/>
        <w:jc w:val="center"/>
        <w:rPr>
          <w:lang w:val="ru-RU"/>
        </w:rPr>
      </w:pPr>
    </w:p>
    <w:p w:rsidR="00DD4964" w:rsidRPr="0086019E" w:rsidRDefault="00DD4964" w:rsidP="00DD4964">
      <w:pPr>
        <w:spacing w:after="0"/>
        <w:ind w:left="120"/>
        <w:jc w:val="center"/>
        <w:rPr>
          <w:lang w:val="ru-RU"/>
        </w:rPr>
      </w:pPr>
    </w:p>
    <w:p w:rsidR="00DD4964" w:rsidRPr="0086019E" w:rsidRDefault="00DD4964" w:rsidP="00DD4964">
      <w:pPr>
        <w:spacing w:after="0"/>
        <w:ind w:left="120"/>
        <w:jc w:val="center"/>
        <w:rPr>
          <w:lang w:val="ru-RU"/>
        </w:rPr>
      </w:pPr>
    </w:p>
    <w:p w:rsidR="00DD4964" w:rsidRPr="0086019E" w:rsidRDefault="00DD4964" w:rsidP="00DD4964">
      <w:pPr>
        <w:spacing w:after="0"/>
        <w:ind w:left="120"/>
        <w:jc w:val="center"/>
        <w:rPr>
          <w:lang w:val="ru-RU"/>
        </w:rPr>
      </w:pPr>
    </w:p>
    <w:p w:rsidR="00DD4964" w:rsidRDefault="00DD4964" w:rsidP="00DD496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86019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3a6f4f1-a4d0-4904-9be8-f3bc488806fd"/>
      <w:r w:rsidRPr="0086019E">
        <w:rPr>
          <w:rFonts w:ascii="Times New Roman" w:hAnsi="Times New Roman"/>
          <w:b/>
          <w:color w:val="000000"/>
          <w:sz w:val="28"/>
          <w:lang w:val="ru-RU"/>
        </w:rPr>
        <w:t>город Саянск</w:t>
      </w:r>
      <w:bookmarkEnd w:id="3"/>
      <w:r w:rsidRPr="0086019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</w:p>
    <w:p w:rsidR="00DD4964" w:rsidRPr="00543CC4" w:rsidRDefault="00DD4964" w:rsidP="00DD4964">
      <w:pPr>
        <w:spacing w:after="0"/>
        <w:ind w:left="120"/>
        <w:jc w:val="center"/>
        <w:rPr>
          <w:lang w:val="ru-RU"/>
        </w:rPr>
      </w:pPr>
    </w:p>
    <w:p w:rsidR="00DD4964" w:rsidRDefault="00DD4964" w:rsidP="00DD496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D515C" w:rsidRDefault="009D515C" w:rsidP="009D515C">
      <w:pPr>
        <w:autoSpaceDE w:val="0"/>
        <w:autoSpaceDN w:val="0"/>
        <w:spacing w:after="78" w:line="220" w:lineRule="exact"/>
        <w:rPr>
          <w:lang w:val="ru-RU"/>
        </w:rPr>
      </w:pPr>
    </w:p>
    <w:p w:rsidR="00DD4964" w:rsidRDefault="00DD4964" w:rsidP="009D515C">
      <w:pPr>
        <w:autoSpaceDE w:val="0"/>
        <w:autoSpaceDN w:val="0"/>
        <w:spacing w:after="78" w:line="220" w:lineRule="exact"/>
        <w:rPr>
          <w:lang w:val="ru-RU"/>
        </w:rPr>
      </w:pPr>
    </w:p>
    <w:p w:rsidR="00DD4964" w:rsidRDefault="00DD4964" w:rsidP="009D515C">
      <w:pPr>
        <w:autoSpaceDE w:val="0"/>
        <w:autoSpaceDN w:val="0"/>
        <w:spacing w:after="78" w:line="220" w:lineRule="exact"/>
        <w:rPr>
          <w:lang w:val="ru-RU"/>
        </w:rPr>
      </w:pPr>
    </w:p>
    <w:p w:rsidR="00DD4964" w:rsidRDefault="00DD4964" w:rsidP="009D515C">
      <w:pPr>
        <w:autoSpaceDE w:val="0"/>
        <w:autoSpaceDN w:val="0"/>
        <w:spacing w:after="78" w:line="220" w:lineRule="exact"/>
        <w:rPr>
          <w:lang w:val="ru-RU"/>
        </w:rPr>
      </w:pPr>
    </w:p>
    <w:p w:rsidR="00DD4964" w:rsidRPr="00B92638" w:rsidRDefault="00DD4964" w:rsidP="009D515C">
      <w:pPr>
        <w:autoSpaceDE w:val="0"/>
        <w:autoSpaceDN w:val="0"/>
        <w:spacing w:after="78" w:line="220" w:lineRule="exact"/>
        <w:rPr>
          <w:lang w:val="ru-RU"/>
        </w:rPr>
      </w:pPr>
    </w:p>
    <w:p w:rsidR="009D515C" w:rsidRPr="00B92638" w:rsidRDefault="009D515C" w:rsidP="009D515C">
      <w:pPr>
        <w:autoSpaceDE w:val="0"/>
        <w:autoSpaceDN w:val="0"/>
        <w:spacing w:after="0" w:line="230" w:lineRule="auto"/>
        <w:rPr>
          <w:lang w:val="ru-RU"/>
        </w:rPr>
      </w:pPr>
      <w:r w:rsidRPr="00B9263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9D515C" w:rsidRPr="00B92638" w:rsidRDefault="009D515C" w:rsidP="009D515C">
      <w:pPr>
        <w:autoSpaceDE w:val="0"/>
        <w:autoSpaceDN w:val="0"/>
        <w:spacing w:before="346" w:after="0" w:line="271" w:lineRule="auto"/>
        <w:ind w:right="288" w:firstLine="567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(далее — ФГОС НОО) по ОРКСЭ и обеспечивает содержательную составляющую ФГОС НОО. </w:t>
      </w:r>
    </w:p>
    <w:p w:rsidR="009D515C" w:rsidRPr="00B92638" w:rsidRDefault="009D515C" w:rsidP="009D515C">
      <w:pPr>
        <w:autoSpaceDE w:val="0"/>
        <w:autoSpaceDN w:val="0"/>
        <w:spacing w:before="262" w:after="0" w:line="262" w:lineRule="auto"/>
        <w:ind w:right="1008"/>
        <w:rPr>
          <w:lang w:val="ru-RU"/>
        </w:rPr>
      </w:pPr>
      <w:r w:rsidRPr="00B9263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«ОСНОВЫ РЕЛИГИОЗНЫХ КУЛЬТУР И СВЕТСКОЙ ЭТИКИ»</w:t>
      </w:r>
    </w:p>
    <w:p w:rsidR="009D515C" w:rsidRPr="00B92638" w:rsidRDefault="009D515C" w:rsidP="009D515C">
      <w:pPr>
        <w:autoSpaceDE w:val="0"/>
        <w:autoSpaceDN w:val="0"/>
        <w:spacing w:before="166" w:after="0" w:line="281" w:lineRule="auto"/>
        <w:ind w:right="288" w:firstLine="567"/>
        <w:rPr>
          <w:lang w:val="ru-RU"/>
        </w:rPr>
      </w:pPr>
      <w:r w:rsidRPr="00B92638">
        <w:rPr>
          <w:rFonts w:ascii="Times New Roman" w:eastAsia="Times New Roman" w:hAnsi="Times New Roman"/>
          <w:i/>
          <w:color w:val="000000"/>
          <w:sz w:val="24"/>
          <w:lang w:val="ru-RU"/>
        </w:rPr>
        <w:t>Планируемые результаты</w:t>
      </w: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освоения курса ОРКСЭ включают результаты по каждому учебному модулю. При конструировании планируемых результатов учитываются цели обучения, требования, которые представлены в стандарте, и специфика содержания каждого учебного модуля. Общие результаты содержат перечень личностных и </w:t>
      </w:r>
      <w:proofErr w:type="spellStart"/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 xml:space="preserve"> достижений, которые приобретает каждый обучающийся, независимо от изучаемого модуля. </w:t>
      </w:r>
    </w:p>
    <w:p w:rsidR="009D515C" w:rsidRPr="00B92638" w:rsidRDefault="009D515C" w:rsidP="009D515C">
      <w:pPr>
        <w:autoSpaceDE w:val="0"/>
        <w:autoSpaceDN w:val="0"/>
        <w:spacing w:before="70" w:after="0"/>
        <w:ind w:firstLine="567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Культурологическая направленность предмета способствует развитию у обучающихся </w:t>
      </w:r>
      <w:r w:rsidRPr="00B92638">
        <w:rPr>
          <w:lang w:val="ru-RU"/>
        </w:rPr>
        <w:br/>
      </w: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представлений о нравственных идеалах и ценностях религиозных и светских традиций народов России, формированию ценностного отношения к социальной реальности, осознанию роли буддизма, православия, ислама, иудаизма, светской этики в истории и культуре нашей страны.</w:t>
      </w:r>
    </w:p>
    <w:p w:rsidR="009D515C" w:rsidRPr="00B92638" w:rsidRDefault="009D515C" w:rsidP="009D515C">
      <w:pPr>
        <w:autoSpaceDE w:val="0"/>
        <w:autoSpaceDN w:val="0"/>
        <w:spacing w:before="70" w:after="0" w:line="283" w:lineRule="auto"/>
        <w:ind w:right="144" w:firstLine="567"/>
        <w:rPr>
          <w:lang w:val="ru-RU"/>
        </w:rPr>
      </w:pPr>
      <w:proofErr w:type="gramStart"/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Коммуникативный подход к преподаванию предмета ОРКСЭ предполагает организацию </w:t>
      </w:r>
      <w:r w:rsidRPr="00B92638">
        <w:rPr>
          <w:lang w:val="ru-RU"/>
        </w:rPr>
        <w:br/>
      </w: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коммуникативной деятельности обучающихся, требующей от них умения выслушивать позицию партнёра по деятельности, принимать её, согласовывать усилия для достижения поставленной цели, находить адекватные вербальные средства передачи информации и рефлексии.</w:t>
      </w:r>
      <w:proofErr w:type="gramEnd"/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Деятельностный</w:t>
      </w:r>
      <w:proofErr w:type="spellEnd"/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 xml:space="preserve"> подход, основывающийся на принципе диалогичности, осуществляется в процессе активного взаимодействия обучающихся, сотрудничества, обмена информацией, обсуждения разных точек зрения и т. п.</w:t>
      </w:r>
    </w:p>
    <w:p w:rsidR="009D515C" w:rsidRPr="00B92638" w:rsidRDefault="009D515C" w:rsidP="009D515C">
      <w:pPr>
        <w:autoSpaceDE w:val="0"/>
        <w:autoSpaceDN w:val="0"/>
        <w:spacing w:before="70" w:after="0" w:line="288" w:lineRule="auto"/>
        <w:ind w:right="288" w:firstLine="567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Предпосылками усвоения младшими школьниками содержания курса являются психологические особенности детей, завершающих обучение в начальной школе: интерес к социальной жизни, любознательность, принятие авторитета взрослого. Психологи подчёркивают естественную открытость детей этого возраста, способность эмоционально реагировать на окружающую действительность, остро реагировать как на доброжелательность, отзывчивость, доброту других людей, так и на проявление несправедливости, нанесение обид и оскорблений. Всё это становится предпосылкой к пониманию законов существования в социуме и принятию их как руководства к собственному поведению. Вместе с тем в процессе </w:t>
      </w:r>
      <w:proofErr w:type="spellStart"/>
      <w:proofErr w:type="gramStart"/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обу</w:t>
      </w:r>
      <w:proofErr w:type="spellEnd"/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чения</w:t>
      </w:r>
      <w:proofErr w:type="spellEnd"/>
      <w:proofErr w:type="gramEnd"/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 xml:space="preserve"> необходимо учитывать, что младшие школьники с трудом усваивают абстрактные философские сентенции, нравственные поучения, поэтому особое внимание должно быть уделено эмоциональной стороне восприятия явлений социальной жизни, связанной с проявлением или нарушением нравственных, этических норм, обсуждение конкретных жизненных ситуаций, дающих образцы нравственно ценного поведения.</w:t>
      </w:r>
    </w:p>
    <w:p w:rsidR="009D515C" w:rsidRPr="00B92638" w:rsidRDefault="009D515C" w:rsidP="009D515C">
      <w:pPr>
        <w:autoSpaceDE w:val="0"/>
        <w:autoSpaceDN w:val="0"/>
        <w:spacing w:before="262" w:after="0" w:line="262" w:lineRule="auto"/>
        <w:ind w:right="864"/>
        <w:rPr>
          <w:lang w:val="ru-RU"/>
        </w:rPr>
      </w:pPr>
      <w:r w:rsidRPr="00B9263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«ОСНОВЫ РЕЛИГИОЗНЫХ КУЛЬТУР И СВЕТСКОЙ ЭТИКИ»</w:t>
      </w:r>
    </w:p>
    <w:p w:rsidR="009D515C" w:rsidRPr="00B92638" w:rsidRDefault="009D515C" w:rsidP="009D515C">
      <w:pPr>
        <w:autoSpaceDE w:val="0"/>
        <w:autoSpaceDN w:val="0"/>
        <w:spacing w:before="166" w:after="0"/>
        <w:ind w:right="288" w:firstLine="567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</w:t>
      </w:r>
      <w:r w:rsidRPr="00B92638">
        <w:rPr>
          <w:lang w:val="ru-RU"/>
        </w:rPr>
        <w:br/>
      </w: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многонационального народа России, а также к диалогу с представителями других культур и мировоззрений.</w:t>
      </w:r>
    </w:p>
    <w:p w:rsidR="009D515C" w:rsidRPr="00B92638" w:rsidRDefault="009D515C" w:rsidP="009D515C">
      <w:pPr>
        <w:autoSpaceDE w:val="0"/>
        <w:autoSpaceDN w:val="0"/>
        <w:spacing w:before="70" w:after="0" w:line="230" w:lineRule="auto"/>
        <w:ind w:firstLine="567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Основными задачами ОРКСЭ являются:</w:t>
      </w:r>
    </w:p>
    <w:p w:rsidR="009D515C" w:rsidRPr="00B92638" w:rsidRDefault="009D515C" w:rsidP="009D515C">
      <w:pPr>
        <w:autoSpaceDE w:val="0"/>
        <w:autoSpaceDN w:val="0"/>
        <w:spacing w:before="178" w:after="0" w:line="262" w:lineRule="auto"/>
        <w:ind w:right="144" w:firstLine="567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—  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</w:t>
      </w:r>
    </w:p>
    <w:p w:rsidR="009D515C" w:rsidRPr="00B92638" w:rsidRDefault="009D515C" w:rsidP="009D515C">
      <w:pPr>
        <w:autoSpaceDE w:val="0"/>
        <w:autoSpaceDN w:val="0"/>
        <w:spacing w:after="0" w:line="230" w:lineRule="auto"/>
        <w:ind w:firstLine="567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(законных представителей);</w:t>
      </w:r>
    </w:p>
    <w:p w:rsidR="009D515C" w:rsidRPr="00B92638" w:rsidRDefault="009D515C" w:rsidP="009D515C">
      <w:pPr>
        <w:autoSpaceDE w:val="0"/>
        <w:autoSpaceDN w:val="0"/>
        <w:spacing w:before="238" w:after="0" w:line="262" w:lineRule="auto"/>
        <w:ind w:right="288" w:firstLine="567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—  развитие представлений обучающихся о значении нравственных норм и ценностей в жизни личности, семьи, общества;</w:t>
      </w:r>
    </w:p>
    <w:p w:rsidR="009D515C" w:rsidRPr="00B92638" w:rsidRDefault="009D515C" w:rsidP="009D515C">
      <w:pPr>
        <w:autoSpaceDE w:val="0"/>
        <w:autoSpaceDN w:val="0"/>
        <w:spacing w:before="238" w:after="0" w:line="271" w:lineRule="auto"/>
        <w:ind w:right="144" w:firstLine="567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обобщение знаний, понятий и представлений о духовной культуре и морали, ранее </w:t>
      </w:r>
      <w:r w:rsidRPr="00B92638">
        <w:rPr>
          <w:lang w:val="ru-RU"/>
        </w:rPr>
        <w:br/>
      </w: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9D515C" w:rsidRPr="00B92638" w:rsidRDefault="009D515C" w:rsidP="009D515C">
      <w:pPr>
        <w:autoSpaceDE w:val="0"/>
        <w:autoSpaceDN w:val="0"/>
        <w:spacing w:before="238" w:after="0" w:line="283" w:lineRule="auto"/>
        <w:ind w:firstLine="567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способностей обучающихся к общению в </w:t>
      </w:r>
      <w:proofErr w:type="spellStart"/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полиэтничной</w:t>
      </w:r>
      <w:proofErr w:type="spellEnd"/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разномировоззренческой</w:t>
      </w:r>
      <w:proofErr w:type="spellEnd"/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 xml:space="preserve"> и многоконфессиональной среде на основе взаимного уважения и диалога. Основной </w:t>
      </w:r>
      <w:r w:rsidRPr="00B92638">
        <w:rPr>
          <w:lang w:val="ru-RU"/>
        </w:rPr>
        <w:br/>
      </w: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методологический принцип реализации ОРКСЭ — культурологический подход, способствующий формированию у младших школьников первоначальных представлений о культуре </w:t>
      </w:r>
      <w:r w:rsidRPr="00B92638">
        <w:rPr>
          <w:lang w:val="ru-RU"/>
        </w:rPr>
        <w:br/>
      </w: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9D515C" w:rsidRPr="00B92638" w:rsidRDefault="009D515C" w:rsidP="009D515C">
      <w:pPr>
        <w:autoSpaceDE w:val="0"/>
        <w:autoSpaceDN w:val="0"/>
        <w:spacing w:before="322" w:after="0" w:line="262" w:lineRule="auto"/>
        <w:ind w:right="432"/>
        <w:rPr>
          <w:lang w:val="ru-RU"/>
        </w:rPr>
      </w:pPr>
      <w:r w:rsidRPr="00B92638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«ОСНОВЫ РЕЛИГИОЗНЫХ КУЛЬТУР И СВЕТСКОЙ ЭТИКИ» В УЧЕБНОМ ПЛАНЕ</w:t>
      </w:r>
    </w:p>
    <w:p w:rsidR="009D515C" w:rsidRPr="00B92638" w:rsidRDefault="009D515C" w:rsidP="009D515C">
      <w:pPr>
        <w:tabs>
          <w:tab w:val="left" w:pos="180"/>
        </w:tabs>
        <w:autoSpaceDE w:val="0"/>
        <w:autoSpaceDN w:val="0"/>
        <w:spacing w:before="166" w:after="0" w:line="262" w:lineRule="auto"/>
        <w:ind w:firstLine="567"/>
        <w:rPr>
          <w:lang w:val="ru-RU"/>
        </w:rPr>
      </w:pPr>
      <w:r w:rsidRPr="00B92638">
        <w:rPr>
          <w:lang w:val="ru-RU"/>
        </w:rPr>
        <w:tab/>
      </w: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"Основы религиозных культур и светской этики" изучается в 4 классе один час в неделе, общий объем составляет 34 часа.</w:t>
      </w:r>
    </w:p>
    <w:p w:rsidR="009D515C" w:rsidRPr="00B92638" w:rsidRDefault="009D515C" w:rsidP="009D515C">
      <w:pPr>
        <w:rPr>
          <w:lang w:val="ru-RU"/>
        </w:rPr>
        <w:sectPr w:rsidR="009D515C" w:rsidRPr="00B92638">
          <w:pgSz w:w="11900" w:h="16840"/>
          <w:pgMar w:top="286" w:right="724" w:bottom="1440" w:left="666" w:header="720" w:footer="720" w:gutter="0"/>
          <w:cols w:space="720" w:equalWidth="0">
            <w:col w:w="10510" w:space="0"/>
          </w:cols>
          <w:docGrid w:linePitch="360"/>
        </w:sectPr>
      </w:pPr>
    </w:p>
    <w:p w:rsidR="009D515C" w:rsidRPr="00B92638" w:rsidRDefault="009D515C" w:rsidP="009D515C">
      <w:pPr>
        <w:autoSpaceDE w:val="0"/>
        <w:autoSpaceDN w:val="0"/>
        <w:spacing w:after="78" w:line="220" w:lineRule="exact"/>
        <w:rPr>
          <w:lang w:val="ru-RU"/>
        </w:rPr>
      </w:pPr>
    </w:p>
    <w:p w:rsidR="009D515C" w:rsidRPr="00B92638" w:rsidRDefault="009D515C" w:rsidP="009D515C">
      <w:pPr>
        <w:autoSpaceDE w:val="0"/>
        <w:autoSpaceDN w:val="0"/>
        <w:spacing w:after="0" w:line="230" w:lineRule="auto"/>
        <w:rPr>
          <w:lang w:val="ru-RU"/>
        </w:rPr>
      </w:pPr>
      <w:r w:rsidRPr="00B926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9D515C" w:rsidRPr="00B92638" w:rsidRDefault="009D515C" w:rsidP="009D515C">
      <w:pPr>
        <w:tabs>
          <w:tab w:val="left" w:pos="0"/>
        </w:tabs>
        <w:autoSpaceDE w:val="0"/>
        <w:autoSpaceDN w:val="0"/>
        <w:spacing w:before="346" w:after="0" w:line="271" w:lineRule="auto"/>
        <w:ind w:right="432"/>
        <w:rPr>
          <w:lang w:val="ru-RU"/>
        </w:rPr>
      </w:pPr>
      <w:r w:rsidRPr="00B92638">
        <w:rPr>
          <w:lang w:val="ru-RU"/>
        </w:rPr>
        <w:tab/>
      </w:r>
      <w:r w:rsidRPr="00B9263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«ОСНОВЫ ПРАВОСЛАВНОЙ КУЛЬТУРЫ»</w:t>
      </w:r>
      <w:r w:rsidRPr="00B92638">
        <w:rPr>
          <w:lang w:val="ru-RU"/>
        </w:rPr>
        <w:br/>
      </w:r>
      <w:r w:rsidRPr="00B92638">
        <w:rPr>
          <w:lang w:val="ru-RU"/>
        </w:rPr>
        <w:tab/>
      </w: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Родина. Введение в православную традицию. Культура и религия. Во что верят православные христиане. Добро и зло в православной традиции. Золотое правило нравственности.</w:t>
      </w:r>
    </w:p>
    <w:p w:rsidR="009D515C" w:rsidRPr="00B92638" w:rsidRDefault="009D515C" w:rsidP="009D515C">
      <w:pPr>
        <w:tabs>
          <w:tab w:val="left" w:pos="0"/>
        </w:tabs>
        <w:autoSpaceDE w:val="0"/>
        <w:autoSpaceDN w:val="0"/>
        <w:spacing w:before="70" w:after="0"/>
        <w:ind w:right="432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 xml:space="preserve">Любовь к </w:t>
      </w:r>
      <w:proofErr w:type="gramStart"/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ближнему</w:t>
      </w:r>
      <w:proofErr w:type="gramEnd"/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</w:t>
      </w:r>
    </w:p>
    <w:p w:rsidR="009D515C" w:rsidRPr="00B92638" w:rsidRDefault="009D515C" w:rsidP="009D515C">
      <w:pPr>
        <w:tabs>
          <w:tab w:val="left" w:pos="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92638">
        <w:rPr>
          <w:lang w:val="ru-RU"/>
        </w:rPr>
        <w:tab/>
      </w: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9D515C" w:rsidRPr="00B92638" w:rsidRDefault="009D515C" w:rsidP="009D515C">
      <w:pPr>
        <w:rPr>
          <w:lang w:val="ru-RU"/>
        </w:rPr>
        <w:sectPr w:rsidR="009D515C" w:rsidRPr="00B9263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D515C" w:rsidRPr="00B92638" w:rsidRDefault="009D515C" w:rsidP="009D515C">
      <w:pPr>
        <w:autoSpaceDE w:val="0"/>
        <w:autoSpaceDN w:val="0"/>
        <w:spacing w:after="78" w:line="220" w:lineRule="exact"/>
        <w:rPr>
          <w:lang w:val="ru-RU"/>
        </w:rPr>
      </w:pPr>
    </w:p>
    <w:p w:rsidR="009D515C" w:rsidRPr="00B92638" w:rsidRDefault="009D515C" w:rsidP="009D515C">
      <w:pPr>
        <w:autoSpaceDE w:val="0"/>
        <w:autoSpaceDN w:val="0"/>
        <w:spacing w:after="0" w:line="230" w:lineRule="auto"/>
        <w:rPr>
          <w:lang w:val="ru-RU"/>
        </w:rPr>
      </w:pPr>
      <w:r w:rsidRPr="00B9263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9D515C" w:rsidRPr="00B92638" w:rsidRDefault="009D515C" w:rsidP="009D515C">
      <w:pPr>
        <w:autoSpaceDE w:val="0"/>
        <w:autoSpaceDN w:val="0"/>
        <w:spacing w:before="346" w:after="0" w:line="230" w:lineRule="auto"/>
        <w:rPr>
          <w:lang w:val="ru-RU"/>
        </w:rPr>
      </w:pPr>
      <w:r w:rsidRPr="00B9263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9D515C" w:rsidRPr="00B92638" w:rsidRDefault="009D515C" w:rsidP="009D515C">
      <w:pPr>
        <w:tabs>
          <w:tab w:val="left" w:pos="180"/>
        </w:tabs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B92638">
        <w:rPr>
          <w:lang w:val="ru-RU"/>
        </w:rPr>
        <w:tab/>
      </w: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«Основы религиозных культур и светской этики» в 4 классе </w:t>
      </w:r>
      <w:proofErr w:type="gramStart"/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обучающегося будут сформированы следующие личностные результаты:</w:t>
      </w:r>
    </w:p>
    <w:p w:rsidR="009D515C" w:rsidRPr="00B92638" w:rsidRDefault="009D515C" w:rsidP="009D515C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—  понимать основы российской гражданской идентичности, испытывать чувство гордости за свою Родину;</w:t>
      </w:r>
    </w:p>
    <w:p w:rsidR="009D515C" w:rsidRPr="00B92638" w:rsidRDefault="009D515C" w:rsidP="009D515C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формировать национальную и гражданскую </w:t>
      </w:r>
      <w:proofErr w:type="spellStart"/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самоидентичность</w:t>
      </w:r>
      <w:proofErr w:type="spellEnd"/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, осознавать свою этническую и национальную принадлежность;</w:t>
      </w:r>
    </w:p>
    <w:p w:rsidR="009D515C" w:rsidRPr="00B92638" w:rsidRDefault="009D515C" w:rsidP="009D515C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гуманистических и демократических ценностных ориентаций; осознавать ценность человеческой жизни;</w:t>
      </w:r>
    </w:p>
    <w:p w:rsidR="009D515C" w:rsidRPr="00B92638" w:rsidRDefault="009D515C" w:rsidP="009D515C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нравственных норм и ценностей как условия жизни личности, семьи, общества;</w:t>
      </w:r>
    </w:p>
    <w:p w:rsidR="009D515C" w:rsidRPr="00B92638" w:rsidRDefault="009D515C" w:rsidP="009D515C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право гражданина РФ исповедовать любую традиционную религию или не исповедовать никакой </w:t>
      </w:r>
      <w:proofErr w:type="gramStart"/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ре​</w:t>
      </w:r>
      <w:proofErr w:type="spellStart"/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лигии</w:t>
      </w:r>
      <w:proofErr w:type="spellEnd"/>
      <w:proofErr w:type="gramEnd"/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9D515C" w:rsidRPr="00B92638" w:rsidRDefault="009D515C" w:rsidP="009D515C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—  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9D515C" w:rsidRPr="00B92638" w:rsidRDefault="009D515C" w:rsidP="009D515C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—  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9D515C" w:rsidRPr="00B92638" w:rsidRDefault="009D515C" w:rsidP="009D515C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—  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9D515C" w:rsidRPr="00B92638" w:rsidRDefault="009D515C" w:rsidP="009D515C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</w:t>
      </w:r>
      <w:proofErr w:type="spellStart"/>
      <w:proofErr w:type="gramStart"/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оскорб</w:t>
      </w:r>
      <w:proofErr w:type="spellEnd"/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B92638">
        <w:rPr>
          <w:rFonts w:ascii="Cambria Math" w:eastAsia="DejaVu Serif" w:hAnsi="Cambria Math" w:cs="Cambria Math"/>
          <w:color w:val="000000"/>
          <w:sz w:val="24"/>
          <w:lang w:val="ru-RU"/>
        </w:rPr>
        <w:t>‐</w:t>
      </w:r>
      <w:proofErr w:type="spellStart"/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ляющих</w:t>
      </w:r>
      <w:proofErr w:type="spellEnd"/>
      <w:proofErr w:type="gramEnd"/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 xml:space="preserve"> других людей;</w:t>
      </w:r>
    </w:p>
    <w:p w:rsidR="009D515C" w:rsidRPr="00B92638" w:rsidRDefault="009D515C" w:rsidP="009D515C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—  понимать необходимость бережного отношения к материальным и духовным ценностям.</w:t>
      </w:r>
    </w:p>
    <w:p w:rsidR="009D515C" w:rsidRPr="00B92638" w:rsidRDefault="009D515C" w:rsidP="009D515C">
      <w:pPr>
        <w:autoSpaceDE w:val="0"/>
        <w:autoSpaceDN w:val="0"/>
        <w:spacing w:before="324" w:after="0" w:line="230" w:lineRule="auto"/>
        <w:rPr>
          <w:lang w:val="ru-RU"/>
        </w:rPr>
      </w:pPr>
      <w:r w:rsidRPr="00B9263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9D515C" w:rsidRPr="00B92638" w:rsidRDefault="009D515C" w:rsidP="009D515C">
      <w:pPr>
        <w:autoSpaceDE w:val="0"/>
        <w:autoSpaceDN w:val="0"/>
        <w:spacing w:before="226" w:after="0" w:line="262" w:lineRule="auto"/>
        <w:ind w:left="420" w:right="576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—  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9D515C" w:rsidRPr="00B92638" w:rsidRDefault="009D515C" w:rsidP="009D515C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формировать умения планировать, контролировать и оценивать учебные действия в </w:t>
      </w:r>
      <w:r w:rsidRPr="00B92638">
        <w:rPr>
          <w:lang w:val="ru-RU"/>
        </w:rPr>
        <w:br/>
      </w: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9D515C" w:rsidRPr="00B92638" w:rsidRDefault="009D515C" w:rsidP="009D515C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</w:t>
      </w:r>
      <w:proofErr w:type="gramStart"/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B92638">
        <w:rPr>
          <w:lang w:val="ru-RU"/>
        </w:rPr>
        <w:br/>
      </w: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коммуникационных технологий для решения различных коммуникативных и познавательных</w:t>
      </w:r>
    </w:p>
    <w:p w:rsidR="009D515C" w:rsidRPr="00B92638" w:rsidRDefault="009D515C" w:rsidP="009D515C">
      <w:pPr>
        <w:rPr>
          <w:lang w:val="ru-RU"/>
        </w:rPr>
        <w:sectPr w:rsidR="009D515C" w:rsidRPr="00B92638">
          <w:pgSz w:w="11900" w:h="16840"/>
          <w:pgMar w:top="298" w:right="650" w:bottom="4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D515C" w:rsidRPr="00B92638" w:rsidRDefault="009D515C" w:rsidP="009D515C">
      <w:pPr>
        <w:autoSpaceDE w:val="0"/>
        <w:autoSpaceDN w:val="0"/>
        <w:spacing w:after="66" w:line="220" w:lineRule="exact"/>
        <w:rPr>
          <w:lang w:val="ru-RU"/>
        </w:rPr>
      </w:pPr>
    </w:p>
    <w:p w:rsidR="009D515C" w:rsidRPr="00B92638" w:rsidRDefault="009D515C" w:rsidP="009D515C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задач;</w:t>
      </w:r>
    </w:p>
    <w:p w:rsidR="009D515C" w:rsidRPr="00B92638" w:rsidRDefault="009D515C" w:rsidP="009D515C">
      <w:pPr>
        <w:autoSpaceDE w:val="0"/>
        <w:autoSpaceDN w:val="0"/>
        <w:spacing w:before="238" w:after="0" w:line="262" w:lineRule="auto"/>
        <w:ind w:left="240" w:right="1872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9D515C" w:rsidRPr="00B92638" w:rsidRDefault="009D515C" w:rsidP="009D515C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—  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9D515C" w:rsidRPr="00B92638" w:rsidRDefault="009D515C" w:rsidP="009D515C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—  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9D515C" w:rsidRPr="00B92638" w:rsidRDefault="009D515C" w:rsidP="009D515C">
      <w:pPr>
        <w:autoSpaceDE w:val="0"/>
        <w:autoSpaceDN w:val="0"/>
        <w:spacing w:before="240" w:after="0" w:line="271" w:lineRule="auto"/>
        <w:ind w:left="240" w:right="762"/>
        <w:jc w:val="both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9D515C" w:rsidRPr="00B92638" w:rsidRDefault="009D515C" w:rsidP="009D515C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9D515C" w:rsidRPr="00B92638" w:rsidRDefault="009D515C" w:rsidP="009D515C">
      <w:pPr>
        <w:autoSpaceDE w:val="0"/>
        <w:autoSpaceDN w:val="0"/>
        <w:spacing w:before="298" w:after="0" w:line="230" w:lineRule="auto"/>
        <w:rPr>
          <w:lang w:val="ru-RU"/>
        </w:rPr>
      </w:pPr>
      <w:r w:rsidRPr="00B92638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</w:t>
      </w:r>
    </w:p>
    <w:p w:rsidR="009D515C" w:rsidRPr="00B92638" w:rsidRDefault="009D515C" w:rsidP="009D515C">
      <w:pPr>
        <w:autoSpaceDE w:val="0"/>
        <w:autoSpaceDN w:val="0"/>
        <w:spacing w:before="190" w:after="0" w:line="230" w:lineRule="auto"/>
        <w:rPr>
          <w:lang w:val="ru-RU"/>
        </w:rPr>
      </w:pPr>
      <w:r w:rsidRPr="00B926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Познавательные УУД:</w:t>
      </w:r>
    </w:p>
    <w:p w:rsidR="009D515C" w:rsidRPr="00B92638" w:rsidRDefault="009D515C" w:rsidP="009D515C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proofErr w:type="gramStart"/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понятиях, отражающих нравственные ценности общества — мораль, этика, этикет, справедливость, гуманизм, благотворительность, а также используемых в разных религиях (в пределах изученного);</w:t>
      </w:r>
      <w:proofErr w:type="gramEnd"/>
    </w:p>
    <w:p w:rsidR="009D515C" w:rsidRPr="00B92638" w:rsidRDefault="009D515C" w:rsidP="009D515C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9D515C" w:rsidRPr="00B92638" w:rsidRDefault="009D515C" w:rsidP="009D515C">
      <w:pPr>
        <w:autoSpaceDE w:val="0"/>
        <w:autoSpaceDN w:val="0"/>
        <w:spacing w:before="238" w:after="0" w:line="262" w:lineRule="auto"/>
        <w:ind w:left="144" w:right="864"/>
        <w:jc w:val="center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—  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9D515C" w:rsidRPr="00B92638" w:rsidRDefault="009D515C" w:rsidP="009D515C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9D515C" w:rsidRPr="00B92638" w:rsidRDefault="009D515C" w:rsidP="009D515C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9D515C" w:rsidRPr="00B92638" w:rsidRDefault="009D515C" w:rsidP="009D515C">
      <w:pPr>
        <w:autoSpaceDE w:val="0"/>
        <w:autoSpaceDN w:val="0"/>
        <w:spacing w:before="300" w:after="0" w:line="230" w:lineRule="auto"/>
        <w:rPr>
          <w:lang w:val="ru-RU"/>
        </w:rPr>
      </w:pPr>
      <w:r w:rsidRPr="00B926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</w:p>
    <w:p w:rsidR="009D515C" w:rsidRPr="00B92638" w:rsidRDefault="009D515C" w:rsidP="009D515C">
      <w:pPr>
        <w:autoSpaceDE w:val="0"/>
        <w:autoSpaceDN w:val="0"/>
        <w:spacing w:before="178" w:after="0" w:line="262" w:lineRule="auto"/>
        <w:ind w:left="240" w:right="1584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—  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9D515C" w:rsidRPr="00B92638" w:rsidRDefault="009D515C" w:rsidP="009D515C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9D515C" w:rsidRPr="00B92638" w:rsidRDefault="009D515C" w:rsidP="009D515C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—  находить дополнительную информацию к основному учебному материалу в разных информационных источниках, в том числе в Интернете (в условиях контролируемого входа);</w:t>
      </w:r>
    </w:p>
    <w:p w:rsidR="009D515C" w:rsidRPr="00B92638" w:rsidRDefault="009D515C" w:rsidP="009D515C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9D515C" w:rsidRPr="00B92638" w:rsidRDefault="009D515C" w:rsidP="009D515C">
      <w:pPr>
        <w:autoSpaceDE w:val="0"/>
        <w:autoSpaceDN w:val="0"/>
        <w:spacing w:before="298" w:after="0" w:line="230" w:lineRule="auto"/>
        <w:rPr>
          <w:lang w:val="ru-RU"/>
        </w:rPr>
      </w:pPr>
      <w:r w:rsidRPr="00B926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Коммуникативные УУД:</w:t>
      </w:r>
    </w:p>
    <w:p w:rsidR="009D515C" w:rsidRPr="00B92638" w:rsidRDefault="009D515C" w:rsidP="009D515C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смысловое чтение для выделения главной мысли религиозных притч, сказаний,</w:t>
      </w:r>
    </w:p>
    <w:p w:rsidR="009D515C" w:rsidRPr="00B92638" w:rsidRDefault="009D515C" w:rsidP="009D515C">
      <w:pPr>
        <w:rPr>
          <w:lang w:val="ru-RU"/>
        </w:rPr>
        <w:sectPr w:rsidR="009D515C" w:rsidRPr="00B92638">
          <w:pgSz w:w="11900" w:h="16840"/>
          <w:pgMar w:top="286" w:right="694" w:bottom="378" w:left="846" w:header="720" w:footer="720" w:gutter="0"/>
          <w:cols w:space="720" w:equalWidth="0">
            <w:col w:w="10360" w:space="0"/>
          </w:cols>
          <w:docGrid w:linePitch="360"/>
        </w:sectPr>
      </w:pPr>
    </w:p>
    <w:p w:rsidR="009D515C" w:rsidRPr="00B92638" w:rsidRDefault="009D515C" w:rsidP="009D515C">
      <w:pPr>
        <w:autoSpaceDE w:val="0"/>
        <w:autoSpaceDN w:val="0"/>
        <w:spacing w:after="66" w:line="220" w:lineRule="exact"/>
        <w:rPr>
          <w:lang w:val="ru-RU"/>
        </w:rPr>
      </w:pPr>
    </w:p>
    <w:p w:rsidR="009D515C" w:rsidRPr="00B92638" w:rsidRDefault="009D515C" w:rsidP="009D515C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9D515C" w:rsidRPr="00B92638" w:rsidRDefault="009D515C" w:rsidP="009D515C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9D515C" w:rsidRPr="00B92638" w:rsidRDefault="009D515C" w:rsidP="009D515C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—  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9D515C" w:rsidRPr="00B92638" w:rsidRDefault="009D515C" w:rsidP="009D515C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B926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Регулятивные УУД:</w:t>
      </w:r>
    </w:p>
    <w:p w:rsidR="009D515C" w:rsidRPr="00B92638" w:rsidRDefault="009D515C" w:rsidP="009D515C">
      <w:pPr>
        <w:autoSpaceDE w:val="0"/>
        <w:autoSpaceDN w:val="0"/>
        <w:spacing w:before="180" w:after="0"/>
        <w:ind w:left="420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—  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9D515C" w:rsidRPr="00B92638" w:rsidRDefault="009D515C" w:rsidP="009D515C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изменять себя, оценивать свои поступки, ориентируясь на </w:t>
      </w:r>
      <w:r w:rsidRPr="00B92638">
        <w:rPr>
          <w:lang w:val="ru-RU"/>
        </w:rPr>
        <w:br/>
      </w: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9D515C" w:rsidRPr="00B92638" w:rsidRDefault="009D515C" w:rsidP="009D515C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9D515C" w:rsidRPr="00B92638" w:rsidRDefault="009D515C" w:rsidP="009D515C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—  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9D515C" w:rsidRPr="00B92638" w:rsidRDefault="009D515C" w:rsidP="009D515C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—  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9D515C" w:rsidRPr="00B92638" w:rsidRDefault="009D515C" w:rsidP="009D515C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B926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Совместная деятельность:</w:t>
      </w:r>
    </w:p>
    <w:p w:rsidR="009D515C" w:rsidRPr="00B92638" w:rsidRDefault="009D515C" w:rsidP="009D515C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—  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9D515C" w:rsidRPr="00B92638" w:rsidRDefault="009D515C" w:rsidP="009D515C">
      <w:pPr>
        <w:autoSpaceDE w:val="0"/>
        <w:autoSpaceDN w:val="0"/>
        <w:spacing w:before="240" w:after="0" w:line="262" w:lineRule="auto"/>
        <w:ind w:left="420" w:right="720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—  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9D515C" w:rsidRPr="00B92638" w:rsidRDefault="009D515C" w:rsidP="009D515C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готовить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видеопрезентацией</w:t>
      </w:r>
      <w:proofErr w:type="spellEnd"/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9D515C" w:rsidRPr="00B92638" w:rsidRDefault="009D515C" w:rsidP="009D515C">
      <w:pPr>
        <w:autoSpaceDE w:val="0"/>
        <w:autoSpaceDN w:val="0"/>
        <w:spacing w:before="322" w:after="0" w:line="230" w:lineRule="auto"/>
        <w:rPr>
          <w:lang w:val="ru-RU"/>
        </w:rPr>
      </w:pPr>
      <w:r w:rsidRPr="00B9263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9D515C" w:rsidRPr="00B92638" w:rsidRDefault="009D515C" w:rsidP="009D515C">
      <w:pPr>
        <w:tabs>
          <w:tab w:val="left" w:pos="180"/>
        </w:tabs>
        <w:autoSpaceDE w:val="0"/>
        <w:autoSpaceDN w:val="0"/>
        <w:spacing w:before="166" w:after="0" w:line="262" w:lineRule="auto"/>
        <w:ind w:right="1152"/>
        <w:rPr>
          <w:lang w:val="ru-RU"/>
        </w:rPr>
      </w:pPr>
      <w:r w:rsidRPr="00B92638">
        <w:rPr>
          <w:lang w:val="ru-RU"/>
        </w:rPr>
        <w:tab/>
      </w: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</w:t>
      </w:r>
      <w:proofErr w:type="gramStart"/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обучения по модулю</w:t>
      </w:r>
      <w:proofErr w:type="gramEnd"/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 xml:space="preserve"> «Основы православной культуры» должны обеспечивать следующие достижения обучающегося:</w:t>
      </w:r>
    </w:p>
    <w:p w:rsidR="009D515C" w:rsidRPr="00B92638" w:rsidRDefault="009D515C" w:rsidP="009D515C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— 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9D515C" w:rsidRPr="00B92638" w:rsidRDefault="009D515C" w:rsidP="009D515C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—  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9D515C" w:rsidRPr="00B92638" w:rsidRDefault="009D515C" w:rsidP="009D515C">
      <w:pPr>
        <w:rPr>
          <w:lang w:val="ru-RU"/>
        </w:rPr>
        <w:sectPr w:rsidR="009D515C" w:rsidRPr="00B92638">
          <w:pgSz w:w="11900" w:h="16840"/>
          <w:pgMar w:top="286" w:right="712" w:bottom="462" w:left="666" w:header="720" w:footer="720" w:gutter="0"/>
          <w:cols w:space="720" w:equalWidth="0">
            <w:col w:w="10522" w:space="0"/>
          </w:cols>
          <w:docGrid w:linePitch="360"/>
        </w:sectPr>
      </w:pPr>
    </w:p>
    <w:p w:rsidR="009D515C" w:rsidRPr="00B92638" w:rsidRDefault="009D515C" w:rsidP="009D515C">
      <w:pPr>
        <w:autoSpaceDE w:val="0"/>
        <w:autoSpaceDN w:val="0"/>
        <w:spacing w:after="108" w:line="220" w:lineRule="exact"/>
        <w:rPr>
          <w:lang w:val="ru-RU"/>
        </w:rPr>
      </w:pPr>
    </w:p>
    <w:p w:rsidR="009D515C" w:rsidRPr="00B92638" w:rsidRDefault="009D515C" w:rsidP="009D515C">
      <w:pPr>
        <w:autoSpaceDE w:val="0"/>
        <w:autoSpaceDN w:val="0"/>
        <w:spacing w:after="0" w:line="271" w:lineRule="auto"/>
        <w:ind w:right="576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—  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9D515C" w:rsidRPr="00B92638" w:rsidRDefault="009D515C" w:rsidP="009D515C">
      <w:pPr>
        <w:autoSpaceDE w:val="0"/>
        <w:autoSpaceDN w:val="0"/>
        <w:spacing w:before="238" w:after="0" w:line="262" w:lineRule="auto"/>
        <w:ind w:right="720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нравственных заповедях, нормах христианской морали, их значении в выстраивании отношений в семье, между людьми, в общении и деятельности;</w:t>
      </w:r>
    </w:p>
    <w:p w:rsidR="009D515C" w:rsidRPr="00B92638" w:rsidRDefault="009D515C" w:rsidP="009D515C">
      <w:pPr>
        <w:autoSpaceDE w:val="0"/>
        <w:autoSpaceDN w:val="0"/>
        <w:spacing w:before="238" w:after="0" w:line="283" w:lineRule="auto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—  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грех как нарушение заповедей, борьба с грехом, спасение), основное содержание и соотношение ветхозаветных</w:t>
      </w:r>
      <w:proofErr w:type="gramStart"/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 xml:space="preserve"> Д</w:t>
      </w:r>
      <w:proofErr w:type="gramEnd"/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 xml:space="preserve">есяти заповедей и Евангельских заповедей Блаженств, </w:t>
      </w:r>
      <w:r w:rsidRPr="00B92638">
        <w:rPr>
          <w:lang w:val="ru-RU"/>
        </w:rPr>
        <w:br/>
      </w: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 xml:space="preserve">христианского нравственного идеала; объяснять «золотое правило нравственности» в </w:t>
      </w:r>
      <w:r w:rsidRPr="00B92638">
        <w:rPr>
          <w:lang w:val="ru-RU"/>
        </w:rPr>
        <w:br/>
      </w: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православной христианской традиции;</w:t>
      </w:r>
    </w:p>
    <w:p w:rsidR="009D515C" w:rsidRPr="00B92638" w:rsidRDefault="009D515C" w:rsidP="009D515C">
      <w:pPr>
        <w:autoSpaceDE w:val="0"/>
        <w:autoSpaceDN w:val="0"/>
        <w:spacing w:before="238" w:after="0" w:line="262" w:lineRule="auto"/>
        <w:ind w:right="288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первоначальный опыт осмысления и нравственной оценки поступков, поведения (своих и других людей) с позиций православной этики;</w:t>
      </w:r>
    </w:p>
    <w:p w:rsidR="009D515C" w:rsidRPr="00B92638" w:rsidRDefault="009D515C" w:rsidP="009D515C">
      <w:pPr>
        <w:autoSpaceDE w:val="0"/>
        <w:autoSpaceDN w:val="0"/>
        <w:spacing w:before="238" w:after="0" w:line="271" w:lineRule="auto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—  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Церкви;</w:t>
      </w:r>
    </w:p>
    <w:p w:rsidR="009D515C" w:rsidRPr="00B92638" w:rsidRDefault="009D515C" w:rsidP="009D515C">
      <w:pPr>
        <w:autoSpaceDE w:val="0"/>
        <w:autoSpaceDN w:val="0"/>
        <w:spacing w:before="238" w:after="0"/>
        <w:ind w:right="864"/>
        <w:rPr>
          <w:lang w:val="ru-RU"/>
        </w:rPr>
      </w:pPr>
      <w:proofErr w:type="gramStart"/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Священном Писании Церкви — Библии (Ветхий Завет, Новый Завет, Евангелия и евангелисты), апостолах, святых и житиях святых, священнослужителях, богослужениях, молитвах, Таинствах (общее число Таинств, смысл Таинств Крещения, Причастия, Венчания, Исповеди), монашестве и монастырях в православной традиции;</w:t>
      </w:r>
      <w:proofErr w:type="gramEnd"/>
    </w:p>
    <w:p w:rsidR="009D515C" w:rsidRPr="00B92638" w:rsidRDefault="009D515C" w:rsidP="009D515C">
      <w:pPr>
        <w:autoSpaceDE w:val="0"/>
        <w:autoSpaceDN w:val="0"/>
        <w:spacing w:before="238" w:after="0" w:line="271" w:lineRule="auto"/>
        <w:ind w:right="288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рассказывать о назначении и устройстве православного храма (собственно храм, притвор, алтарь, иконы, иконостас), нормах поведения в храме, общения с мирянами и </w:t>
      </w:r>
      <w:r w:rsidRPr="00B92638">
        <w:rPr>
          <w:lang w:val="ru-RU"/>
        </w:rPr>
        <w:br/>
      </w: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священнослужителями;</w:t>
      </w:r>
    </w:p>
    <w:p w:rsidR="009D515C" w:rsidRPr="00B92638" w:rsidRDefault="009D515C" w:rsidP="009D515C">
      <w:pPr>
        <w:autoSpaceDE w:val="0"/>
        <w:autoSpaceDN w:val="0"/>
        <w:spacing w:before="238" w:after="0" w:line="262" w:lineRule="auto"/>
        <w:ind w:right="144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православных праздниках (не менее трёх, включая Воскресение Христово и Рождество Христово), православных постах, назначении поста;</w:t>
      </w:r>
    </w:p>
    <w:p w:rsidR="009D515C" w:rsidRPr="00B92638" w:rsidRDefault="009D515C" w:rsidP="009D515C">
      <w:pPr>
        <w:autoSpaceDE w:val="0"/>
        <w:autoSpaceDN w:val="0"/>
        <w:spacing w:before="238" w:after="0" w:line="271" w:lineRule="auto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—  раскрывать основное содержание норм отношений в православной семье, обязанностей и ответственности членов семьи, отношении детей к отцу, матери, братьям и сёстрам, старшим по возрасту, предкам; православных семейных ценностей;</w:t>
      </w:r>
    </w:p>
    <w:p w:rsidR="009D515C" w:rsidRPr="00B92638" w:rsidRDefault="009D515C" w:rsidP="009D515C">
      <w:pPr>
        <w:autoSpaceDE w:val="0"/>
        <w:autoSpaceDN w:val="0"/>
        <w:spacing w:before="240" w:after="0" w:line="262" w:lineRule="auto"/>
        <w:ind w:right="144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христианскую символику, объяснять своими словами её смысл (православный крест) и значение в православной культуре;</w:t>
      </w:r>
    </w:p>
    <w:p w:rsidR="009D515C" w:rsidRPr="00B92638" w:rsidRDefault="009D515C" w:rsidP="009D515C">
      <w:pPr>
        <w:autoSpaceDE w:val="0"/>
        <w:autoSpaceDN w:val="0"/>
        <w:spacing w:before="238" w:after="0" w:line="262" w:lineRule="auto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художественной культуре в православной традиции, об иконописи; выделять и объяснять особенности икон в сравнении с картинами;</w:t>
      </w:r>
    </w:p>
    <w:p w:rsidR="009D515C" w:rsidRPr="00B92638" w:rsidRDefault="009D515C" w:rsidP="009D515C">
      <w:pPr>
        <w:autoSpaceDE w:val="0"/>
        <w:autoSpaceDN w:val="0"/>
        <w:spacing w:before="238" w:after="0" w:line="271" w:lineRule="auto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—  излагать основные исторические сведения о возникновении православной религиозной традиции в России (Крещение Руси), своими словами объяснять роль православия в становлении культуры народов России, российской культуры и государственности;</w:t>
      </w:r>
    </w:p>
    <w:p w:rsidR="009D515C" w:rsidRPr="00B92638" w:rsidRDefault="009D515C" w:rsidP="009D515C">
      <w:pPr>
        <w:autoSpaceDE w:val="0"/>
        <w:autoSpaceDN w:val="0"/>
        <w:spacing w:before="238" w:after="0" w:line="271" w:lineRule="auto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первоначальный опыт поисковой, проектной деятельности по изучению православного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9D515C" w:rsidRPr="00B92638" w:rsidRDefault="009D515C" w:rsidP="009D515C">
      <w:pPr>
        <w:autoSpaceDE w:val="0"/>
        <w:autoSpaceDN w:val="0"/>
        <w:spacing w:before="238" w:after="0" w:line="262" w:lineRule="auto"/>
        <w:ind w:right="288"/>
        <w:jc w:val="center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нравственных поступков, совершаемых с опорой на этические нормы религиозной культуры и внутреннюю установку личности, поступать согласно своей совести;</w:t>
      </w:r>
    </w:p>
    <w:p w:rsidR="009D515C" w:rsidRPr="00B92638" w:rsidRDefault="009D515C" w:rsidP="009D515C">
      <w:pPr>
        <w:rPr>
          <w:lang w:val="ru-RU"/>
        </w:rPr>
        <w:sectPr w:rsidR="009D515C" w:rsidRPr="00B92638">
          <w:pgSz w:w="11900" w:h="16840"/>
          <w:pgMar w:top="328" w:right="802" w:bottom="312" w:left="1086" w:header="720" w:footer="720" w:gutter="0"/>
          <w:cols w:space="720" w:equalWidth="0">
            <w:col w:w="10012" w:space="0"/>
          </w:cols>
          <w:docGrid w:linePitch="360"/>
        </w:sectPr>
      </w:pPr>
    </w:p>
    <w:p w:rsidR="009D515C" w:rsidRPr="00B92638" w:rsidRDefault="009D515C" w:rsidP="009D515C">
      <w:pPr>
        <w:autoSpaceDE w:val="0"/>
        <w:autoSpaceDN w:val="0"/>
        <w:spacing w:after="156" w:line="220" w:lineRule="exact"/>
        <w:rPr>
          <w:lang w:val="ru-RU"/>
        </w:rPr>
      </w:pPr>
    </w:p>
    <w:p w:rsidR="009D515C" w:rsidRPr="00B92638" w:rsidRDefault="009D515C" w:rsidP="009D515C">
      <w:pPr>
        <w:autoSpaceDE w:val="0"/>
        <w:autoSpaceDN w:val="0"/>
        <w:spacing w:after="0" w:line="281" w:lineRule="auto"/>
        <w:ind w:right="288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многорелигиозного</w:t>
      </w:r>
      <w:proofErr w:type="spellEnd"/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(приводить примеры), понимание российского общенародного (общенационального, граждан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ского) патриотизма, любви к Оте</w:t>
      </w: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честву, нашей общей Родине — России; приводить примеры сотрудничества последователей традиционных религий;</w:t>
      </w:r>
    </w:p>
    <w:p w:rsidR="009D515C" w:rsidRPr="00B92638" w:rsidRDefault="009D515C" w:rsidP="009D515C">
      <w:pPr>
        <w:autoSpaceDE w:val="0"/>
        <w:autoSpaceDN w:val="0"/>
        <w:spacing w:before="238" w:after="0" w:line="271" w:lineRule="auto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—  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9D515C" w:rsidRPr="00B92638" w:rsidRDefault="009D515C" w:rsidP="009D515C">
      <w:pPr>
        <w:autoSpaceDE w:val="0"/>
        <w:autoSpaceDN w:val="0"/>
        <w:spacing w:before="240" w:after="0" w:line="262" w:lineRule="auto"/>
        <w:ind w:right="288"/>
        <w:rPr>
          <w:lang w:val="ru-RU"/>
        </w:rPr>
      </w:pPr>
      <w:r w:rsidRPr="00B92638">
        <w:rPr>
          <w:rFonts w:ascii="Times New Roman" w:eastAsia="Times New Roman" w:hAnsi="Times New Roman"/>
          <w:color w:val="000000"/>
          <w:sz w:val="24"/>
          <w:lang w:val="ru-RU"/>
        </w:rPr>
        <w:t>—  выражать своими словами понимание человеческого достоинства, ценности человеческой жизни в православной духовно-нравственной культуре, традиции.</w:t>
      </w:r>
    </w:p>
    <w:p w:rsidR="005C0449" w:rsidRPr="009D515C" w:rsidRDefault="005C0449">
      <w:pPr>
        <w:rPr>
          <w:lang w:val="ru-RU"/>
        </w:rPr>
        <w:sectPr w:rsidR="005C0449" w:rsidRPr="009D515C">
          <w:pgSz w:w="11900" w:h="16840"/>
          <w:pgMar w:top="376" w:right="898" w:bottom="1440" w:left="1086" w:header="720" w:footer="720" w:gutter="0"/>
          <w:cols w:space="720" w:equalWidth="0">
            <w:col w:w="9916" w:space="0"/>
          </w:cols>
          <w:docGrid w:linePitch="360"/>
        </w:sectPr>
      </w:pPr>
    </w:p>
    <w:p w:rsidR="005C0449" w:rsidRPr="009D515C" w:rsidRDefault="005C0449">
      <w:pPr>
        <w:autoSpaceDE w:val="0"/>
        <w:autoSpaceDN w:val="0"/>
        <w:spacing w:after="64" w:line="220" w:lineRule="exact"/>
        <w:rPr>
          <w:lang w:val="ru-RU"/>
        </w:rPr>
      </w:pPr>
    </w:p>
    <w:p w:rsidR="005C0449" w:rsidRDefault="00084DD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450"/>
        <w:gridCol w:w="528"/>
        <w:gridCol w:w="1104"/>
        <w:gridCol w:w="1142"/>
        <w:gridCol w:w="864"/>
        <w:gridCol w:w="4946"/>
        <w:gridCol w:w="1238"/>
        <w:gridCol w:w="2762"/>
      </w:tblGrid>
      <w:tr w:rsidR="005C0449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Pr="009D515C" w:rsidRDefault="00084DD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D5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4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5C0449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49" w:rsidRDefault="005C044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49" w:rsidRDefault="005C0449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49" w:rsidRDefault="005C044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49" w:rsidRDefault="005C044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49" w:rsidRDefault="005C044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49" w:rsidRDefault="005C0449"/>
        </w:tc>
      </w:tr>
      <w:tr w:rsidR="005C044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Основы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православной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культуры</w:t>
            </w:r>
            <w:proofErr w:type="spellEnd"/>
          </w:p>
        </w:tc>
      </w:tr>
      <w:tr w:rsidR="005C0449" w:rsidRPr="00DD4964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наша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Родина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80" w:after="0" w:line="230" w:lineRule="auto"/>
              <w:ind w:left="72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80" w:after="0" w:line="230" w:lineRule="auto"/>
              <w:ind w:left="72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964" w:rsidRDefault="00084DD0" w:rsidP="00DD4964">
            <w:pPr>
              <w:autoSpaceDE w:val="0"/>
              <w:autoSpaceDN w:val="0"/>
              <w:spacing w:before="80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 w:rsidR="00DD49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 w:rsidR="00DD496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09.202</w:t>
            </w:r>
            <w:r w:rsidR="00DD49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  <w:p w:rsidR="005C0449" w:rsidRDefault="00DD4964" w:rsidP="00DD4964">
            <w:pPr>
              <w:autoSpaceDE w:val="0"/>
              <w:autoSpaceDN w:val="0"/>
              <w:spacing w:before="80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  <w:p w:rsidR="00DD4964" w:rsidRPr="00DD4964" w:rsidRDefault="00DD4964" w:rsidP="00DD4964">
            <w:pPr>
              <w:autoSpaceDE w:val="0"/>
              <w:autoSpaceDN w:val="0"/>
              <w:spacing w:before="80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Pr="009D515C" w:rsidRDefault="00084DD0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proofErr w:type="gramStart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систему условных обозначений при выполнении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заданий, рассматривать иллюстративный материал, соотносить текст с иллюстрациями;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и отвечать на вопросы по прочитанному;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Размышлять о роли духовных традиций народов России, их значении в жизни человека, семьи, общества, духовном мире человека;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традиционные религии в России, народы России, для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которых традиционными религиями являются православие, ислам, буддизм, иудаизм;</w:t>
            </w:r>
            <w:proofErr w:type="gram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ключевые понятия учебной темы в устной и письменной речи, применять их при анализе и оценке явлений и фактов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действительности;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ценность дружеских отношений между людьми;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Проверять себя и самостоятельно оценивать свои достижения;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электронных форм учебника (ЭФУ);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единения народов России (например «День народного единства» и т.д.);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Pr="009D515C" w:rsidRDefault="00084DD0">
            <w:pPr>
              <w:autoSpaceDE w:val="0"/>
              <w:autoSpaceDN w:val="0"/>
              <w:spacing w:before="80" w:after="0" w:line="250" w:lineRule="auto"/>
              <w:ind w:left="72" w:right="144"/>
              <w:rPr>
                <w:lang w:val="ru-RU"/>
              </w:rPr>
            </w:pP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rossiya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nasha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rodina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5C0449" w:rsidRPr="00DD4964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Культура и религия. Введение в православную духовную </w:t>
            </w:r>
            <w:r w:rsidRPr="009D515C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традицию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="00DD49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09.202</w:t>
            </w:r>
            <w:r w:rsidR="00DD49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13.09.2023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DD49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</w:t>
            </w:r>
            <w:r w:rsidRPr="00DD49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09.202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DD49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 w:rsidRPr="00DD49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09</w:t>
            </w:r>
            <w:r w:rsidRPr="00DD49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</w:t>
            </w:r>
            <w:r w:rsidRPr="00DD49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09</w:t>
            </w:r>
            <w:r w:rsidRPr="00DD49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22</w:t>
            </w:r>
            <w:r w:rsidRPr="00DD49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09</w:t>
            </w:r>
            <w:r w:rsidRPr="00DD49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  <w:p w:rsidR="00DD4964" w:rsidRPr="00DD4964" w:rsidRDefault="00DD4964" w:rsidP="00DD4964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Pr="009D515C" w:rsidRDefault="00084DD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тему и идею учебного текста, формулировать вопросы к тексту и отвечать на них;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соотношение культуры и религии, сущность культуры, значение религии как духовной культуры человека, народа, общества; Рассказывать о том, как человек создаёт культуру; об истоках русской культуры в православной религии;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Проверять себя и самостоятельно оценивать свои достижения;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Pr="009D515C" w:rsidRDefault="00084DD0">
            <w:pPr>
              <w:autoSpaceDE w:val="0"/>
              <w:autoSpaceDN w:val="0"/>
              <w:spacing w:before="78" w:after="0" w:line="250" w:lineRule="auto"/>
              <w:ind w:left="72" w:right="182"/>
              <w:jc w:val="both"/>
              <w:rPr>
                <w:lang w:val="ru-RU"/>
              </w:rPr>
            </w:pP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kultura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religiya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5C0449" w:rsidRPr="00DD4964">
        <w:trPr>
          <w:trHeight w:hRule="exact" w:val="28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Pr="009D515C" w:rsidRDefault="00084DD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 что верят православные христиане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26</w:t>
            </w:r>
            <w:r w:rsidRPr="00DD49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09</w:t>
            </w:r>
            <w:r w:rsidRPr="00DD49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27.09.2023</w:t>
            </w:r>
          </w:p>
          <w:p w:rsidR="00DD4964" w:rsidRP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  <w:p w:rsidR="00DD4964" w:rsidRP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20.10.2023</w:t>
            </w:r>
          </w:p>
          <w:p w:rsidR="00DD4964" w:rsidRPr="00DD4964" w:rsidRDefault="00DD4964" w:rsidP="00DD4964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Pr="009D515C" w:rsidRDefault="00084DD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ключевые понятия темы в устной и письменной речи, применять их при анализе и оценке фактов действительности;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своими словами первоначальные представления о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мировоззрении (картине мира) в православии, вероучении о Боге-Троице, Творении, человеке, Богочеловеке Иисусе Христе как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Спасителе, Церкви;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Пересказывать прочитанное, составлять рассказ с введением в него новых фактов; соотносить прочитанное с личным жизненным опытом;</w:t>
            </w:r>
            <w:proofErr w:type="gram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Рассказывать о том, как вера в Бога влияет на поступки людей, что такое молитва, кто такие святые, что такое Священное Предание Церкви, что его составляет, о Священном Писании (Библии), Ветхом и Новом Заветах;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Проверять себя и самостоятельно оценивать свои достижения;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электронных форм учебника (ЭФУ);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Pr="009D515C" w:rsidRDefault="00084DD0">
            <w:pPr>
              <w:autoSpaceDE w:val="0"/>
              <w:autoSpaceDN w:val="0"/>
              <w:spacing w:before="76" w:after="0" w:line="334" w:lineRule="auto"/>
              <w:ind w:left="72" w:right="144"/>
              <w:rPr>
                <w:lang w:val="ru-RU"/>
              </w:rPr>
            </w:pP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7019538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5377361</w:t>
            </w:r>
          </w:p>
        </w:tc>
      </w:tr>
    </w:tbl>
    <w:p w:rsidR="005C0449" w:rsidRPr="009D515C" w:rsidRDefault="005C0449">
      <w:pPr>
        <w:autoSpaceDE w:val="0"/>
        <w:autoSpaceDN w:val="0"/>
        <w:spacing w:after="0" w:line="14" w:lineRule="exact"/>
        <w:rPr>
          <w:lang w:val="ru-RU"/>
        </w:rPr>
      </w:pPr>
    </w:p>
    <w:p w:rsidR="005C0449" w:rsidRPr="009D515C" w:rsidRDefault="005C0449">
      <w:pPr>
        <w:rPr>
          <w:lang w:val="ru-RU"/>
        </w:rPr>
        <w:sectPr w:rsidR="005C0449" w:rsidRPr="009D515C">
          <w:pgSz w:w="16840" w:h="11900"/>
          <w:pgMar w:top="282" w:right="640" w:bottom="9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C0449" w:rsidRPr="009D515C" w:rsidRDefault="005C044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450"/>
        <w:gridCol w:w="528"/>
        <w:gridCol w:w="1104"/>
        <w:gridCol w:w="1142"/>
        <w:gridCol w:w="828"/>
        <w:gridCol w:w="4982"/>
        <w:gridCol w:w="1238"/>
        <w:gridCol w:w="2762"/>
      </w:tblGrid>
      <w:tr w:rsidR="005C0449" w:rsidRPr="00DD4964" w:rsidTr="00DD4964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Pr="009D515C" w:rsidRDefault="00084DD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Добро и зло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православной традиции.</w:t>
            </w:r>
          </w:p>
          <w:p w:rsidR="005C0449" w:rsidRPr="009D515C" w:rsidRDefault="00084DD0">
            <w:pPr>
              <w:autoSpaceDE w:val="0"/>
              <w:autoSpaceDN w:val="0"/>
              <w:spacing w:before="20" w:after="0" w:line="230" w:lineRule="auto"/>
              <w:jc w:val="center"/>
              <w:rPr>
                <w:lang w:val="ru-RU"/>
              </w:rPr>
            </w:pP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Золотое правило нравственности.</w:t>
            </w:r>
          </w:p>
          <w:p w:rsidR="005C0449" w:rsidRPr="009D515C" w:rsidRDefault="00084DD0">
            <w:pPr>
              <w:autoSpaceDE w:val="0"/>
              <w:autoSpaceDN w:val="0"/>
              <w:spacing w:before="20" w:after="0" w:line="245" w:lineRule="auto"/>
              <w:ind w:left="72" w:right="1440"/>
              <w:rPr>
                <w:lang w:val="ru-RU"/>
              </w:rPr>
            </w:pP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Любовь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 </w:t>
            </w:r>
            <w:proofErr w:type="gramStart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ближнему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 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27.10.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2023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07.11.2023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08.11.2023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10.11.2023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14.11.2023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15.11.2023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17.11.2023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21.11.2023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22.11.2023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25.11.2023</w:t>
            </w:r>
          </w:p>
          <w:p w:rsidR="00DD4964" w:rsidRP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DD4964" w:rsidRP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DD4964" w:rsidRPr="00DD4964" w:rsidRDefault="00DD4964" w:rsidP="00DD4964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Pr="009D515C" w:rsidRDefault="00084D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том, что такое заповеди Бога, какие заповеди Бог дал Моисею. Анализировать содержание</w:t>
            </w:r>
            <w:proofErr w:type="gramStart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</w:t>
            </w:r>
            <w:proofErr w:type="gram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есяти ветхозаветных заповедей с религиозной и нравственно-этической точки зрения;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о возможности и необходимости соблюдения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нравственных норм жизни (свобода, разум, совесть, доброта, любовь); Рассказывать о нравственных заповедях Иисуса Христа — Заповедях Блаженства, их соотношении с Десятью ветхозаветными заповедями; </w:t>
            </w:r>
            <w:proofErr w:type="gramStart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понимание в православном христианстве, кто такой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ближний, что означает любовь к ближнему, как понимается в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православной традиции «золотое правило нравственности»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(поступайте с другими так, как хотели бы, чтобы с вами поступили), о святости и святых в православной традиции;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Размышлять и рассуждать на морально-этические темы;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Проверять себя и самостоятельно оценивать свои достижения;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Pr="009D515C" w:rsidRDefault="00084DD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</w:t>
            </w:r>
          </w:p>
          <w:p w:rsidR="005C0449" w:rsidRPr="009D515C" w:rsidRDefault="00084DD0">
            <w:pPr>
              <w:autoSpaceDE w:val="0"/>
              <w:autoSpaceDN w:val="0"/>
              <w:spacing w:before="212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/13-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zolotoe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pravilo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ehtiki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9D515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2126276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1858039</w:t>
            </w:r>
          </w:p>
        </w:tc>
      </w:tr>
      <w:tr w:rsidR="005C0449" w:rsidRPr="00DD4964" w:rsidTr="00DD4964">
        <w:trPr>
          <w:trHeight w:hRule="exact" w:val="2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Pr="009D515C" w:rsidRDefault="00084DD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Отношение к труду. Долг и ответственность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964" w:rsidRP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28.11.2023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29.11.2023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01.12.2023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05.12.2023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06.12.2023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08.12.2023</w:t>
            </w:r>
          </w:p>
          <w:p w:rsidR="00DD4964" w:rsidRP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lang w:val="ru-RU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Pr="009D515C" w:rsidRDefault="00084DD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и пересказывать учебный текст;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слов (терминов и понятий) с опорой на текст учебника;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знакомые слова в новом мировоззренческом контексте; Рассказывать о грехопадении Прародителей, о заповедях, о роли труда в жизни православных христиан;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Устанавливать логическую связь между фактами; участвовать в беседе; Анализировать прочитанное с точки зрения полученных ранее знаний;</w:t>
            </w:r>
            <w:proofErr w:type="gram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Соотносить изученное с примерами из жизни, литературных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произведений;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Проверять себя и самостоятельно оценивать свои достижения;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Pr="009D515C" w:rsidRDefault="00084DD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/27-</w:t>
            </w:r>
            <w:r w:rsidRPr="009D515C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hristianin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trude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5C0449" w:rsidRPr="00DD4964" w:rsidTr="00DD4964">
        <w:trPr>
          <w:trHeight w:hRule="exact" w:val="265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76" w:after="0" w:line="245" w:lineRule="auto"/>
              <w:ind w:left="72" w:right="12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Милосердие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сострадание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76" w:after="0" w:line="230" w:lineRule="auto"/>
              <w:ind w:left="72"/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76" w:after="0" w:line="230" w:lineRule="auto"/>
              <w:ind w:left="72"/>
            </w:pP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12.12.2023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13.12.2023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.12.2023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.12.2023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.12.2023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.12.2023</w:t>
            </w:r>
          </w:p>
          <w:p w:rsidR="00DD4964" w:rsidRPr="00DD4964" w:rsidRDefault="00DD4964" w:rsidP="00DD4964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</w:p>
        </w:tc>
        <w:tc>
          <w:tcPr>
            <w:tcW w:w="49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Pr="009D515C" w:rsidRDefault="00084DD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о необходимости соблюдения нравственных норм жизни (заботиться о других, любить друг друга, сочувствовать, не лениться, не лгать);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основное содержание нравственных категорий в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православной культуре, традиции (любовь, вера, милосердие,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прощение, покаяние, сострадание, ответственность, послушание, спасение), Заповедей Блаженства;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 примере милосердия и сострадания объяснять нравственный идеал православной культуры;</w:t>
            </w:r>
            <w:proofErr w:type="gram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Выражать первоначальный опыт осмысления и нравственной оценки поступков, поведения (своих и других людей) с позиций православной этики, понимания милосердия и сострадания в православной культуре; Проверять себя и самостоятельно оценивать свои достижения;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Pr="009D515C" w:rsidRDefault="00084DD0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</w:t>
            </w:r>
          </w:p>
          <w:p w:rsidR="005C0449" w:rsidRPr="009D515C" w:rsidRDefault="00084DD0">
            <w:pPr>
              <w:autoSpaceDE w:val="0"/>
              <w:autoSpaceDN w:val="0"/>
              <w:spacing w:before="212" w:after="0" w:line="250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zapovedi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9D515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miloserdie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sostradanie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5C0449" w:rsidRPr="00DD4964" w:rsidTr="00DD4964">
        <w:trPr>
          <w:trHeight w:hRule="exact" w:val="28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78" w:after="0" w:line="245" w:lineRule="auto"/>
              <w:ind w:left="72" w:right="144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Православие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.12.2023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.12.2023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DD4964" w:rsidRPr="00DD4964" w:rsidRDefault="00DD4964" w:rsidP="00DD4964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964" w:rsidRDefault="00084DD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слов (терминов и понятий) с опорой на учебный текст;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поиск необходимой информации для выполнения </w:t>
            </w:r>
          </w:p>
          <w:p w:rsidR="005C0449" w:rsidRPr="009D515C" w:rsidRDefault="00084DD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заданий;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христианство пришло на Русь, о Крещении Руси равноапостольным князем Владимиром, почему Русь называют Святой, о русских святых, житиях святых;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содержание текста с иллюстративным рядом;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речевые средства, навыки смыслового чтения учебных текстов, участвовать в беседе;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Проверять себя и самостоятельно оценивать свои достижения;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Уметь рассказывать о праздновании Крещения Руси, Дней славянской письменности и культуры;</w:t>
            </w:r>
            <w:proofErr w:type="gram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Уметь использовать электронные формы учебника (ЭФУ);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Pr="009D515C" w:rsidRDefault="00084DD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/16-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kak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hristianstvo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prishlo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9D515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6740881</w:t>
            </w:r>
          </w:p>
        </w:tc>
      </w:tr>
    </w:tbl>
    <w:p w:rsidR="005C0449" w:rsidRPr="009D515C" w:rsidRDefault="005C0449">
      <w:pPr>
        <w:autoSpaceDE w:val="0"/>
        <w:autoSpaceDN w:val="0"/>
        <w:spacing w:after="0" w:line="14" w:lineRule="exact"/>
        <w:rPr>
          <w:lang w:val="ru-RU"/>
        </w:rPr>
      </w:pPr>
    </w:p>
    <w:p w:rsidR="005C0449" w:rsidRPr="009D515C" w:rsidRDefault="005C0449">
      <w:pPr>
        <w:rPr>
          <w:lang w:val="ru-RU"/>
        </w:rPr>
        <w:sectPr w:rsidR="005C0449" w:rsidRPr="009D515C">
          <w:pgSz w:w="16840" w:h="11900"/>
          <w:pgMar w:top="284" w:right="640" w:bottom="3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C0449" w:rsidRPr="009D515C" w:rsidRDefault="005C044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450"/>
        <w:gridCol w:w="528"/>
        <w:gridCol w:w="1104"/>
        <w:gridCol w:w="1142"/>
        <w:gridCol w:w="864"/>
        <w:gridCol w:w="4946"/>
        <w:gridCol w:w="1238"/>
        <w:gridCol w:w="2762"/>
      </w:tblGrid>
      <w:tr w:rsidR="005C0449" w:rsidRPr="00DD4964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Pr="009D515C" w:rsidRDefault="00084DD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Православный храм и другие святыни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DD4964" w:rsidRPr="00DD4964" w:rsidRDefault="00DD4964" w:rsidP="00DD4964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DD4964" w:rsidRPr="00DD4964" w:rsidRDefault="00DD4964" w:rsidP="00DD4964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DD4964" w:rsidRPr="00DD4964" w:rsidRDefault="00DD4964" w:rsidP="00DD4964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DD4964" w:rsidRPr="00DD4964" w:rsidRDefault="00DD4964" w:rsidP="00DD4964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DD4964" w:rsidRPr="00DD4964" w:rsidRDefault="00DD4964" w:rsidP="00DD4964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Pr="009D515C" w:rsidRDefault="00084DD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слов (терминов и понятий) с опорой на учебный текст;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поиск необходимой информации для выполнения заданий;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содержание текста с иллюстративным рядом;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назначении и устройстве православного храма (собственно храм, притвор, алтарь, иконы, иконостас), нормах поведения в храме, общения с мирянами и священнослужителями, богослужениях в храмах, Таинствах, о монашестве и монастырях в православной традиции;</w:t>
            </w:r>
            <w:proofErr w:type="gram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Проверять себя и самостоятельно оценивать свои достижения; Использование электронных форм учебника (ЭФУ);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Pr="009D515C" w:rsidRDefault="00084DD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</w:t>
            </w:r>
          </w:p>
          <w:p w:rsidR="005C0449" w:rsidRPr="009D515C" w:rsidRDefault="00084DD0">
            <w:pPr>
              <w:autoSpaceDE w:val="0"/>
              <w:autoSpaceDN w:val="0"/>
              <w:spacing w:before="212" w:after="0" w:line="247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/14-</w:t>
            </w:r>
            <w:r w:rsidRPr="009D515C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hram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9D515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25892810</w:t>
            </w:r>
          </w:p>
        </w:tc>
      </w:tr>
      <w:tr w:rsidR="005C0449" w:rsidRPr="00DD4964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 w:rsidP="00DD4964">
            <w:pPr>
              <w:autoSpaceDE w:val="0"/>
              <w:autoSpaceDN w:val="0"/>
              <w:spacing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Pr="009D515C" w:rsidRDefault="00084DD0" w:rsidP="00DD4964">
            <w:pPr>
              <w:autoSpaceDE w:val="0"/>
              <w:autoSpaceDN w:val="0"/>
              <w:spacing w:after="0" w:line="254" w:lineRule="auto"/>
              <w:ind w:left="72" w:right="288"/>
              <w:rPr>
                <w:lang w:val="ru-RU"/>
              </w:rPr>
            </w:pP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Символический язык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православной культуры: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христианское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искусство (иконы, фрески,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церковное пение, прикладное искусство),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православный календарь.</w:t>
            </w:r>
          </w:p>
          <w:p w:rsidR="005C0449" w:rsidRDefault="00084DD0" w:rsidP="00DD4964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Праздники</w:t>
            </w:r>
            <w:proofErr w:type="spellEnd"/>
          </w:p>
          <w:p w:rsidR="00DD4964" w:rsidRDefault="00DD4964" w:rsidP="00DD4964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DD4964" w:rsidRDefault="00DD4964" w:rsidP="00DD4964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DD4964" w:rsidRDefault="00DD4964" w:rsidP="00DD4964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DD4964" w:rsidRDefault="00DD4964" w:rsidP="00DD4964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DD4964" w:rsidRDefault="00DD4964" w:rsidP="00DD4964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DD4964" w:rsidRDefault="00DD4964" w:rsidP="00DD4964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DD4964" w:rsidRDefault="00DD4964" w:rsidP="00DD4964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DD4964" w:rsidRDefault="00DD4964" w:rsidP="00DD4964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DD4964" w:rsidRDefault="00DD4964" w:rsidP="00DD4964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DD4964" w:rsidRDefault="00DD4964" w:rsidP="00DD4964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DD4964" w:rsidRDefault="00DD4964" w:rsidP="00DD4964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DD4964" w:rsidRDefault="00DD4964" w:rsidP="00DD4964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DD4964" w:rsidRDefault="00DD4964" w:rsidP="00DD4964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DD4964" w:rsidRDefault="00DD4964" w:rsidP="00DD4964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DD4964" w:rsidRDefault="00DD4964" w:rsidP="00DD4964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DD4964" w:rsidRDefault="00DD4964" w:rsidP="00DD4964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DD4964" w:rsidRDefault="00DD4964" w:rsidP="00DD4964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DD4964" w:rsidRDefault="00DD4964" w:rsidP="00DD4964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DD4964" w:rsidRPr="00DD4964" w:rsidRDefault="00DD4964" w:rsidP="00DD4964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 w:rsidP="00DD4964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 w:rsidP="00DD4964">
            <w:pPr>
              <w:autoSpaceDE w:val="0"/>
              <w:autoSpaceDN w:val="0"/>
              <w:spacing w:after="0" w:line="233" w:lineRule="auto"/>
              <w:ind w:left="72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 w:rsidP="00DD4964">
            <w:pPr>
              <w:autoSpaceDE w:val="0"/>
              <w:autoSpaceDN w:val="0"/>
              <w:spacing w:after="0" w:line="233" w:lineRule="auto"/>
              <w:ind w:left="72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.03.202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.03.202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.03.202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.03.202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.03.202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.03.202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.03.202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20.03.2024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.03.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24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02.04.2024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03.04.2024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05.04.2024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09</w:t>
            </w:r>
            <w:r w:rsidRPr="00DD49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10.</w:t>
            </w:r>
            <w:r w:rsidRPr="00DD49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04.202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5C0449" w:rsidRDefault="00084DD0" w:rsidP="00DD4964">
            <w:pPr>
              <w:autoSpaceDE w:val="0"/>
              <w:autoSpaceDN w:val="0"/>
              <w:spacing w:after="0" w:line="245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14.04.2023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Pr="009D515C" w:rsidRDefault="00084DD0" w:rsidP="00DD4964">
            <w:pPr>
              <w:autoSpaceDE w:val="0"/>
              <w:autoSpaceDN w:val="0"/>
              <w:spacing w:after="0" w:line="254" w:lineRule="auto"/>
              <w:ind w:left="72" w:right="144"/>
              <w:rPr>
                <w:lang w:val="ru-RU"/>
              </w:rPr>
            </w:pP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слов (терминов и понятий) с опорой на учебный текст;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христианскую символику, объяснять своими словами её смысл и значение в православной культуре;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художественной культуре в православной традиции, о церковном пении, иконописи, особенностях икон в сравнении с картинами;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православные праздники, объяснять их значение (не менее трёх, включая Воскресение Христово и Рождество Христово), о православных постах, назначении поста в жизни православных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христиан;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Проверять себя и самостоятельно оценивать свои достижения;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электронных форм учебника (ЭФУ);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Православные праздники: «Воскресение Христово (Пасха)»,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«Рождество Христово», «День славянской письменности и </w:t>
            </w:r>
            <w:proofErr w:type="spellStart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культуры»</w:t>
            </w:r>
            <w:proofErr w:type="gramStart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День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семьи, любви и верности;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 w:rsidP="00DD4964">
            <w:pPr>
              <w:autoSpaceDE w:val="0"/>
              <w:autoSpaceDN w:val="0"/>
              <w:spacing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Pr="009D515C" w:rsidRDefault="00084DD0" w:rsidP="00DD4964">
            <w:pPr>
              <w:autoSpaceDE w:val="0"/>
              <w:autoSpaceDN w:val="0"/>
              <w:spacing w:after="0" w:line="254" w:lineRule="auto"/>
              <w:ind w:left="72" w:right="144"/>
              <w:rPr>
                <w:lang w:val="ru-RU"/>
              </w:rPr>
            </w:pP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/15-</w:t>
            </w:r>
            <w:r w:rsidRPr="009D515C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ikona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9D515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/8-</w:t>
            </w:r>
            <w:r w:rsidRPr="009D515C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paskha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9D515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8631377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18100986</w:t>
            </w:r>
          </w:p>
        </w:tc>
      </w:tr>
      <w:tr w:rsidR="005C0449" w:rsidRPr="00DD4964">
        <w:trPr>
          <w:trHeight w:hRule="exact" w:val="32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 w:rsidP="00DD4964">
            <w:pPr>
              <w:autoSpaceDE w:val="0"/>
              <w:autoSpaceDN w:val="0"/>
              <w:spacing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Pr="009D515C" w:rsidRDefault="00084DD0" w:rsidP="00DD4964">
            <w:pPr>
              <w:autoSpaceDE w:val="0"/>
              <w:autoSpaceDN w:val="0"/>
              <w:spacing w:after="0" w:line="250" w:lineRule="auto"/>
              <w:ind w:left="72" w:right="1296"/>
              <w:rPr>
                <w:lang w:val="ru-RU"/>
              </w:rPr>
            </w:pP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Христианская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семья и её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 w:rsidP="00DD4964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 w:rsidP="00DD4964">
            <w:pPr>
              <w:autoSpaceDE w:val="0"/>
              <w:autoSpaceDN w:val="0"/>
              <w:spacing w:after="0" w:line="233" w:lineRule="auto"/>
              <w:ind w:left="72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 w:rsidP="00DD4964">
            <w:pPr>
              <w:autoSpaceDE w:val="0"/>
              <w:autoSpaceDN w:val="0"/>
              <w:spacing w:after="0" w:line="233" w:lineRule="auto"/>
              <w:ind w:left="72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964" w:rsidRDefault="00DD4964" w:rsidP="00DD4964">
            <w:pPr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DD49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04.202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DD49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04.202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DD49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04.202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DD49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04.202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DD4964" w:rsidRDefault="00DD4964" w:rsidP="00DD4964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DD49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04.202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  <w:p w:rsidR="00DD4964" w:rsidRDefault="00DD4964" w:rsidP="00DD4964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24.</w:t>
            </w:r>
            <w:r w:rsidRPr="00DD49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04.202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  <w:p w:rsidR="00DD4964" w:rsidRDefault="00DD4964" w:rsidP="00DD4964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26.</w:t>
            </w:r>
            <w:r w:rsidRPr="00DD49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04.202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  <w:p w:rsidR="00DD4964" w:rsidRDefault="00DD4964" w:rsidP="00DD4964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DD4964" w:rsidRDefault="00DD4964" w:rsidP="00DD4964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0.</w:t>
            </w:r>
            <w:r w:rsidRPr="00DD49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04.202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  <w:p w:rsidR="00DD4964" w:rsidRDefault="00DD4964" w:rsidP="00DD4964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01.05.</w:t>
            </w:r>
            <w:r w:rsidRPr="00DD49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2024</w:t>
            </w:r>
          </w:p>
          <w:p w:rsidR="00DD4964" w:rsidRDefault="00DD4964" w:rsidP="00DD4964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.05.</w:t>
            </w:r>
            <w:r w:rsidRPr="00DD49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2024</w:t>
            </w:r>
          </w:p>
          <w:p w:rsidR="00DD4964" w:rsidRDefault="00DD4964" w:rsidP="00DD4964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5C0449" w:rsidRPr="00DD4964" w:rsidRDefault="00084DD0" w:rsidP="00DD4964">
            <w:pPr>
              <w:autoSpaceDE w:val="0"/>
              <w:autoSpaceDN w:val="0"/>
              <w:spacing w:after="0" w:line="245" w:lineRule="auto"/>
              <w:jc w:val="center"/>
              <w:rPr>
                <w:lang w:val="ru-RU"/>
              </w:rPr>
            </w:pPr>
            <w:r w:rsidRPr="00DD49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2.05.2023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Pr="009D515C" w:rsidRDefault="00084DD0" w:rsidP="00DD4964">
            <w:pPr>
              <w:autoSpaceDE w:val="0"/>
              <w:autoSpaceDN w:val="0"/>
              <w:spacing w:after="0" w:line="254" w:lineRule="auto"/>
              <w:ind w:left="72"/>
              <w:rPr>
                <w:lang w:val="ru-RU"/>
              </w:rPr>
            </w:pPr>
            <w:proofErr w:type="gramStart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слов (терминов и понятий) с опорой на учебный текст;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традициях заключения брака, о том, что такое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православная семья, Таинство Венчания, о взаимоотношениях в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православной семье на примерах житий святых, литературных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произведений;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Размышлять и рассуждать на морально-этические темы;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основное содержание норм отношений в православной в семье, обязанностей и ответственности членов семьи, отношении детей и родителей;</w:t>
            </w:r>
            <w:proofErr w:type="gram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поиск необходимой информации для выполнения заданий;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навыки осознанного построения речевых высказываний в соответствии с коммуникативными задачами;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Проверять себя и самостоятельно оценивать свои достижения;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 «День семьи, любви и верности»;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 w:rsidP="00DD4964">
            <w:pPr>
              <w:autoSpaceDE w:val="0"/>
              <w:autoSpaceDN w:val="0"/>
              <w:spacing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Pr="009D515C" w:rsidRDefault="00084DD0" w:rsidP="00DD4964">
            <w:pPr>
              <w:autoSpaceDE w:val="0"/>
              <w:autoSpaceDN w:val="0"/>
              <w:spacing w:after="0" w:line="233" w:lineRule="auto"/>
              <w:ind w:left="72"/>
              <w:rPr>
                <w:lang w:val="ru-RU"/>
              </w:rPr>
            </w:pP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</w:t>
            </w:r>
          </w:p>
          <w:p w:rsidR="005C0449" w:rsidRPr="009D515C" w:rsidRDefault="00084DD0" w:rsidP="00DD4964">
            <w:pPr>
              <w:autoSpaceDE w:val="0"/>
              <w:autoSpaceDN w:val="0"/>
              <w:spacing w:after="0" w:line="25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/25-</w:t>
            </w:r>
            <w:r w:rsidRPr="009D515C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hristianskaya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semya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9D515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6741896</w:t>
            </w:r>
          </w:p>
        </w:tc>
      </w:tr>
    </w:tbl>
    <w:p w:rsidR="005C0449" w:rsidRPr="009D515C" w:rsidRDefault="005C0449">
      <w:pPr>
        <w:autoSpaceDE w:val="0"/>
        <w:autoSpaceDN w:val="0"/>
        <w:spacing w:after="0" w:line="14" w:lineRule="exact"/>
        <w:rPr>
          <w:lang w:val="ru-RU"/>
        </w:rPr>
      </w:pPr>
    </w:p>
    <w:p w:rsidR="005C0449" w:rsidRPr="009D515C" w:rsidRDefault="005C0449">
      <w:pPr>
        <w:rPr>
          <w:lang w:val="ru-RU"/>
        </w:rPr>
        <w:sectPr w:rsidR="005C0449" w:rsidRPr="009D515C">
          <w:pgSz w:w="16840" w:h="11900"/>
          <w:pgMar w:top="284" w:right="640" w:bottom="11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C0449" w:rsidRPr="009D515C" w:rsidRDefault="005C044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450"/>
        <w:gridCol w:w="528"/>
        <w:gridCol w:w="1104"/>
        <w:gridCol w:w="1142"/>
        <w:gridCol w:w="864"/>
        <w:gridCol w:w="4946"/>
        <w:gridCol w:w="1238"/>
        <w:gridCol w:w="2762"/>
      </w:tblGrid>
      <w:tr w:rsidR="005C0449" w:rsidRPr="00DD4964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Pr="009D515C" w:rsidRDefault="00084DD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Любовь и уважение к Отечеству. Патриотизм многонационального и многоконфессионального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народа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Pr="00DD4964" w:rsidRDefault="00DD496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.05.</w:t>
            </w:r>
            <w:r w:rsidRPr="00DD49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2024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.05.</w:t>
            </w:r>
            <w:r w:rsidRPr="00DD49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2024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10.</w:t>
            </w:r>
            <w:r w:rsidRPr="00DD49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 w:rsidRPr="00DD49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14.05.2024</w:t>
            </w:r>
          </w:p>
          <w:p w:rsidR="005C0449" w:rsidRDefault="00084DD0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</w:t>
            </w:r>
            <w:r w:rsidR="00DD49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DD49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.05.202</w:t>
            </w:r>
            <w:r w:rsidR="00DD49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.05.202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  <w:p w:rsid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.05.202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  <w:p w:rsidR="00DD4964" w:rsidRPr="00DD4964" w:rsidRDefault="00DD4964" w:rsidP="00DD4964">
            <w:pPr>
              <w:autoSpaceDE w:val="0"/>
              <w:autoSpaceDN w:val="0"/>
              <w:spacing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.05.202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Pr="009D515C" w:rsidRDefault="00084D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Закреплять и систематизировать представления о духовных традициях многонационального народа России, духовном мире человека, религии, религиях народов России, их значении в жизни человека, семьи,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общества;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соотношение между религией и Отечеством, объяснять отношение православных христиан к Отечеству, защите Родины, патриотизму;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вопросы, соотносить определения с понятиями, делать выводы;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основные понятия темы в устной и письменной речи;</w:t>
            </w:r>
            <w:proofErr w:type="gram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Проверять себя и самостоятельно оценивать свои достижения;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Pr="009D515C" w:rsidRDefault="00084DD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9D515C">
              <w:rPr>
                <w:lang w:val="ru-RU"/>
              </w:rPr>
              <w:br/>
            </w:r>
            <w:proofErr w:type="spellStart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Pr="009D515C" w:rsidRDefault="00084DD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proofErr w:type="gram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/26-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zashchita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otechestva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9D515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/28-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lyubov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uvazhenie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</w:t>
            </w: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otechestvu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5C0449">
        <w:trPr>
          <w:trHeight w:hRule="exact" w:val="520"/>
        </w:trPr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Pr="009D515C" w:rsidRDefault="00084DD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D5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/>
        </w:tc>
      </w:tr>
    </w:tbl>
    <w:p w:rsidR="005C0449" w:rsidRDefault="005C0449">
      <w:pPr>
        <w:autoSpaceDE w:val="0"/>
        <w:autoSpaceDN w:val="0"/>
        <w:spacing w:after="0" w:line="14" w:lineRule="exact"/>
      </w:pPr>
    </w:p>
    <w:p w:rsidR="005C0449" w:rsidRDefault="005C0449">
      <w:pPr>
        <w:sectPr w:rsidR="005C044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C0449" w:rsidRDefault="005C0449">
      <w:pPr>
        <w:autoSpaceDE w:val="0"/>
        <w:autoSpaceDN w:val="0"/>
        <w:spacing w:after="78" w:line="220" w:lineRule="exact"/>
      </w:pPr>
    </w:p>
    <w:p w:rsidR="005C0449" w:rsidRDefault="00084DD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5C0449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5C0449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49" w:rsidRDefault="005C044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49" w:rsidRDefault="005C044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49" w:rsidRDefault="005C044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49" w:rsidRDefault="005C0449"/>
        </w:tc>
      </w:tr>
      <w:tr w:rsidR="005C044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044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религия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0449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духовные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традиции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044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100" w:after="0" w:line="262" w:lineRule="auto"/>
              <w:ind w:left="72" w:right="12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христианства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044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Pr="009D515C" w:rsidRDefault="00084DD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9D51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Культурные, духовные и нравственные истоки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христианства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044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Библия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Евангелие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044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Земная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Христа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044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Проповеди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Христа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044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Библейские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заповеди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044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Нагорная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проповедь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Заповеди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блаженств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044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душе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044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Pr="009D515C" w:rsidRDefault="00084DD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9D51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 бревне и соломинке: Золотое правило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нравственности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0449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Pr="009D515C" w:rsidRDefault="00084DD0">
            <w:pPr>
              <w:autoSpaceDE w:val="0"/>
              <w:autoSpaceDN w:val="0"/>
              <w:spacing w:before="100" w:after="0" w:line="262" w:lineRule="auto"/>
              <w:ind w:right="576"/>
              <w:jc w:val="center"/>
              <w:rPr>
                <w:lang w:val="ru-RU"/>
              </w:rPr>
            </w:pPr>
            <w:r w:rsidRPr="009D51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 образу и подобию: образ Бога в человеке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044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любовь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044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Pr="009D515C" w:rsidRDefault="00084DD0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9D51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Православные святые. Пророки и праведники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044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Молитва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разговор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Богом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0449" w:rsidRPr="00DD4964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Pr="009D515C" w:rsidRDefault="00084DD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D51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Подведение итогов.</w:t>
            </w:r>
          </w:p>
          <w:p w:rsidR="005C0449" w:rsidRPr="009D515C" w:rsidRDefault="00084DD0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9D51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Творческие и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практические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Pr="009D515C" w:rsidRDefault="00084DD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9D51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9D515C">
              <w:rPr>
                <w:lang w:val="ru-RU"/>
              </w:rPr>
              <w:br/>
            </w:r>
            <w:proofErr w:type="spellStart"/>
            <w:r w:rsidRPr="009D51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9D51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9D51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5C0449" w:rsidRPr="009D515C" w:rsidRDefault="005C0449">
      <w:pPr>
        <w:autoSpaceDE w:val="0"/>
        <w:autoSpaceDN w:val="0"/>
        <w:spacing w:after="0" w:line="14" w:lineRule="exact"/>
        <w:rPr>
          <w:lang w:val="ru-RU"/>
        </w:rPr>
      </w:pPr>
    </w:p>
    <w:p w:rsidR="005C0449" w:rsidRPr="009D515C" w:rsidRDefault="005C0449">
      <w:pPr>
        <w:rPr>
          <w:lang w:val="ru-RU"/>
        </w:rPr>
        <w:sectPr w:rsidR="005C0449" w:rsidRPr="009D515C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C0449" w:rsidRPr="009D515C" w:rsidRDefault="005C044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5C044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Pr="009D515C" w:rsidRDefault="00084DD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9D51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«И милость к </w:t>
            </w:r>
            <w:proofErr w:type="gramStart"/>
            <w:r w:rsidRPr="009D51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падшим</w:t>
            </w:r>
            <w:proofErr w:type="gramEnd"/>
            <w:r w:rsidRPr="009D51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призывал»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044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Pr="009D515C" w:rsidRDefault="00084DD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D51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Долг и ответственность, совесть и раскаяние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044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Pr="009D515C" w:rsidRDefault="00084DD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D51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христианство пришло на Русь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044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Православный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храм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044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Христианские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таинства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0449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Pr="009D515C" w:rsidRDefault="00084DD0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9D51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Христианское искусство: икона, фреска, картина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044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Библейские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044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Православный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календарь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044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православная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традиция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044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Рождество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Пасха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044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Pr="009D515C" w:rsidRDefault="00084DD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D51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Христианская семья: «да любите друг друга»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044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Таинство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крещения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044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Pr="009D515C" w:rsidRDefault="00084DD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9D51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 древе познания и не только: христианин в труде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044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Pr="009D515C" w:rsidRDefault="00084DD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D51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Любовь к Родине и защита Отечества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0449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Pr="009D515C" w:rsidRDefault="00084DD0">
            <w:pPr>
              <w:autoSpaceDE w:val="0"/>
              <w:autoSpaceDN w:val="0"/>
              <w:spacing w:before="100" w:after="0"/>
              <w:ind w:left="72" w:right="288"/>
              <w:rPr>
                <w:lang w:val="ru-RU"/>
              </w:rPr>
            </w:pPr>
            <w:r w:rsidRPr="009D51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Традиционные религии народов РФ: основатели, священные книги, дома молитвы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044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Pr="009D515C" w:rsidRDefault="00084DD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9D51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Традиционные религии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народов РФ: нравственные и семейные ценности,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0449" w:rsidRPr="00DD4964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Pr="009D515C" w:rsidRDefault="00084DD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9D51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9D515C">
              <w:rPr>
                <w:lang w:val="ru-RU"/>
              </w:rPr>
              <w:br/>
            </w:r>
            <w:proofErr w:type="spellStart"/>
            <w:r w:rsidRPr="009D51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9D51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9D51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9D51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515C">
              <w:rPr>
                <w:lang w:val="ru-RU"/>
              </w:rPr>
              <w:br/>
            </w:r>
            <w:r w:rsidRPr="009D51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5C0449" w:rsidRPr="009D515C" w:rsidRDefault="005C0449">
      <w:pPr>
        <w:autoSpaceDE w:val="0"/>
        <w:autoSpaceDN w:val="0"/>
        <w:spacing w:after="0" w:line="14" w:lineRule="exact"/>
        <w:rPr>
          <w:lang w:val="ru-RU"/>
        </w:rPr>
      </w:pPr>
    </w:p>
    <w:p w:rsidR="005C0449" w:rsidRPr="009D515C" w:rsidRDefault="005C0449">
      <w:pPr>
        <w:rPr>
          <w:lang w:val="ru-RU"/>
        </w:rPr>
        <w:sectPr w:rsidR="005C0449" w:rsidRPr="009D515C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C0449" w:rsidRPr="009D515C" w:rsidRDefault="005C044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470"/>
        <w:gridCol w:w="732"/>
        <w:gridCol w:w="1620"/>
        <w:gridCol w:w="1668"/>
        <w:gridCol w:w="3062"/>
      </w:tblGrid>
      <w:tr w:rsidR="005C0449">
        <w:trPr>
          <w:trHeight w:hRule="exact" w:val="808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Pr="009D515C" w:rsidRDefault="00084DD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9D51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084D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0449" w:rsidRDefault="005C0449"/>
        </w:tc>
      </w:tr>
    </w:tbl>
    <w:p w:rsidR="005C0449" w:rsidRDefault="005C0449">
      <w:pPr>
        <w:autoSpaceDE w:val="0"/>
        <w:autoSpaceDN w:val="0"/>
        <w:spacing w:after="0" w:line="14" w:lineRule="exact"/>
      </w:pPr>
    </w:p>
    <w:p w:rsidR="005C0449" w:rsidRDefault="005C0449">
      <w:pPr>
        <w:sectPr w:rsidR="005C044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C0449" w:rsidRDefault="005C0449">
      <w:pPr>
        <w:autoSpaceDE w:val="0"/>
        <w:autoSpaceDN w:val="0"/>
        <w:spacing w:after="78" w:line="220" w:lineRule="exact"/>
      </w:pPr>
    </w:p>
    <w:p w:rsidR="005C0449" w:rsidRDefault="00084DD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5C0449" w:rsidRDefault="00084DD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5C0449" w:rsidRPr="009D515C" w:rsidRDefault="00084DD0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Основы религиозных культур и светской этики. Основы православной культуры.4 класс/Кураев А.В., Акционерное общество «Издательство «Просвещение»; </w:t>
      </w:r>
      <w:r w:rsidRPr="009D515C">
        <w:rPr>
          <w:lang w:val="ru-RU"/>
        </w:rPr>
        <w:br/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5C0449" w:rsidRPr="009D515C" w:rsidRDefault="00084DD0">
      <w:pPr>
        <w:autoSpaceDE w:val="0"/>
        <w:autoSpaceDN w:val="0"/>
        <w:spacing w:before="262" w:after="0" w:line="230" w:lineRule="auto"/>
        <w:rPr>
          <w:lang w:val="ru-RU"/>
        </w:rPr>
      </w:pPr>
      <w:r w:rsidRPr="009D515C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5C0449" w:rsidRPr="009D515C" w:rsidRDefault="00084DD0">
      <w:pPr>
        <w:autoSpaceDE w:val="0"/>
        <w:autoSpaceDN w:val="0"/>
        <w:spacing w:before="166" w:after="0" w:line="271" w:lineRule="auto"/>
        <w:ind w:right="698"/>
        <w:jc w:val="both"/>
        <w:rPr>
          <w:lang w:val="ru-RU"/>
        </w:rPr>
      </w:pP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Основы религиозных культур и светской этики. Основы православной культуры. Методическое пособие. 4 класс : пособие для учителей </w:t>
      </w:r>
      <w:proofErr w:type="spellStart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gramStart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.о</w:t>
      </w:r>
      <w:proofErr w:type="gram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рганизаций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 xml:space="preserve"> / Г. А. </w:t>
      </w:r>
      <w:proofErr w:type="spellStart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Обернихина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. — М.</w:t>
      </w:r>
      <w:proofErr w:type="gramStart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Просвещение, 2014.</w:t>
      </w:r>
    </w:p>
    <w:p w:rsidR="005C0449" w:rsidRPr="009D515C" w:rsidRDefault="00084DD0">
      <w:pPr>
        <w:autoSpaceDE w:val="0"/>
        <w:autoSpaceDN w:val="0"/>
        <w:spacing w:before="408" w:after="0" w:line="271" w:lineRule="auto"/>
        <w:ind w:right="720"/>
        <w:rPr>
          <w:lang w:val="ru-RU"/>
        </w:rPr>
      </w:pPr>
      <w:proofErr w:type="spellStart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Обернихина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 xml:space="preserve"> Г. А. Поурочные разработки к учебнику "Основы православной культуры" автора </w:t>
      </w:r>
      <w:proofErr w:type="spellStart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А.В.Кураева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. — М.</w:t>
      </w:r>
      <w:proofErr w:type="gramStart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Просвещение, </w:t>
      </w:r>
      <w:r w:rsidRPr="009D515C">
        <w:rPr>
          <w:lang w:val="ru-RU"/>
        </w:rPr>
        <w:br/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2012</w:t>
      </w:r>
    </w:p>
    <w:p w:rsidR="005C0449" w:rsidRPr="009D515C" w:rsidRDefault="00084DD0">
      <w:pPr>
        <w:autoSpaceDE w:val="0"/>
        <w:autoSpaceDN w:val="0"/>
        <w:spacing w:before="262" w:after="0" w:line="230" w:lineRule="auto"/>
        <w:rPr>
          <w:lang w:val="ru-RU"/>
        </w:rPr>
      </w:pPr>
      <w:r w:rsidRPr="009D515C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5C0449" w:rsidRPr="009D515C" w:rsidRDefault="00084DD0">
      <w:pPr>
        <w:autoSpaceDE w:val="0"/>
        <w:autoSpaceDN w:val="0"/>
        <w:spacing w:before="166" w:after="0" w:line="262" w:lineRule="auto"/>
        <w:ind w:right="5040"/>
        <w:rPr>
          <w:lang w:val="ru-RU"/>
        </w:rPr>
      </w:pP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Россия - наша Родина </w:t>
      </w:r>
      <w:r w:rsidRPr="009D515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videouroki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video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/1-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rossiya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nasha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rodina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:rsidR="005C0449" w:rsidRPr="009D515C" w:rsidRDefault="00084DD0">
      <w:pPr>
        <w:autoSpaceDE w:val="0"/>
        <w:autoSpaceDN w:val="0"/>
        <w:spacing w:before="406" w:after="0" w:line="262" w:lineRule="auto"/>
        <w:ind w:right="5472"/>
        <w:rPr>
          <w:lang w:val="ru-RU"/>
        </w:rPr>
      </w:pP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Культура и религия </w:t>
      </w:r>
      <w:r w:rsidRPr="009D515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videouroki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video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/2-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kultura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religiya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:rsidR="005C0449" w:rsidRPr="009D515C" w:rsidRDefault="00084DD0">
      <w:pPr>
        <w:autoSpaceDE w:val="0"/>
        <w:autoSpaceDN w:val="0"/>
        <w:spacing w:before="406" w:after="0" w:line="262" w:lineRule="auto"/>
        <w:ind w:right="4896"/>
        <w:rPr>
          <w:lang w:val="ru-RU"/>
        </w:rPr>
      </w:pP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Православная молитва </w:t>
      </w:r>
      <w:r w:rsidRPr="009D515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videouroki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video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/4-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pravoslavnaya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molitva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:rsidR="005C0449" w:rsidRPr="009D515C" w:rsidRDefault="00084DD0">
      <w:pPr>
        <w:autoSpaceDE w:val="0"/>
        <w:autoSpaceDN w:val="0"/>
        <w:spacing w:before="406" w:after="0" w:line="262" w:lineRule="auto"/>
        <w:ind w:right="5328"/>
        <w:rPr>
          <w:lang w:val="ru-RU"/>
        </w:rPr>
      </w:pP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 xml:space="preserve">Библия и Евангелие </w:t>
      </w:r>
      <w:r w:rsidRPr="009D515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videouroki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video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/5-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bibliya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evangelie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:rsidR="005C0449" w:rsidRPr="009D515C" w:rsidRDefault="00084DD0">
      <w:pPr>
        <w:autoSpaceDE w:val="0"/>
        <w:autoSpaceDN w:val="0"/>
        <w:spacing w:before="406" w:after="0" w:line="262" w:lineRule="auto"/>
        <w:ind w:right="5616"/>
        <w:rPr>
          <w:lang w:val="ru-RU"/>
        </w:rPr>
      </w:pP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проповедь Христа </w:t>
      </w:r>
      <w:r w:rsidRPr="009D515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videouroki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video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/6-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propoved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hrista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:rsidR="005C0449" w:rsidRPr="009D515C" w:rsidRDefault="00084DD0">
      <w:pPr>
        <w:autoSpaceDE w:val="0"/>
        <w:autoSpaceDN w:val="0"/>
        <w:spacing w:before="408" w:after="0" w:line="262" w:lineRule="auto"/>
        <w:ind w:right="5328"/>
        <w:rPr>
          <w:lang w:val="ru-RU"/>
        </w:rPr>
      </w:pP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 xml:space="preserve">Христос и Его Крест </w:t>
      </w:r>
      <w:r w:rsidRPr="009D515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videouroki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video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/7-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hristos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ego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krest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:rsidR="005C0449" w:rsidRPr="009D515C" w:rsidRDefault="00084DD0">
      <w:pPr>
        <w:autoSpaceDE w:val="0"/>
        <w:autoSpaceDN w:val="0"/>
        <w:spacing w:before="406" w:after="0" w:line="262" w:lineRule="auto"/>
        <w:ind w:right="6480"/>
        <w:rPr>
          <w:lang w:val="ru-RU"/>
        </w:rPr>
      </w:pP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 xml:space="preserve">Пасха </w:t>
      </w:r>
      <w:r w:rsidRPr="009D515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videouroki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video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/8-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paskha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:rsidR="005C0449" w:rsidRPr="009D515C" w:rsidRDefault="00084DD0">
      <w:pPr>
        <w:autoSpaceDE w:val="0"/>
        <w:autoSpaceDN w:val="0"/>
        <w:spacing w:before="406" w:after="0" w:line="262" w:lineRule="auto"/>
        <w:ind w:right="3744"/>
        <w:rPr>
          <w:lang w:val="ru-RU"/>
        </w:rPr>
      </w:pP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Православное учение о человеке </w:t>
      </w:r>
      <w:r w:rsidRPr="009D515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videouroki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video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/9-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pravoslavnoe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uchenie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cheloveke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:rsidR="005C0449" w:rsidRPr="009D515C" w:rsidRDefault="00084DD0">
      <w:pPr>
        <w:autoSpaceDE w:val="0"/>
        <w:autoSpaceDN w:val="0"/>
        <w:spacing w:before="406" w:after="0" w:line="262" w:lineRule="auto"/>
        <w:ind w:right="5184"/>
        <w:rPr>
          <w:lang w:val="ru-RU"/>
        </w:rPr>
      </w:pP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Совесть и раскаяние </w:t>
      </w:r>
      <w:r w:rsidRPr="009D515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videouroki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video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/10-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sovest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raskayanie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:rsidR="005C0449" w:rsidRPr="009D515C" w:rsidRDefault="00084DD0">
      <w:pPr>
        <w:autoSpaceDE w:val="0"/>
        <w:autoSpaceDN w:val="0"/>
        <w:spacing w:before="406" w:after="0" w:line="262" w:lineRule="auto"/>
        <w:ind w:right="6048"/>
        <w:rPr>
          <w:lang w:val="ru-RU"/>
        </w:rPr>
      </w:pP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 xml:space="preserve">Заповеди </w:t>
      </w:r>
      <w:r w:rsidRPr="009D515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videouroki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video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/11-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zapovedi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:rsidR="005C0449" w:rsidRPr="009D515C" w:rsidRDefault="005C0449">
      <w:pPr>
        <w:rPr>
          <w:lang w:val="ru-RU"/>
        </w:rPr>
        <w:sectPr w:rsidR="005C0449" w:rsidRPr="009D515C">
          <w:pgSz w:w="11900" w:h="16840"/>
          <w:pgMar w:top="298" w:right="650" w:bottom="4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C0449" w:rsidRPr="009D515C" w:rsidRDefault="005C0449">
      <w:pPr>
        <w:autoSpaceDE w:val="0"/>
        <w:autoSpaceDN w:val="0"/>
        <w:spacing w:after="96" w:line="220" w:lineRule="exact"/>
        <w:rPr>
          <w:lang w:val="ru-RU"/>
        </w:rPr>
      </w:pPr>
    </w:p>
    <w:p w:rsidR="005C0449" w:rsidRPr="009D515C" w:rsidRDefault="00084DD0">
      <w:pPr>
        <w:autoSpaceDE w:val="0"/>
        <w:autoSpaceDN w:val="0"/>
        <w:spacing w:after="0" w:line="262" w:lineRule="auto"/>
        <w:ind w:right="4464"/>
        <w:rPr>
          <w:lang w:val="ru-RU"/>
        </w:rPr>
      </w:pP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 xml:space="preserve">Милосердие и сострадание </w:t>
      </w:r>
      <w:r w:rsidRPr="009D515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videouroki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video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/12-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miloserdie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sostradanie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:rsidR="005C0449" w:rsidRPr="009D515C" w:rsidRDefault="00084DD0">
      <w:pPr>
        <w:autoSpaceDE w:val="0"/>
        <w:autoSpaceDN w:val="0"/>
        <w:spacing w:before="406" w:after="0" w:line="262" w:lineRule="auto"/>
        <w:ind w:right="4752"/>
        <w:rPr>
          <w:lang w:val="ru-RU"/>
        </w:rPr>
      </w:pP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 xml:space="preserve">Золотое правило этики </w:t>
      </w:r>
      <w:r w:rsidRPr="009D515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videouroki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video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/13-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zolotoe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pravilo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ehtiki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:rsidR="005C0449" w:rsidRPr="009D515C" w:rsidRDefault="00084DD0">
      <w:pPr>
        <w:autoSpaceDE w:val="0"/>
        <w:autoSpaceDN w:val="0"/>
        <w:spacing w:before="406" w:after="0" w:line="262" w:lineRule="auto"/>
        <w:ind w:right="6336"/>
        <w:rPr>
          <w:lang w:val="ru-RU"/>
        </w:rPr>
      </w:pP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 xml:space="preserve">Храм </w:t>
      </w:r>
      <w:r w:rsidRPr="009D515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videouroki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video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/14-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hram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:rsidR="005C0449" w:rsidRPr="009D515C" w:rsidRDefault="00084DD0">
      <w:pPr>
        <w:autoSpaceDE w:val="0"/>
        <w:autoSpaceDN w:val="0"/>
        <w:spacing w:before="406" w:after="0" w:line="262" w:lineRule="auto"/>
        <w:ind w:right="6336"/>
        <w:rPr>
          <w:lang w:val="ru-RU"/>
        </w:rPr>
      </w:pP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 xml:space="preserve">Икона </w:t>
      </w:r>
      <w:r w:rsidRPr="009D515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videouroki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video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/15-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ikona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:rsidR="005C0449" w:rsidRPr="009D515C" w:rsidRDefault="00084DD0">
      <w:pPr>
        <w:autoSpaceDE w:val="0"/>
        <w:autoSpaceDN w:val="0"/>
        <w:spacing w:before="408" w:after="0" w:line="262" w:lineRule="auto"/>
        <w:ind w:right="3888"/>
        <w:rPr>
          <w:lang w:val="ru-RU"/>
        </w:rPr>
      </w:pP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 xml:space="preserve">Как христианство пришло на Русь </w:t>
      </w:r>
      <w:r w:rsidRPr="009D515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videouroki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video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/16-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kak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hristianstvo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prishlo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:rsidR="005C0449" w:rsidRPr="009D515C" w:rsidRDefault="00084DD0">
      <w:pPr>
        <w:autoSpaceDE w:val="0"/>
        <w:autoSpaceDN w:val="0"/>
        <w:spacing w:before="406" w:after="0" w:line="271" w:lineRule="auto"/>
        <w:ind w:right="4896"/>
        <w:rPr>
          <w:lang w:val="ru-RU"/>
        </w:rPr>
      </w:pP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 xml:space="preserve">Христианская семья </w:t>
      </w:r>
      <w:r w:rsidRPr="009D515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videouroki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video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/25-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hristianskaya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semya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learningapps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6741896</w:t>
      </w:r>
    </w:p>
    <w:p w:rsidR="005C0449" w:rsidRPr="009D515C" w:rsidRDefault="00084DD0">
      <w:pPr>
        <w:autoSpaceDE w:val="0"/>
        <w:autoSpaceDN w:val="0"/>
        <w:spacing w:before="406" w:after="0" w:line="271" w:lineRule="auto"/>
        <w:ind w:right="3600"/>
        <w:rPr>
          <w:lang w:val="ru-RU"/>
        </w:rPr>
      </w:pP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 xml:space="preserve">Защита Отечества </w:t>
      </w:r>
      <w:r w:rsidRPr="009D515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videouroki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video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/26-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zashchita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otechestva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D515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videouroki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video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/28-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lyubov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uvazhenie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k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otechestvu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:rsidR="005C0449" w:rsidRPr="009D515C" w:rsidRDefault="00084DD0">
      <w:pPr>
        <w:autoSpaceDE w:val="0"/>
        <w:autoSpaceDN w:val="0"/>
        <w:spacing w:before="406" w:after="0" w:line="262" w:lineRule="auto"/>
        <w:ind w:right="5184"/>
        <w:rPr>
          <w:lang w:val="ru-RU"/>
        </w:rPr>
      </w:pP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 xml:space="preserve">Христианин в труде </w:t>
      </w:r>
      <w:r w:rsidRPr="009D515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videouroki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video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/27-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hristianin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trude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:rsidR="005C0449" w:rsidRPr="009D515C" w:rsidRDefault="00084DD0">
      <w:pPr>
        <w:autoSpaceDE w:val="0"/>
        <w:autoSpaceDN w:val="0"/>
        <w:spacing w:before="406" w:after="0" w:line="262" w:lineRule="auto"/>
        <w:ind w:right="1008"/>
        <w:rPr>
          <w:lang w:val="ru-RU"/>
        </w:rPr>
      </w:pP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 xml:space="preserve">Презентации к урокам </w:t>
      </w:r>
      <w:r w:rsidRPr="009D515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nsportal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user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/80324/</w:t>
      </w:r>
      <w:r>
        <w:rPr>
          <w:rFonts w:ascii="Times New Roman" w:eastAsia="Times New Roman" w:hAnsi="Times New Roman"/>
          <w:color w:val="000000"/>
          <w:sz w:val="24"/>
        </w:rPr>
        <w:t>page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tsikl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urokov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orkse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multimediynymi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prezentatsiyami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-4-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</w:p>
    <w:p w:rsidR="005C0449" w:rsidRPr="009D515C" w:rsidRDefault="00084DD0">
      <w:pPr>
        <w:autoSpaceDE w:val="0"/>
        <w:autoSpaceDN w:val="0"/>
        <w:spacing w:before="406" w:after="0" w:line="271" w:lineRule="auto"/>
        <w:rPr>
          <w:lang w:val="ru-RU"/>
        </w:rPr>
      </w:pP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 xml:space="preserve">Уроки ОПК. </w:t>
      </w:r>
      <w:proofErr w:type="spellStart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Подбоорка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 xml:space="preserve"> №1 </w:t>
      </w:r>
      <w:r w:rsidRPr="009D515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yugorsk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eparhia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php</w:t>
      </w:r>
      <w:proofErr w:type="spellEnd"/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/2015-03-15-23-05-59/2016-03-30-11-52-34/2016-04-04-05-33-14/680--1.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:rsidR="005C0449" w:rsidRPr="009D515C" w:rsidRDefault="005C0449">
      <w:pPr>
        <w:rPr>
          <w:lang w:val="ru-RU"/>
        </w:rPr>
        <w:sectPr w:rsidR="005C0449" w:rsidRPr="009D515C">
          <w:pgSz w:w="11900" w:h="16840"/>
          <w:pgMar w:top="316" w:right="776" w:bottom="1440" w:left="666" w:header="720" w:footer="720" w:gutter="0"/>
          <w:cols w:space="720" w:equalWidth="0">
            <w:col w:w="10458" w:space="0"/>
          </w:cols>
          <w:docGrid w:linePitch="360"/>
        </w:sectPr>
      </w:pPr>
    </w:p>
    <w:p w:rsidR="005C0449" w:rsidRPr="009D515C" w:rsidRDefault="005C0449">
      <w:pPr>
        <w:autoSpaceDE w:val="0"/>
        <w:autoSpaceDN w:val="0"/>
        <w:spacing w:after="78" w:line="220" w:lineRule="exact"/>
        <w:rPr>
          <w:lang w:val="ru-RU"/>
        </w:rPr>
      </w:pPr>
    </w:p>
    <w:p w:rsidR="005C0449" w:rsidRPr="009D515C" w:rsidRDefault="00084DD0">
      <w:pPr>
        <w:autoSpaceDE w:val="0"/>
        <w:autoSpaceDN w:val="0"/>
        <w:spacing w:after="0" w:line="230" w:lineRule="auto"/>
        <w:rPr>
          <w:lang w:val="ru-RU"/>
        </w:rPr>
      </w:pPr>
      <w:r w:rsidRPr="009D515C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5C0449" w:rsidRPr="009D515C" w:rsidRDefault="00084DD0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9D51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9D515C">
        <w:rPr>
          <w:lang w:val="ru-RU"/>
        </w:rPr>
        <w:br/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Набор репродукций</w:t>
      </w:r>
    </w:p>
    <w:p w:rsidR="005C0449" w:rsidRPr="009D515C" w:rsidRDefault="00084DD0" w:rsidP="00DD4964">
      <w:pPr>
        <w:autoSpaceDE w:val="0"/>
        <w:autoSpaceDN w:val="0"/>
        <w:spacing w:before="262" w:after="0" w:line="300" w:lineRule="auto"/>
        <w:ind w:right="720"/>
        <w:rPr>
          <w:lang w:val="ru-RU"/>
        </w:rPr>
        <w:sectPr w:rsidR="005C0449" w:rsidRPr="009D515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9D51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9D515C">
        <w:rPr>
          <w:lang w:val="ru-RU"/>
        </w:rPr>
        <w:br/>
      </w:r>
      <w:r w:rsidRPr="009D515C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доска, ноутбук, проектор</w:t>
      </w:r>
    </w:p>
    <w:p w:rsidR="00084DD0" w:rsidRPr="009D515C" w:rsidRDefault="00084DD0">
      <w:pPr>
        <w:rPr>
          <w:lang w:val="ru-RU"/>
        </w:rPr>
      </w:pPr>
    </w:p>
    <w:sectPr w:rsidR="00084DD0" w:rsidRPr="009D515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B6" w:rsidRDefault="00955BB6" w:rsidP="00DD4964">
      <w:pPr>
        <w:spacing w:after="0" w:line="240" w:lineRule="auto"/>
      </w:pPr>
      <w:r>
        <w:separator/>
      </w:r>
    </w:p>
  </w:endnote>
  <w:endnote w:type="continuationSeparator" w:id="0">
    <w:p w:rsidR="00955BB6" w:rsidRDefault="00955BB6" w:rsidP="00DD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B6" w:rsidRDefault="00955BB6" w:rsidP="00DD4964">
      <w:pPr>
        <w:spacing w:after="0" w:line="240" w:lineRule="auto"/>
      </w:pPr>
      <w:r>
        <w:separator/>
      </w:r>
    </w:p>
  </w:footnote>
  <w:footnote w:type="continuationSeparator" w:id="0">
    <w:p w:rsidR="00955BB6" w:rsidRDefault="00955BB6" w:rsidP="00DD4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84DD0"/>
    <w:rsid w:val="0015074B"/>
    <w:rsid w:val="0029639D"/>
    <w:rsid w:val="00326F90"/>
    <w:rsid w:val="00490348"/>
    <w:rsid w:val="005C0449"/>
    <w:rsid w:val="00955BB6"/>
    <w:rsid w:val="009D515C"/>
    <w:rsid w:val="00AA1D8D"/>
    <w:rsid w:val="00B47730"/>
    <w:rsid w:val="00CB0664"/>
    <w:rsid w:val="00DD49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F8E453-90C9-4B82-BC4B-D633205C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4918</Words>
  <Characters>28039</Characters>
  <Application>Microsoft Office Word</Application>
  <DocSecurity>0</DocSecurity>
  <Lines>233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galinatihay@outlook.com</cp:lastModifiedBy>
  <cp:revision>2</cp:revision>
  <dcterms:created xsi:type="dcterms:W3CDTF">2023-09-25T07:13:00Z</dcterms:created>
  <dcterms:modified xsi:type="dcterms:W3CDTF">2023-09-25T07:13:00Z</dcterms:modified>
</cp:coreProperties>
</file>